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8D2F1" w14:textId="487CFB5C" w:rsidR="00DD5533" w:rsidRPr="00485EBC" w:rsidRDefault="00DD5533" w:rsidP="00485EBC">
      <w:pPr>
        <w:spacing w:line="360" w:lineRule="auto"/>
        <w:jc w:val="center"/>
        <w:rPr>
          <w:rFonts w:cs="Verdana"/>
          <w:b/>
          <w:bCs/>
          <w:sz w:val="32"/>
          <w:szCs w:val="32"/>
        </w:rPr>
      </w:pPr>
      <w:r w:rsidRPr="00485EBC">
        <w:rPr>
          <w:rFonts w:cs="Verdana"/>
          <w:b/>
          <w:bCs/>
          <w:sz w:val="32"/>
          <w:szCs w:val="32"/>
        </w:rPr>
        <w:t>A.S. 2021/2022</w:t>
      </w:r>
    </w:p>
    <w:p w14:paraId="33110EF7" w14:textId="3DAF53B4" w:rsidR="00DD5533" w:rsidRPr="00485EBC" w:rsidRDefault="00DD5533" w:rsidP="00485EBC">
      <w:pPr>
        <w:spacing w:line="360" w:lineRule="auto"/>
        <w:jc w:val="center"/>
        <w:rPr>
          <w:rFonts w:cs="Verdana"/>
          <w:b/>
          <w:bCs/>
          <w:sz w:val="32"/>
          <w:szCs w:val="32"/>
        </w:rPr>
      </w:pPr>
      <w:r w:rsidRPr="00485EBC">
        <w:rPr>
          <w:rFonts w:cs="Verdana"/>
          <w:b/>
          <w:bCs/>
          <w:sz w:val="32"/>
          <w:szCs w:val="32"/>
        </w:rPr>
        <w:t xml:space="preserve">Programma di </w:t>
      </w:r>
      <w:proofErr w:type="spellStart"/>
      <w:r w:rsidR="00AC5A5E">
        <w:rPr>
          <w:rFonts w:cs="Verdana"/>
          <w:b/>
          <w:bCs/>
          <w:sz w:val="32"/>
          <w:szCs w:val="32"/>
        </w:rPr>
        <w:t>xxxxxxx</w:t>
      </w:r>
      <w:proofErr w:type="spellEnd"/>
    </w:p>
    <w:p w14:paraId="3077E20A" w14:textId="645478A3" w:rsidR="00DD5533" w:rsidRPr="00485EBC" w:rsidRDefault="00DD5533" w:rsidP="00485EBC">
      <w:pPr>
        <w:spacing w:line="360" w:lineRule="auto"/>
        <w:jc w:val="center"/>
        <w:rPr>
          <w:rFonts w:cs="Verdana"/>
          <w:b/>
          <w:bCs/>
          <w:sz w:val="32"/>
          <w:szCs w:val="32"/>
        </w:rPr>
      </w:pPr>
      <w:r w:rsidRPr="00485EBC">
        <w:rPr>
          <w:rFonts w:cs="Verdana"/>
          <w:b/>
          <w:bCs/>
          <w:sz w:val="32"/>
          <w:szCs w:val="32"/>
        </w:rPr>
        <w:t>Classe 5</w:t>
      </w:r>
      <w:r w:rsidR="006D6AEE">
        <w:rPr>
          <w:rFonts w:cs="Verdana"/>
          <w:b/>
          <w:bCs/>
          <w:sz w:val="32"/>
          <w:szCs w:val="32"/>
        </w:rPr>
        <w:t>xx</w:t>
      </w:r>
    </w:p>
    <w:p w14:paraId="4290B11A" w14:textId="40B390AA" w:rsidR="004B10AC" w:rsidRPr="00485EBC" w:rsidRDefault="00DD5533" w:rsidP="00485EBC">
      <w:pPr>
        <w:spacing w:line="360" w:lineRule="auto"/>
        <w:jc w:val="center"/>
        <w:rPr>
          <w:rFonts w:cs="Verdana"/>
          <w:b/>
          <w:bCs/>
          <w:sz w:val="32"/>
          <w:szCs w:val="32"/>
        </w:rPr>
      </w:pPr>
      <w:r w:rsidRPr="00485EBC">
        <w:rPr>
          <w:rFonts w:cs="Verdana"/>
          <w:b/>
          <w:bCs/>
          <w:sz w:val="32"/>
          <w:szCs w:val="32"/>
        </w:rPr>
        <w:t xml:space="preserve">Docente/i: </w:t>
      </w:r>
      <w:r w:rsidR="006E621F" w:rsidRPr="00485EBC">
        <w:rPr>
          <w:rFonts w:cs="Verdana"/>
          <w:b/>
          <w:bCs/>
          <w:sz w:val="32"/>
          <w:szCs w:val="32"/>
        </w:rPr>
        <w:t>Mario Rossi</w:t>
      </w:r>
    </w:p>
    <w:p w14:paraId="4028F5F1" w14:textId="7B6DCE84" w:rsidR="006C3B67" w:rsidRDefault="006C3B67" w:rsidP="0084129D">
      <w:pPr>
        <w:pStyle w:val="Corpodeltesto"/>
      </w:pPr>
    </w:p>
    <w:p w14:paraId="3E98A62C" w14:textId="012BC885" w:rsidR="00981255" w:rsidRDefault="00981255" w:rsidP="0084129D">
      <w:pPr>
        <w:pStyle w:val="Corpodeltesto"/>
      </w:pPr>
    </w:p>
    <w:p w14:paraId="07B84453" w14:textId="77777777" w:rsidR="00981255" w:rsidRDefault="00981255" w:rsidP="0084129D">
      <w:pPr>
        <w:pStyle w:val="Corpodeltesto"/>
      </w:pPr>
    </w:p>
    <w:p w14:paraId="49E63147" w14:textId="4D001BDB" w:rsidR="00DD5533" w:rsidRPr="009D48A9" w:rsidRDefault="006D6AEE" w:rsidP="0084129D">
      <w:pPr>
        <w:pStyle w:val="Corpodeltesto"/>
        <w:rPr>
          <w:b/>
          <w:bCs/>
        </w:rPr>
      </w:pPr>
      <w:r>
        <w:rPr>
          <w:b/>
          <w:bCs/>
        </w:rPr>
        <w:t>Modulo/Unità</w:t>
      </w:r>
      <w:r w:rsidR="009D48A9" w:rsidRPr="009D48A9">
        <w:rPr>
          <w:b/>
          <w:bCs/>
        </w:rPr>
        <w:t xml:space="preserve"> X</w:t>
      </w:r>
    </w:p>
    <w:p w14:paraId="1F88EBD3" w14:textId="3C85D3D9" w:rsidR="006E621F" w:rsidRDefault="009D48A9" w:rsidP="005F24F8">
      <w:pPr>
        <w:pStyle w:val="Corpodeltesto"/>
        <w:numPr>
          <w:ilvl w:val="0"/>
          <w:numId w:val="24"/>
        </w:numPr>
      </w:pPr>
      <w:r>
        <w:t>Argomento A</w:t>
      </w:r>
    </w:p>
    <w:p w14:paraId="480FF97C" w14:textId="1D6C971A" w:rsidR="009D48A9" w:rsidRDefault="009D48A9" w:rsidP="005F24F8">
      <w:pPr>
        <w:pStyle w:val="Corpodeltesto"/>
        <w:numPr>
          <w:ilvl w:val="0"/>
          <w:numId w:val="24"/>
        </w:numPr>
      </w:pPr>
      <w:r>
        <w:t>Argomento B</w:t>
      </w:r>
    </w:p>
    <w:p w14:paraId="27E2D98C" w14:textId="59E32419" w:rsidR="009D48A9" w:rsidRDefault="009D48A9" w:rsidP="005F24F8">
      <w:pPr>
        <w:pStyle w:val="Corpodeltesto"/>
        <w:numPr>
          <w:ilvl w:val="0"/>
          <w:numId w:val="24"/>
        </w:numPr>
      </w:pPr>
      <w:r>
        <w:t>Argomento C</w:t>
      </w:r>
    </w:p>
    <w:p w14:paraId="751D0C30" w14:textId="77777777" w:rsidR="009D48A9" w:rsidRDefault="009D48A9" w:rsidP="0084129D">
      <w:pPr>
        <w:pStyle w:val="Corpodeltesto"/>
      </w:pPr>
    </w:p>
    <w:p w14:paraId="309D8045" w14:textId="7F3DB7E2" w:rsidR="009D48A9" w:rsidRPr="009D48A9" w:rsidRDefault="006D6AEE" w:rsidP="009D48A9">
      <w:pPr>
        <w:pStyle w:val="Corpodeltesto"/>
        <w:rPr>
          <w:b/>
          <w:bCs/>
        </w:rPr>
      </w:pPr>
      <w:r>
        <w:rPr>
          <w:b/>
          <w:bCs/>
        </w:rPr>
        <w:t>Modulo/Unità</w:t>
      </w:r>
      <w:r w:rsidR="009D48A9" w:rsidRPr="009D48A9">
        <w:rPr>
          <w:b/>
          <w:bCs/>
        </w:rPr>
        <w:t xml:space="preserve"> </w:t>
      </w:r>
      <w:r w:rsidR="009D48A9">
        <w:rPr>
          <w:b/>
          <w:bCs/>
        </w:rPr>
        <w:t>Y</w:t>
      </w:r>
    </w:p>
    <w:p w14:paraId="254E970F" w14:textId="29CFD99E" w:rsidR="009D48A9" w:rsidRDefault="009D48A9" w:rsidP="005F24F8">
      <w:pPr>
        <w:pStyle w:val="Corpodeltesto"/>
        <w:numPr>
          <w:ilvl w:val="0"/>
          <w:numId w:val="25"/>
        </w:numPr>
      </w:pPr>
      <w:r>
        <w:t>Argomento D</w:t>
      </w:r>
    </w:p>
    <w:p w14:paraId="5305D292" w14:textId="0D421615" w:rsidR="009D48A9" w:rsidRDefault="009D48A9" w:rsidP="005F24F8">
      <w:pPr>
        <w:pStyle w:val="Corpodeltesto"/>
        <w:numPr>
          <w:ilvl w:val="0"/>
          <w:numId w:val="25"/>
        </w:numPr>
      </w:pPr>
      <w:r>
        <w:t>Argomento E</w:t>
      </w:r>
    </w:p>
    <w:p w14:paraId="216C06C1" w14:textId="69631EDF" w:rsidR="009D48A9" w:rsidRDefault="009D48A9" w:rsidP="005F24F8">
      <w:pPr>
        <w:pStyle w:val="Corpodeltesto"/>
        <w:numPr>
          <w:ilvl w:val="0"/>
          <w:numId w:val="25"/>
        </w:numPr>
      </w:pPr>
      <w:r>
        <w:t>Argomento F</w:t>
      </w:r>
    </w:p>
    <w:p w14:paraId="569A0B4E" w14:textId="6EB0A4D2" w:rsidR="00DD5533" w:rsidRDefault="00DD5533" w:rsidP="0084129D">
      <w:pPr>
        <w:pStyle w:val="Corpodeltesto"/>
      </w:pPr>
    </w:p>
    <w:p w14:paraId="09B0054D" w14:textId="7B1469E3" w:rsidR="00DD5533" w:rsidRPr="005A0488" w:rsidRDefault="005A0488" w:rsidP="0084129D">
      <w:pPr>
        <w:pStyle w:val="Corpodeltesto"/>
        <w:rPr>
          <w:b/>
          <w:bCs/>
        </w:rPr>
      </w:pPr>
      <w:r w:rsidRPr="005A0488">
        <w:rPr>
          <w:b/>
          <w:bCs/>
        </w:rPr>
        <w:t>Libro di testo</w:t>
      </w:r>
      <w:r>
        <w:rPr>
          <w:b/>
          <w:bCs/>
        </w:rPr>
        <w:t>:</w:t>
      </w:r>
    </w:p>
    <w:p w14:paraId="57E48C2B" w14:textId="75E2407C" w:rsidR="00DD5533" w:rsidRDefault="00DD5533" w:rsidP="0084129D">
      <w:pPr>
        <w:pStyle w:val="Corpodeltesto"/>
      </w:pPr>
    </w:p>
    <w:p w14:paraId="22BDA0E4" w14:textId="0D0EA8EE" w:rsidR="00DD5533" w:rsidRDefault="00DD5533" w:rsidP="00DD5533">
      <w:pPr>
        <w:pStyle w:val="Corpodeltesto"/>
      </w:pPr>
      <w:r>
        <w:t>Roma, xx/xx/2022</w:t>
      </w:r>
    </w:p>
    <w:p w14:paraId="5FD20B6A" w14:textId="77777777" w:rsidR="00DD5533" w:rsidRDefault="00DD5533" w:rsidP="00DD5533">
      <w:pPr>
        <w:pStyle w:val="Corpodeltesto"/>
      </w:pPr>
    </w:p>
    <w:p w14:paraId="03D0C059" w14:textId="1757E106" w:rsidR="00DD5533" w:rsidRDefault="00DD5533" w:rsidP="00DD5533">
      <w:pPr>
        <w:pStyle w:val="Corpodeltesto"/>
      </w:pPr>
      <w:r>
        <w:t>Gli studenti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Il docente</w:t>
      </w:r>
    </w:p>
    <w:sectPr w:rsidR="00DD5533" w:rsidSect="004B10AC">
      <w:headerReference w:type="default" r:id="rId8"/>
      <w:footerReference w:type="default" r:id="rId9"/>
      <w:pgSz w:w="11906" w:h="16838"/>
      <w:pgMar w:top="1134" w:right="1134" w:bottom="1134" w:left="1134" w:header="28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2BAD8" w14:textId="77777777" w:rsidR="00CD1799" w:rsidRDefault="00CD1799">
      <w:r>
        <w:separator/>
      </w:r>
    </w:p>
  </w:endnote>
  <w:endnote w:type="continuationSeparator" w:id="0">
    <w:p w14:paraId="6E4AF6A8" w14:textId="77777777" w:rsidR="00CD1799" w:rsidRDefault="00CD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nkGothic Lt BT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533413"/>
      <w:docPartObj>
        <w:docPartGallery w:val="Page Numbers (Bottom of Page)"/>
        <w:docPartUnique/>
      </w:docPartObj>
    </w:sdtPr>
    <w:sdtEndPr/>
    <w:sdtContent>
      <w:p w14:paraId="70B067B6" w14:textId="01CA32A1" w:rsidR="00A81E10" w:rsidRDefault="00A81E1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4B5B0D" w14:textId="77777777" w:rsidR="00A81E10" w:rsidRDefault="00A81E1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31B7C" w14:textId="77777777" w:rsidR="00CD1799" w:rsidRDefault="00CD1799">
      <w:r>
        <w:separator/>
      </w:r>
    </w:p>
  </w:footnote>
  <w:footnote w:type="continuationSeparator" w:id="0">
    <w:p w14:paraId="42C981EE" w14:textId="77777777" w:rsidR="00CD1799" w:rsidRDefault="00CD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63EC7" w14:textId="56061A74" w:rsidR="0064257F" w:rsidRDefault="0064257F" w:rsidP="0064257F">
    <w:pPr>
      <w:pStyle w:val="WW-Rigadintestazione"/>
    </w:pPr>
    <w:r>
      <w:t>IIS Giorgi-Woolf</w:t>
    </w:r>
    <w:r w:rsidR="00DB63C6">
      <w:t xml:space="preserve"> </w:t>
    </w:r>
    <w:r>
      <w:t xml:space="preserve"> -</w:t>
    </w:r>
    <w:r w:rsidR="00DB63C6">
      <w:t xml:space="preserve"> </w:t>
    </w:r>
    <w:r>
      <w:t xml:space="preserve">Documento di classe </w:t>
    </w:r>
    <w:r w:rsidR="006D12E8">
      <w:t>5Ai</w:t>
    </w:r>
    <w:r w:rsidR="00DB63C6">
      <w:t xml:space="preserve"> </w:t>
    </w:r>
    <w:r>
      <w:t>- A.S. 20</w:t>
    </w:r>
    <w:r w:rsidR="006D12E8">
      <w:t>21</w:t>
    </w:r>
    <w:r>
      <w:t>/20</w:t>
    </w:r>
    <w:r w:rsidR="006D12E8">
      <w:t>22</w:t>
    </w:r>
  </w:p>
  <w:p w14:paraId="3C004071" w14:textId="77777777" w:rsidR="0064257F" w:rsidRDefault="006425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4E8591B"/>
    <w:multiLevelType w:val="hybridMultilevel"/>
    <w:tmpl w:val="6D7CA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7498"/>
    <w:multiLevelType w:val="hybridMultilevel"/>
    <w:tmpl w:val="546285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32ACF"/>
    <w:multiLevelType w:val="hybridMultilevel"/>
    <w:tmpl w:val="E0969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E03BA"/>
    <w:multiLevelType w:val="hybridMultilevel"/>
    <w:tmpl w:val="4D1818B8"/>
    <w:lvl w:ilvl="0" w:tplc="04100017">
      <w:start w:val="1"/>
      <w:numFmt w:val="lowerLetter"/>
      <w:lvlText w:val="%1)"/>
      <w:lvlJc w:val="left"/>
      <w:pPr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21BD1259"/>
    <w:multiLevelType w:val="hybridMultilevel"/>
    <w:tmpl w:val="16C86D70"/>
    <w:lvl w:ilvl="0" w:tplc="0410000F">
      <w:start w:val="1"/>
      <w:numFmt w:val="decimal"/>
      <w:lvlText w:val="%1.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144225"/>
    <w:multiLevelType w:val="hybridMultilevel"/>
    <w:tmpl w:val="7A12781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46D50"/>
    <w:multiLevelType w:val="hybridMultilevel"/>
    <w:tmpl w:val="DB18BE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6C72F8"/>
    <w:multiLevelType w:val="hybridMultilevel"/>
    <w:tmpl w:val="BADAC25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405EE"/>
    <w:multiLevelType w:val="hybridMultilevel"/>
    <w:tmpl w:val="5EBCB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13C7C"/>
    <w:multiLevelType w:val="multilevel"/>
    <w:tmpl w:val="0B88C9F0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ABC77D9"/>
    <w:multiLevelType w:val="hybridMultilevel"/>
    <w:tmpl w:val="249CF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211721"/>
    <w:multiLevelType w:val="hybridMultilevel"/>
    <w:tmpl w:val="F63C1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B3AB5"/>
    <w:multiLevelType w:val="hybridMultilevel"/>
    <w:tmpl w:val="DB0CF6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EB201F"/>
    <w:multiLevelType w:val="hybridMultilevel"/>
    <w:tmpl w:val="2222FA9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F22432"/>
    <w:multiLevelType w:val="hybridMultilevel"/>
    <w:tmpl w:val="93AEF2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C53BB0"/>
    <w:multiLevelType w:val="hybridMultilevel"/>
    <w:tmpl w:val="0AE66EA4"/>
    <w:lvl w:ilvl="0" w:tplc="0410000F">
      <w:start w:val="1"/>
      <w:numFmt w:val="decimal"/>
      <w:lvlText w:val="%1."/>
      <w:lvlJc w:val="left"/>
      <w:pPr>
        <w:ind w:left="2574" w:hanging="360"/>
      </w:pPr>
    </w:lvl>
    <w:lvl w:ilvl="1" w:tplc="FFFFFFFF" w:tentative="1">
      <w:start w:val="1"/>
      <w:numFmt w:val="lowerLetter"/>
      <w:lvlText w:val="%2."/>
      <w:lvlJc w:val="left"/>
      <w:pPr>
        <w:ind w:left="3294" w:hanging="360"/>
      </w:pPr>
    </w:lvl>
    <w:lvl w:ilvl="2" w:tplc="FFFFFFFF" w:tentative="1">
      <w:start w:val="1"/>
      <w:numFmt w:val="lowerRoman"/>
      <w:lvlText w:val="%3."/>
      <w:lvlJc w:val="right"/>
      <w:pPr>
        <w:ind w:left="4014" w:hanging="180"/>
      </w:pPr>
    </w:lvl>
    <w:lvl w:ilvl="3" w:tplc="FFFFFFFF" w:tentative="1">
      <w:start w:val="1"/>
      <w:numFmt w:val="decimal"/>
      <w:lvlText w:val="%4."/>
      <w:lvlJc w:val="left"/>
      <w:pPr>
        <w:ind w:left="4734" w:hanging="360"/>
      </w:pPr>
    </w:lvl>
    <w:lvl w:ilvl="4" w:tplc="FFFFFFFF" w:tentative="1">
      <w:start w:val="1"/>
      <w:numFmt w:val="lowerLetter"/>
      <w:lvlText w:val="%5."/>
      <w:lvlJc w:val="left"/>
      <w:pPr>
        <w:ind w:left="5454" w:hanging="360"/>
      </w:pPr>
    </w:lvl>
    <w:lvl w:ilvl="5" w:tplc="FFFFFFFF" w:tentative="1">
      <w:start w:val="1"/>
      <w:numFmt w:val="lowerRoman"/>
      <w:lvlText w:val="%6."/>
      <w:lvlJc w:val="right"/>
      <w:pPr>
        <w:ind w:left="6174" w:hanging="180"/>
      </w:pPr>
    </w:lvl>
    <w:lvl w:ilvl="6" w:tplc="FFFFFFFF" w:tentative="1">
      <w:start w:val="1"/>
      <w:numFmt w:val="decimal"/>
      <w:lvlText w:val="%7."/>
      <w:lvlJc w:val="left"/>
      <w:pPr>
        <w:ind w:left="6894" w:hanging="360"/>
      </w:pPr>
    </w:lvl>
    <w:lvl w:ilvl="7" w:tplc="FFFFFFFF" w:tentative="1">
      <w:start w:val="1"/>
      <w:numFmt w:val="lowerLetter"/>
      <w:lvlText w:val="%8."/>
      <w:lvlJc w:val="left"/>
      <w:pPr>
        <w:ind w:left="7614" w:hanging="360"/>
      </w:pPr>
    </w:lvl>
    <w:lvl w:ilvl="8" w:tplc="FFFFFFFF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9" w15:restartNumberingAfterBreak="0">
    <w:nsid w:val="6E0044F9"/>
    <w:multiLevelType w:val="hybridMultilevel"/>
    <w:tmpl w:val="87FE84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E6C92"/>
    <w:multiLevelType w:val="hybridMultilevel"/>
    <w:tmpl w:val="F16ECE9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A3B80"/>
    <w:multiLevelType w:val="hybridMultilevel"/>
    <w:tmpl w:val="97D8E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DA0E2E"/>
    <w:multiLevelType w:val="hybridMultilevel"/>
    <w:tmpl w:val="214A67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B7907"/>
    <w:multiLevelType w:val="hybridMultilevel"/>
    <w:tmpl w:val="C360E6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2167FA"/>
    <w:multiLevelType w:val="multilevel"/>
    <w:tmpl w:val="0410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num w:numId="1" w16cid:durableId="212470708">
    <w:abstractNumId w:val="12"/>
  </w:num>
  <w:num w:numId="2" w16cid:durableId="218827734">
    <w:abstractNumId w:val="24"/>
  </w:num>
  <w:num w:numId="3" w16cid:durableId="721754820">
    <w:abstractNumId w:val="5"/>
  </w:num>
  <w:num w:numId="4" w16cid:durableId="690105686">
    <w:abstractNumId w:val="16"/>
  </w:num>
  <w:num w:numId="5" w16cid:durableId="1669556751">
    <w:abstractNumId w:val="23"/>
  </w:num>
  <w:num w:numId="6" w16cid:durableId="2123960232">
    <w:abstractNumId w:val="14"/>
  </w:num>
  <w:num w:numId="7" w16cid:durableId="1267346850">
    <w:abstractNumId w:val="13"/>
  </w:num>
  <w:num w:numId="8" w16cid:durableId="495731670">
    <w:abstractNumId w:val="9"/>
  </w:num>
  <w:num w:numId="9" w16cid:durableId="739475194">
    <w:abstractNumId w:val="15"/>
  </w:num>
  <w:num w:numId="10" w16cid:durableId="128745378">
    <w:abstractNumId w:val="17"/>
  </w:num>
  <w:num w:numId="11" w16cid:durableId="214585955">
    <w:abstractNumId w:val="3"/>
  </w:num>
  <w:num w:numId="12" w16cid:durableId="780344670">
    <w:abstractNumId w:val="21"/>
  </w:num>
  <w:num w:numId="13" w16cid:durableId="820078403">
    <w:abstractNumId w:val="6"/>
  </w:num>
  <w:num w:numId="14" w16cid:durableId="1147092211">
    <w:abstractNumId w:val="18"/>
  </w:num>
  <w:num w:numId="15" w16cid:durableId="208303263">
    <w:abstractNumId w:val="7"/>
  </w:num>
  <w:num w:numId="16" w16cid:durableId="1036201875">
    <w:abstractNumId w:val="22"/>
  </w:num>
  <w:num w:numId="17" w16cid:durableId="265191195">
    <w:abstractNumId w:val="4"/>
  </w:num>
  <w:num w:numId="18" w16cid:durableId="23754223">
    <w:abstractNumId w:val="8"/>
  </w:num>
  <w:num w:numId="19" w16cid:durableId="1396976613">
    <w:abstractNumId w:val="0"/>
  </w:num>
  <w:num w:numId="20" w16cid:durableId="1345783790">
    <w:abstractNumId w:val="1"/>
  </w:num>
  <w:num w:numId="21" w16cid:durableId="1243417439">
    <w:abstractNumId w:val="2"/>
  </w:num>
  <w:num w:numId="22" w16cid:durableId="1066875634">
    <w:abstractNumId w:val="10"/>
  </w:num>
  <w:num w:numId="23" w16cid:durableId="912398448">
    <w:abstractNumId w:val="20"/>
  </w:num>
  <w:num w:numId="24" w16cid:durableId="1912151414">
    <w:abstractNumId w:val="19"/>
  </w:num>
  <w:num w:numId="25" w16cid:durableId="55987439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BDB"/>
    <w:rsid w:val="00000340"/>
    <w:rsid w:val="0000377D"/>
    <w:rsid w:val="0000562D"/>
    <w:rsid w:val="00041BB8"/>
    <w:rsid w:val="00050E34"/>
    <w:rsid w:val="00051F02"/>
    <w:rsid w:val="00061408"/>
    <w:rsid w:val="00062447"/>
    <w:rsid w:val="000658A1"/>
    <w:rsid w:val="00071B32"/>
    <w:rsid w:val="000833BD"/>
    <w:rsid w:val="0008790B"/>
    <w:rsid w:val="0009578F"/>
    <w:rsid w:val="000B6E14"/>
    <w:rsid w:val="000C5C95"/>
    <w:rsid w:val="000D1201"/>
    <w:rsid w:val="000D3E52"/>
    <w:rsid w:val="000D5B38"/>
    <w:rsid w:val="000D76F6"/>
    <w:rsid w:val="000E1B5C"/>
    <w:rsid w:val="000E20BF"/>
    <w:rsid w:val="000F03D9"/>
    <w:rsid w:val="000F2873"/>
    <w:rsid w:val="000F6C25"/>
    <w:rsid w:val="00100FED"/>
    <w:rsid w:val="00102FEA"/>
    <w:rsid w:val="00111EBD"/>
    <w:rsid w:val="00114EC0"/>
    <w:rsid w:val="0011506D"/>
    <w:rsid w:val="001162B6"/>
    <w:rsid w:val="001202CD"/>
    <w:rsid w:val="00123303"/>
    <w:rsid w:val="00123AC1"/>
    <w:rsid w:val="001273C6"/>
    <w:rsid w:val="00131FA0"/>
    <w:rsid w:val="00141EC7"/>
    <w:rsid w:val="001451DC"/>
    <w:rsid w:val="00147C2E"/>
    <w:rsid w:val="00150A9B"/>
    <w:rsid w:val="0016355F"/>
    <w:rsid w:val="0016756D"/>
    <w:rsid w:val="0017600B"/>
    <w:rsid w:val="001856B6"/>
    <w:rsid w:val="001864BE"/>
    <w:rsid w:val="001919D0"/>
    <w:rsid w:val="001A0D4F"/>
    <w:rsid w:val="001A4669"/>
    <w:rsid w:val="001B25E8"/>
    <w:rsid w:val="001C1B50"/>
    <w:rsid w:val="001C1D4D"/>
    <w:rsid w:val="001C3733"/>
    <w:rsid w:val="001D034D"/>
    <w:rsid w:val="001D179D"/>
    <w:rsid w:val="001D2E21"/>
    <w:rsid w:val="001D41D3"/>
    <w:rsid w:val="001E1E0C"/>
    <w:rsid w:val="001E39CE"/>
    <w:rsid w:val="001E61AD"/>
    <w:rsid w:val="001E66FD"/>
    <w:rsid w:val="0021077B"/>
    <w:rsid w:val="00216BE1"/>
    <w:rsid w:val="00221583"/>
    <w:rsid w:val="00223142"/>
    <w:rsid w:val="00225C39"/>
    <w:rsid w:val="00226BFF"/>
    <w:rsid w:val="002364A8"/>
    <w:rsid w:val="00236893"/>
    <w:rsid w:val="00247692"/>
    <w:rsid w:val="0024782D"/>
    <w:rsid w:val="00250DA5"/>
    <w:rsid w:val="00252157"/>
    <w:rsid w:val="002604E1"/>
    <w:rsid w:val="00261125"/>
    <w:rsid w:val="00264A02"/>
    <w:rsid w:val="00264A50"/>
    <w:rsid w:val="002675EE"/>
    <w:rsid w:val="0027331F"/>
    <w:rsid w:val="00282E66"/>
    <w:rsid w:val="002A39DE"/>
    <w:rsid w:val="002A46A7"/>
    <w:rsid w:val="002C2233"/>
    <w:rsid w:val="002C3131"/>
    <w:rsid w:val="002D16A9"/>
    <w:rsid w:val="002D234F"/>
    <w:rsid w:val="002D53C0"/>
    <w:rsid w:val="002E6DCF"/>
    <w:rsid w:val="002E7C2E"/>
    <w:rsid w:val="002F1ABF"/>
    <w:rsid w:val="002F77B3"/>
    <w:rsid w:val="0030039B"/>
    <w:rsid w:val="0031095F"/>
    <w:rsid w:val="00313965"/>
    <w:rsid w:val="003175E2"/>
    <w:rsid w:val="00323BA7"/>
    <w:rsid w:val="003274BE"/>
    <w:rsid w:val="0033460A"/>
    <w:rsid w:val="00342EE4"/>
    <w:rsid w:val="00345548"/>
    <w:rsid w:val="00351654"/>
    <w:rsid w:val="00351FA0"/>
    <w:rsid w:val="00354953"/>
    <w:rsid w:val="00364408"/>
    <w:rsid w:val="0037756E"/>
    <w:rsid w:val="00377DB4"/>
    <w:rsid w:val="003815CF"/>
    <w:rsid w:val="0038368B"/>
    <w:rsid w:val="00391E33"/>
    <w:rsid w:val="003944B8"/>
    <w:rsid w:val="00395761"/>
    <w:rsid w:val="00396772"/>
    <w:rsid w:val="003A1909"/>
    <w:rsid w:val="003A6B35"/>
    <w:rsid w:val="003C0721"/>
    <w:rsid w:val="003C16D9"/>
    <w:rsid w:val="003C7B24"/>
    <w:rsid w:val="003D28C2"/>
    <w:rsid w:val="003D7E40"/>
    <w:rsid w:val="003E6386"/>
    <w:rsid w:val="003F7499"/>
    <w:rsid w:val="00400603"/>
    <w:rsid w:val="00401298"/>
    <w:rsid w:val="004076DD"/>
    <w:rsid w:val="0041069A"/>
    <w:rsid w:val="00411F91"/>
    <w:rsid w:val="004144FB"/>
    <w:rsid w:val="00415B73"/>
    <w:rsid w:val="00417B4E"/>
    <w:rsid w:val="004241A8"/>
    <w:rsid w:val="00430F35"/>
    <w:rsid w:val="004319BF"/>
    <w:rsid w:val="0045296C"/>
    <w:rsid w:val="00452ADC"/>
    <w:rsid w:val="00454471"/>
    <w:rsid w:val="00455F15"/>
    <w:rsid w:val="00456A9E"/>
    <w:rsid w:val="004627B2"/>
    <w:rsid w:val="0046599D"/>
    <w:rsid w:val="00471A91"/>
    <w:rsid w:val="00476AD8"/>
    <w:rsid w:val="00485EBC"/>
    <w:rsid w:val="00490F71"/>
    <w:rsid w:val="00492B04"/>
    <w:rsid w:val="004A1033"/>
    <w:rsid w:val="004A7C2F"/>
    <w:rsid w:val="004B10AC"/>
    <w:rsid w:val="004B75C4"/>
    <w:rsid w:val="004C0B72"/>
    <w:rsid w:val="004C1A52"/>
    <w:rsid w:val="004C24BA"/>
    <w:rsid w:val="004C52FE"/>
    <w:rsid w:val="004C54E1"/>
    <w:rsid w:val="004D1CB2"/>
    <w:rsid w:val="004E156C"/>
    <w:rsid w:val="004E1D4D"/>
    <w:rsid w:val="004E3705"/>
    <w:rsid w:val="004E6569"/>
    <w:rsid w:val="004F7493"/>
    <w:rsid w:val="00502A71"/>
    <w:rsid w:val="00505CC8"/>
    <w:rsid w:val="00507112"/>
    <w:rsid w:val="00515DE0"/>
    <w:rsid w:val="0052042F"/>
    <w:rsid w:val="00522696"/>
    <w:rsid w:val="00530F75"/>
    <w:rsid w:val="0053243E"/>
    <w:rsid w:val="00532BB1"/>
    <w:rsid w:val="005528CE"/>
    <w:rsid w:val="00556D84"/>
    <w:rsid w:val="0056355B"/>
    <w:rsid w:val="00563B02"/>
    <w:rsid w:val="005706AA"/>
    <w:rsid w:val="00570EA1"/>
    <w:rsid w:val="005777D6"/>
    <w:rsid w:val="00580C86"/>
    <w:rsid w:val="00581FDE"/>
    <w:rsid w:val="00591CC9"/>
    <w:rsid w:val="0059549C"/>
    <w:rsid w:val="005A0488"/>
    <w:rsid w:val="005A2010"/>
    <w:rsid w:val="005B2E35"/>
    <w:rsid w:val="005B6B7D"/>
    <w:rsid w:val="005B6E8D"/>
    <w:rsid w:val="005D1754"/>
    <w:rsid w:val="005D442A"/>
    <w:rsid w:val="005D489E"/>
    <w:rsid w:val="005D68E3"/>
    <w:rsid w:val="005E06E9"/>
    <w:rsid w:val="005F119F"/>
    <w:rsid w:val="005F24F8"/>
    <w:rsid w:val="005F59D7"/>
    <w:rsid w:val="00610494"/>
    <w:rsid w:val="0061079E"/>
    <w:rsid w:val="006215C2"/>
    <w:rsid w:val="006216D0"/>
    <w:rsid w:val="006237BC"/>
    <w:rsid w:val="00634F61"/>
    <w:rsid w:val="0064257F"/>
    <w:rsid w:val="006444DE"/>
    <w:rsid w:val="00647F6A"/>
    <w:rsid w:val="00650C97"/>
    <w:rsid w:val="00653E07"/>
    <w:rsid w:val="00655AF2"/>
    <w:rsid w:val="00655F34"/>
    <w:rsid w:val="00671122"/>
    <w:rsid w:val="00674788"/>
    <w:rsid w:val="00682E3C"/>
    <w:rsid w:val="00685F37"/>
    <w:rsid w:val="00690059"/>
    <w:rsid w:val="00691741"/>
    <w:rsid w:val="0069212E"/>
    <w:rsid w:val="00692E45"/>
    <w:rsid w:val="00693BE4"/>
    <w:rsid w:val="006A2C8C"/>
    <w:rsid w:val="006A3ABE"/>
    <w:rsid w:val="006A63BB"/>
    <w:rsid w:val="006B3453"/>
    <w:rsid w:val="006C3B67"/>
    <w:rsid w:val="006D12E8"/>
    <w:rsid w:val="006D6AEE"/>
    <w:rsid w:val="006E0C49"/>
    <w:rsid w:val="006E2D83"/>
    <w:rsid w:val="006E4DBC"/>
    <w:rsid w:val="006E621F"/>
    <w:rsid w:val="006E63D8"/>
    <w:rsid w:val="006E6A26"/>
    <w:rsid w:val="006F0297"/>
    <w:rsid w:val="00702B1F"/>
    <w:rsid w:val="007060EB"/>
    <w:rsid w:val="0071006A"/>
    <w:rsid w:val="007159C2"/>
    <w:rsid w:val="00716AF8"/>
    <w:rsid w:val="007217EA"/>
    <w:rsid w:val="00740BF6"/>
    <w:rsid w:val="0074617B"/>
    <w:rsid w:val="0077045E"/>
    <w:rsid w:val="007711FA"/>
    <w:rsid w:val="007713C4"/>
    <w:rsid w:val="00775477"/>
    <w:rsid w:val="0078049D"/>
    <w:rsid w:val="00794FF7"/>
    <w:rsid w:val="007969E1"/>
    <w:rsid w:val="007A0944"/>
    <w:rsid w:val="007A4FED"/>
    <w:rsid w:val="007C2816"/>
    <w:rsid w:val="007D37CD"/>
    <w:rsid w:val="007D53AC"/>
    <w:rsid w:val="007E2E62"/>
    <w:rsid w:val="007F6EF2"/>
    <w:rsid w:val="008102C9"/>
    <w:rsid w:val="008136BD"/>
    <w:rsid w:val="008242FC"/>
    <w:rsid w:val="00836728"/>
    <w:rsid w:val="00836C04"/>
    <w:rsid w:val="0084030A"/>
    <w:rsid w:val="0084129D"/>
    <w:rsid w:val="00841532"/>
    <w:rsid w:val="008542D2"/>
    <w:rsid w:val="00865EB2"/>
    <w:rsid w:val="00870DCF"/>
    <w:rsid w:val="00877603"/>
    <w:rsid w:val="00882F02"/>
    <w:rsid w:val="00884372"/>
    <w:rsid w:val="00884F7C"/>
    <w:rsid w:val="008A50A0"/>
    <w:rsid w:val="008A5588"/>
    <w:rsid w:val="008A6438"/>
    <w:rsid w:val="008A7129"/>
    <w:rsid w:val="008A7361"/>
    <w:rsid w:val="008A7951"/>
    <w:rsid w:val="008A7E38"/>
    <w:rsid w:val="008B7FE9"/>
    <w:rsid w:val="008C2F6F"/>
    <w:rsid w:val="008D1B98"/>
    <w:rsid w:val="008D5807"/>
    <w:rsid w:val="008D7860"/>
    <w:rsid w:val="009139B5"/>
    <w:rsid w:val="00914E35"/>
    <w:rsid w:val="00920797"/>
    <w:rsid w:val="0092380B"/>
    <w:rsid w:val="00925784"/>
    <w:rsid w:val="00927360"/>
    <w:rsid w:val="00930A55"/>
    <w:rsid w:val="00932EBE"/>
    <w:rsid w:val="009451FC"/>
    <w:rsid w:val="00956D23"/>
    <w:rsid w:val="00963142"/>
    <w:rsid w:val="00966CC7"/>
    <w:rsid w:val="00970FD5"/>
    <w:rsid w:val="0097517C"/>
    <w:rsid w:val="00976779"/>
    <w:rsid w:val="00981255"/>
    <w:rsid w:val="009A7D53"/>
    <w:rsid w:val="009B5416"/>
    <w:rsid w:val="009B72E9"/>
    <w:rsid w:val="009B7A41"/>
    <w:rsid w:val="009C40CC"/>
    <w:rsid w:val="009D41CC"/>
    <w:rsid w:val="009D48A9"/>
    <w:rsid w:val="009E1CE5"/>
    <w:rsid w:val="009F3746"/>
    <w:rsid w:val="009F5243"/>
    <w:rsid w:val="00A05774"/>
    <w:rsid w:val="00A07CB2"/>
    <w:rsid w:val="00A171BB"/>
    <w:rsid w:val="00A23387"/>
    <w:rsid w:val="00A2406D"/>
    <w:rsid w:val="00A27C52"/>
    <w:rsid w:val="00A34548"/>
    <w:rsid w:val="00A46ACA"/>
    <w:rsid w:val="00A510F0"/>
    <w:rsid w:val="00A5233C"/>
    <w:rsid w:val="00A56BDB"/>
    <w:rsid w:val="00A638ED"/>
    <w:rsid w:val="00A712A3"/>
    <w:rsid w:val="00A73E21"/>
    <w:rsid w:val="00A81E10"/>
    <w:rsid w:val="00A82166"/>
    <w:rsid w:val="00A83A30"/>
    <w:rsid w:val="00A855F5"/>
    <w:rsid w:val="00A857F5"/>
    <w:rsid w:val="00A970D9"/>
    <w:rsid w:val="00A97E1C"/>
    <w:rsid w:val="00AA2D7B"/>
    <w:rsid w:val="00AA75EC"/>
    <w:rsid w:val="00AB6E98"/>
    <w:rsid w:val="00AC0D45"/>
    <w:rsid w:val="00AC2BF7"/>
    <w:rsid w:val="00AC5A5E"/>
    <w:rsid w:val="00AD0979"/>
    <w:rsid w:val="00AD1066"/>
    <w:rsid w:val="00AD1BA1"/>
    <w:rsid w:val="00AE1A54"/>
    <w:rsid w:val="00AE3DC7"/>
    <w:rsid w:val="00AE5B4C"/>
    <w:rsid w:val="00AE77CD"/>
    <w:rsid w:val="00AF205C"/>
    <w:rsid w:val="00B008B9"/>
    <w:rsid w:val="00B0202D"/>
    <w:rsid w:val="00B140A8"/>
    <w:rsid w:val="00B15BC3"/>
    <w:rsid w:val="00B209C0"/>
    <w:rsid w:val="00B24A85"/>
    <w:rsid w:val="00B3614C"/>
    <w:rsid w:val="00B37950"/>
    <w:rsid w:val="00B45C2E"/>
    <w:rsid w:val="00B47655"/>
    <w:rsid w:val="00B55DF2"/>
    <w:rsid w:val="00B62D22"/>
    <w:rsid w:val="00B656C2"/>
    <w:rsid w:val="00B65F6E"/>
    <w:rsid w:val="00B70724"/>
    <w:rsid w:val="00B80FFD"/>
    <w:rsid w:val="00B84472"/>
    <w:rsid w:val="00B91961"/>
    <w:rsid w:val="00B959B1"/>
    <w:rsid w:val="00B97662"/>
    <w:rsid w:val="00BA22CF"/>
    <w:rsid w:val="00BA3549"/>
    <w:rsid w:val="00BA5A0E"/>
    <w:rsid w:val="00BB67BC"/>
    <w:rsid w:val="00BB72FB"/>
    <w:rsid w:val="00BC25E3"/>
    <w:rsid w:val="00BC32E3"/>
    <w:rsid w:val="00BC5A04"/>
    <w:rsid w:val="00BC6092"/>
    <w:rsid w:val="00BD6A65"/>
    <w:rsid w:val="00BD7D6D"/>
    <w:rsid w:val="00BE4290"/>
    <w:rsid w:val="00BF1FCF"/>
    <w:rsid w:val="00BF6E56"/>
    <w:rsid w:val="00C13100"/>
    <w:rsid w:val="00C14882"/>
    <w:rsid w:val="00C1757D"/>
    <w:rsid w:val="00C247B2"/>
    <w:rsid w:val="00C401D1"/>
    <w:rsid w:val="00C42D62"/>
    <w:rsid w:val="00C45014"/>
    <w:rsid w:val="00C45D0C"/>
    <w:rsid w:val="00C5110E"/>
    <w:rsid w:val="00C6003A"/>
    <w:rsid w:val="00C6437D"/>
    <w:rsid w:val="00C74C45"/>
    <w:rsid w:val="00C80F1C"/>
    <w:rsid w:val="00C82429"/>
    <w:rsid w:val="00C85FA2"/>
    <w:rsid w:val="00C963FF"/>
    <w:rsid w:val="00CB2C87"/>
    <w:rsid w:val="00CB2EC5"/>
    <w:rsid w:val="00CB5253"/>
    <w:rsid w:val="00CC5675"/>
    <w:rsid w:val="00CC790A"/>
    <w:rsid w:val="00CD1799"/>
    <w:rsid w:val="00CD6D7E"/>
    <w:rsid w:val="00CE0EA4"/>
    <w:rsid w:val="00CE4E63"/>
    <w:rsid w:val="00CF3163"/>
    <w:rsid w:val="00D03E57"/>
    <w:rsid w:val="00D047D1"/>
    <w:rsid w:val="00D11992"/>
    <w:rsid w:val="00D12998"/>
    <w:rsid w:val="00D22167"/>
    <w:rsid w:val="00D35141"/>
    <w:rsid w:val="00D37C40"/>
    <w:rsid w:val="00D51B60"/>
    <w:rsid w:val="00D5351A"/>
    <w:rsid w:val="00D57FAD"/>
    <w:rsid w:val="00D6793C"/>
    <w:rsid w:val="00D75F4A"/>
    <w:rsid w:val="00D83EFD"/>
    <w:rsid w:val="00D84AB7"/>
    <w:rsid w:val="00D946E5"/>
    <w:rsid w:val="00DA4B65"/>
    <w:rsid w:val="00DB2B19"/>
    <w:rsid w:val="00DB63C6"/>
    <w:rsid w:val="00DC0856"/>
    <w:rsid w:val="00DC1F5D"/>
    <w:rsid w:val="00DC47C4"/>
    <w:rsid w:val="00DC6750"/>
    <w:rsid w:val="00DD23F8"/>
    <w:rsid w:val="00DD33FB"/>
    <w:rsid w:val="00DD5533"/>
    <w:rsid w:val="00E0055E"/>
    <w:rsid w:val="00E019F3"/>
    <w:rsid w:val="00E023BD"/>
    <w:rsid w:val="00E102B0"/>
    <w:rsid w:val="00E10D66"/>
    <w:rsid w:val="00E11976"/>
    <w:rsid w:val="00E13EBF"/>
    <w:rsid w:val="00E24656"/>
    <w:rsid w:val="00E2539A"/>
    <w:rsid w:val="00E25B5F"/>
    <w:rsid w:val="00E30093"/>
    <w:rsid w:val="00E30D46"/>
    <w:rsid w:val="00E32056"/>
    <w:rsid w:val="00E33471"/>
    <w:rsid w:val="00E47938"/>
    <w:rsid w:val="00E53329"/>
    <w:rsid w:val="00E60E39"/>
    <w:rsid w:val="00E61170"/>
    <w:rsid w:val="00E61C4E"/>
    <w:rsid w:val="00E649FA"/>
    <w:rsid w:val="00E66A78"/>
    <w:rsid w:val="00E670C4"/>
    <w:rsid w:val="00E70D35"/>
    <w:rsid w:val="00E70DB7"/>
    <w:rsid w:val="00E779A6"/>
    <w:rsid w:val="00E83B86"/>
    <w:rsid w:val="00E909F2"/>
    <w:rsid w:val="00E95CB9"/>
    <w:rsid w:val="00EA5085"/>
    <w:rsid w:val="00EA50C6"/>
    <w:rsid w:val="00EC1C26"/>
    <w:rsid w:val="00EC4682"/>
    <w:rsid w:val="00EC4D20"/>
    <w:rsid w:val="00EC769A"/>
    <w:rsid w:val="00ED5B0F"/>
    <w:rsid w:val="00EE40CC"/>
    <w:rsid w:val="00EE4456"/>
    <w:rsid w:val="00F00638"/>
    <w:rsid w:val="00F02376"/>
    <w:rsid w:val="00F06592"/>
    <w:rsid w:val="00F07A31"/>
    <w:rsid w:val="00F14A2A"/>
    <w:rsid w:val="00F24AC8"/>
    <w:rsid w:val="00F3125B"/>
    <w:rsid w:val="00F35B9C"/>
    <w:rsid w:val="00F417B1"/>
    <w:rsid w:val="00F41A9D"/>
    <w:rsid w:val="00F43BF6"/>
    <w:rsid w:val="00F5073E"/>
    <w:rsid w:val="00F52DE6"/>
    <w:rsid w:val="00F5704E"/>
    <w:rsid w:val="00F57945"/>
    <w:rsid w:val="00F62FE7"/>
    <w:rsid w:val="00F76860"/>
    <w:rsid w:val="00F7763C"/>
    <w:rsid w:val="00F958F7"/>
    <w:rsid w:val="00F96BAB"/>
    <w:rsid w:val="00FA5D4A"/>
    <w:rsid w:val="00FB2745"/>
    <w:rsid w:val="00FB6B42"/>
    <w:rsid w:val="00FC54AB"/>
    <w:rsid w:val="00FC62B1"/>
    <w:rsid w:val="00FC6E66"/>
    <w:rsid w:val="00FC7F63"/>
    <w:rsid w:val="00FD4947"/>
    <w:rsid w:val="00FD4A57"/>
    <w:rsid w:val="00FE04ED"/>
    <w:rsid w:val="00FE13B3"/>
    <w:rsid w:val="00FE1459"/>
    <w:rsid w:val="00FE4E21"/>
    <w:rsid w:val="00FE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5368FC"/>
  <w15:chartTrackingRefBased/>
  <w15:docId w15:val="{6596B617-28D7-4A00-9709-818F8EF57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FD4947"/>
    <w:pPr>
      <w:spacing w:line="276" w:lineRule="auto"/>
      <w:jc w:val="both"/>
    </w:pPr>
    <w:rPr>
      <w:rFonts w:ascii="Verdana" w:hAnsi="Verdana"/>
    </w:rPr>
  </w:style>
  <w:style w:type="paragraph" w:styleId="Titolo1">
    <w:name w:val="heading 1"/>
    <w:basedOn w:val="Corpodeltesto"/>
    <w:next w:val="Normale"/>
    <w:qFormat/>
    <w:rsid w:val="007A0944"/>
    <w:pPr>
      <w:keepNext/>
      <w:numPr>
        <w:numId w:val="1"/>
      </w:numPr>
      <w:tabs>
        <w:tab w:val="clear" w:pos="432"/>
        <w:tab w:val="left" w:pos="851"/>
      </w:tabs>
      <w:spacing w:before="240" w:after="240"/>
      <w:ind w:left="431" w:hanging="431"/>
      <w:outlineLvl w:val="0"/>
    </w:pPr>
    <w:rPr>
      <w:b/>
      <w:sz w:val="28"/>
      <w:szCs w:val="28"/>
    </w:rPr>
  </w:style>
  <w:style w:type="paragraph" w:styleId="Titolo2">
    <w:name w:val="heading 2"/>
    <w:basedOn w:val="Titolo1"/>
    <w:next w:val="Normale"/>
    <w:qFormat/>
    <w:rsid w:val="008A5588"/>
    <w:pPr>
      <w:numPr>
        <w:ilvl w:val="1"/>
      </w:numPr>
      <w:tabs>
        <w:tab w:val="clear" w:pos="576"/>
      </w:tabs>
      <w:ind w:left="578" w:hanging="578"/>
      <w:outlineLvl w:val="1"/>
    </w:pPr>
    <w:rPr>
      <w:sz w:val="24"/>
      <w:szCs w:val="24"/>
    </w:rPr>
  </w:style>
  <w:style w:type="paragraph" w:styleId="Titolo3">
    <w:name w:val="heading 3"/>
    <w:basedOn w:val="Titolo2"/>
    <w:next w:val="Normale"/>
    <w:qFormat/>
    <w:rsid w:val="003C16D9"/>
    <w:pPr>
      <w:numPr>
        <w:ilvl w:val="2"/>
      </w:numPr>
      <w:tabs>
        <w:tab w:val="clear" w:pos="720"/>
      </w:tabs>
      <w:outlineLvl w:val="2"/>
    </w:pPr>
  </w:style>
  <w:style w:type="paragraph" w:styleId="Titolo4">
    <w:name w:val="heading 4"/>
    <w:basedOn w:val="Normale"/>
    <w:next w:val="Normale"/>
    <w:qFormat/>
    <w:rsid w:val="007217EA"/>
    <w:pPr>
      <w:keepNext/>
      <w:numPr>
        <w:ilvl w:val="3"/>
        <w:numId w:val="1"/>
      </w:numPr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7217EA"/>
    <w:pPr>
      <w:keepNext/>
      <w:numPr>
        <w:ilvl w:val="4"/>
        <w:numId w:val="1"/>
      </w:numPr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7217E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qFormat/>
    <w:rsid w:val="007217E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qFormat/>
    <w:rsid w:val="007217E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7217E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rPr>
      <w:sz w:val="24"/>
    </w:rPr>
  </w:style>
  <w:style w:type="paragraph" w:customStyle="1" w:styleId="TestoNormale">
    <w:name w:val="Testo Normale"/>
    <w:basedOn w:val="Normale"/>
    <w:pPr>
      <w:spacing w:line="360" w:lineRule="atLeast"/>
    </w:pPr>
    <w:rPr>
      <w:rFonts w:ascii="Arial" w:hAnsi="Arial"/>
      <w:sz w:val="24"/>
    </w:rPr>
  </w:style>
  <w:style w:type="paragraph" w:styleId="Titolo">
    <w:name w:val="Title"/>
    <w:basedOn w:val="Normale"/>
    <w:qFormat/>
    <w:rsid w:val="0064257F"/>
    <w:pPr>
      <w:ind w:left="360"/>
      <w:jc w:val="center"/>
    </w:pPr>
    <w:rPr>
      <w:b/>
      <w:sz w:val="24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444DE"/>
  </w:style>
  <w:style w:type="paragraph" w:customStyle="1" w:styleId="HeaderTitle">
    <w:name w:val="Header Title"/>
    <w:basedOn w:val="Normale"/>
    <w:rsid w:val="006444DE"/>
    <w:pPr>
      <w:ind w:left="57"/>
    </w:pPr>
    <w:rPr>
      <w:rFonts w:ascii="Arial" w:hAnsi="Arial"/>
      <w:sz w:val="14"/>
      <w:szCs w:val="24"/>
    </w:rPr>
  </w:style>
  <w:style w:type="paragraph" w:customStyle="1" w:styleId="HeaderContent">
    <w:name w:val="Header Content"/>
    <w:basedOn w:val="Normale"/>
    <w:rsid w:val="006444DE"/>
    <w:pPr>
      <w:ind w:left="57"/>
    </w:pPr>
    <w:rPr>
      <w:rFonts w:ascii="Arial" w:hAnsi="Arial"/>
      <w:sz w:val="22"/>
      <w:szCs w:val="24"/>
    </w:rPr>
  </w:style>
  <w:style w:type="table" w:styleId="Grigliatabella">
    <w:name w:val="Table Grid"/>
    <w:basedOn w:val="Tabellanormale"/>
    <w:uiPriority w:val="39"/>
    <w:rsid w:val="00610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Normale"/>
    <w:rsid w:val="0084129D"/>
    <w:pPr>
      <w:spacing w:after="120"/>
      <w:ind w:left="2552"/>
    </w:pPr>
    <w:rPr>
      <w:rFonts w:ascii="Garamond" w:hAnsi="Garamond"/>
      <w:sz w:val="22"/>
      <w:szCs w:val="24"/>
    </w:rPr>
  </w:style>
  <w:style w:type="paragraph" w:styleId="Sommario3">
    <w:name w:val="toc 3"/>
    <w:basedOn w:val="Normale"/>
    <w:next w:val="Normale"/>
    <w:autoRedefine/>
    <w:uiPriority w:val="39"/>
    <w:rsid w:val="00653E07"/>
    <w:pPr>
      <w:tabs>
        <w:tab w:val="left" w:pos="720"/>
        <w:tab w:val="left" w:pos="1678"/>
        <w:tab w:val="left" w:pos="8505"/>
      </w:tabs>
      <w:ind w:left="1134"/>
    </w:pPr>
    <w:rPr>
      <w:noProof/>
      <w:sz w:val="22"/>
      <w:szCs w:val="22"/>
    </w:rPr>
  </w:style>
  <w:style w:type="paragraph" w:styleId="Sommario2">
    <w:name w:val="toc 2"/>
    <w:basedOn w:val="Normale"/>
    <w:next w:val="Normale"/>
    <w:autoRedefine/>
    <w:uiPriority w:val="39"/>
    <w:rsid w:val="007A0944"/>
    <w:pPr>
      <w:tabs>
        <w:tab w:val="left" w:pos="720"/>
        <w:tab w:val="left" w:pos="1418"/>
        <w:tab w:val="left" w:pos="9072"/>
      </w:tabs>
      <w:ind w:left="1134" w:right="991" w:hanging="567"/>
    </w:pPr>
    <w:rPr>
      <w:noProof/>
      <w:sz w:val="22"/>
      <w:szCs w:val="22"/>
    </w:rPr>
  </w:style>
  <w:style w:type="numbering" w:styleId="111111">
    <w:name w:val="Outline List 2"/>
    <w:basedOn w:val="Nessunelenco"/>
    <w:rsid w:val="000D5B38"/>
    <w:pPr>
      <w:numPr>
        <w:numId w:val="2"/>
      </w:numPr>
    </w:pPr>
  </w:style>
  <w:style w:type="paragraph" w:styleId="Sommario1">
    <w:name w:val="toc 1"/>
    <w:basedOn w:val="Normale"/>
    <w:next w:val="Normale"/>
    <w:autoRedefine/>
    <w:uiPriority w:val="39"/>
    <w:rsid w:val="00B62D22"/>
    <w:pPr>
      <w:tabs>
        <w:tab w:val="left" w:pos="1418"/>
        <w:tab w:val="left" w:pos="9072"/>
      </w:tabs>
      <w:ind w:left="567"/>
    </w:pPr>
    <w:rPr>
      <w:sz w:val="24"/>
    </w:rPr>
  </w:style>
  <w:style w:type="paragraph" w:styleId="Corpodeltesto2">
    <w:name w:val="Body Text 2"/>
    <w:basedOn w:val="Normale"/>
    <w:rsid w:val="00AB6E98"/>
    <w:pPr>
      <w:jc w:val="center"/>
    </w:pPr>
    <w:rPr>
      <w:rFonts w:ascii="Arial" w:hAnsi="Arial"/>
      <w:b/>
      <w:bCs/>
      <w:lang w:val="en-US"/>
    </w:rPr>
  </w:style>
  <w:style w:type="paragraph" w:styleId="Didascalia">
    <w:name w:val="caption"/>
    <w:basedOn w:val="Normale"/>
    <w:next w:val="Normale"/>
    <w:qFormat/>
    <w:rsid w:val="00D51B60"/>
    <w:rPr>
      <w:b/>
      <w:bCs/>
    </w:rPr>
  </w:style>
  <w:style w:type="paragraph" w:customStyle="1" w:styleId="WW-Rigadintestazione">
    <w:name w:val="WW-Riga d'intestazione"/>
    <w:basedOn w:val="Normale"/>
    <w:rsid w:val="0064257F"/>
    <w:pPr>
      <w:suppressLineNumbers/>
      <w:tabs>
        <w:tab w:val="center" w:pos="4819"/>
        <w:tab w:val="right" w:pos="9638"/>
      </w:tabs>
      <w:suppressAutoHyphens/>
    </w:pPr>
    <w:rPr>
      <w:rFonts w:ascii="Times New Roman" w:hAnsi="Times New Roman"/>
      <w:color w:val="00000A"/>
      <w:lang w:eastAsia="ar-SA"/>
    </w:rPr>
  </w:style>
  <w:style w:type="paragraph" w:customStyle="1" w:styleId="Paragrafoelenco1">
    <w:name w:val="Paragrafo elenco1"/>
    <w:basedOn w:val="Normale"/>
    <w:rsid w:val="00A510F0"/>
    <w:pPr>
      <w:suppressAutoHyphens/>
      <w:ind w:left="720"/>
      <w:jc w:val="left"/>
    </w:pPr>
    <w:rPr>
      <w:rFonts w:ascii="Times New Roman" w:hAnsi="Times New Roman"/>
      <w:color w:val="00000A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354953"/>
    <w:pPr>
      <w:ind w:left="720"/>
      <w:contextualSpacing/>
    </w:pPr>
  </w:style>
  <w:style w:type="paragraph" w:customStyle="1" w:styleId="Corpotesto1">
    <w:name w:val="Corpo testo1"/>
    <w:basedOn w:val="Normale"/>
    <w:rsid w:val="006E0C49"/>
    <w:pPr>
      <w:tabs>
        <w:tab w:val="left" w:pos="1418"/>
      </w:tabs>
      <w:suppressAutoHyphens/>
      <w:spacing w:before="120" w:line="240" w:lineRule="auto"/>
    </w:pPr>
    <w:rPr>
      <w:rFonts w:ascii="BankGothic Lt BT" w:hAnsi="BankGothic Lt BT" w:cs="BankGothic Lt BT"/>
      <w:color w:val="00000A"/>
      <w:lang w:eastAsia="ar-SA"/>
    </w:rPr>
  </w:style>
  <w:style w:type="paragraph" w:styleId="Corpotesto">
    <w:name w:val="Body Text"/>
    <w:basedOn w:val="Normale"/>
    <w:link w:val="CorpotestoCarattere"/>
    <w:rsid w:val="00647F6A"/>
    <w:pPr>
      <w:suppressAutoHyphens/>
      <w:spacing w:after="120" w:line="240" w:lineRule="auto"/>
      <w:jc w:val="left"/>
    </w:pPr>
    <w:rPr>
      <w:rFonts w:ascii="Times New Roman" w:hAnsi="Times New Roman"/>
      <w:color w:val="00000A"/>
      <w:sz w:val="24"/>
      <w:szCs w:val="24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647F6A"/>
    <w:rPr>
      <w:color w:val="00000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1E10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36832F-02AA-4EA0-9A95-2E92AB13B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Links>
    <vt:vector size="66" baseType="variant">
      <vt:variant>
        <vt:i4>1572927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_Toc514265892</vt:lpwstr>
      </vt:variant>
      <vt:variant>
        <vt:i4>1572927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_Toc514265891</vt:lpwstr>
      </vt:variant>
      <vt:variant>
        <vt:i4>1572927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_Toc514265890</vt:lpwstr>
      </vt:variant>
      <vt:variant>
        <vt:i4>1638463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_Toc514265889</vt:lpwstr>
      </vt:variant>
      <vt:variant>
        <vt:i4>1638463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_Toc514265888</vt:lpwstr>
      </vt:variant>
      <vt:variant>
        <vt:i4>1638463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_Toc514265887</vt:lpwstr>
      </vt:variant>
      <vt:variant>
        <vt:i4>1638463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_Toc514265886</vt:lpwstr>
      </vt:variant>
      <vt:variant>
        <vt:i4>1638463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_Toc514265885</vt:lpwstr>
      </vt:variant>
      <vt:variant>
        <vt:i4>1638463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_Toc514265884</vt:lpwstr>
      </vt:variant>
      <vt:variant>
        <vt:i4>1638463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_Toc514265883</vt:lpwstr>
      </vt:variant>
      <vt:variant>
        <vt:i4>1638463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_Toc514265882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</dc:creator>
  <cp:keywords/>
  <cp:lastModifiedBy>Iannone Andrea</cp:lastModifiedBy>
  <cp:revision>2</cp:revision>
  <cp:lastPrinted>2021-05-17T18:03:00Z</cp:lastPrinted>
  <dcterms:created xsi:type="dcterms:W3CDTF">2022-04-13T21:19:00Z</dcterms:created>
  <dcterms:modified xsi:type="dcterms:W3CDTF">2022-04-13T21:19:00Z</dcterms:modified>
</cp:coreProperties>
</file>