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28C6A" w14:textId="77777777" w:rsidR="00A510F0" w:rsidRDefault="00A510F0" w:rsidP="00A510F0">
      <w:pPr>
        <w:jc w:val="center"/>
        <w:rPr>
          <w:rFonts w:cs="Verdana"/>
        </w:rPr>
      </w:pPr>
      <w:r>
        <w:rPr>
          <w:rFonts w:cs="Verdana"/>
        </w:rPr>
        <w:t>MINISTERO DELL’ISTRUZIONE, DELL’UNIVERSITÀ E DELLA RICERCA</w:t>
      </w:r>
    </w:p>
    <w:p w14:paraId="3AF18444" w14:textId="77777777" w:rsidR="00A510F0" w:rsidRDefault="00A510F0" w:rsidP="00A510F0">
      <w:pPr>
        <w:jc w:val="center"/>
        <w:rPr>
          <w:rFonts w:cs="Verdana"/>
          <w:b/>
        </w:rPr>
      </w:pPr>
      <w:r>
        <w:rPr>
          <w:rFonts w:cs="Verdana"/>
        </w:rPr>
        <w:t>UFFICIO SCOLASTICO REGIONALE PER IL LAZIO</w:t>
      </w:r>
    </w:p>
    <w:p w14:paraId="5E6C02A9" w14:textId="77777777" w:rsidR="00A510F0" w:rsidRDefault="00A510F0" w:rsidP="00A510F0">
      <w:pPr>
        <w:jc w:val="center"/>
        <w:rPr>
          <w:rFonts w:cs="Verdana"/>
          <w:b/>
        </w:rPr>
      </w:pPr>
      <w:r>
        <w:rPr>
          <w:rFonts w:cs="Verdana"/>
          <w:b/>
        </w:rPr>
        <w:t>ISTITUTO DI ISTRUZIONE SUPERIORE</w:t>
      </w:r>
    </w:p>
    <w:p w14:paraId="70AF050D" w14:textId="77777777" w:rsidR="00A510F0" w:rsidRDefault="00A510F0" w:rsidP="00A510F0">
      <w:pPr>
        <w:jc w:val="center"/>
        <w:rPr>
          <w:rFonts w:cs="Verdana"/>
        </w:rPr>
      </w:pPr>
      <w:r>
        <w:rPr>
          <w:rFonts w:cs="Verdana"/>
          <w:b/>
        </w:rPr>
        <w:t>«GIORGI-WOOLF»</w:t>
      </w:r>
    </w:p>
    <w:p w14:paraId="0561C700" w14:textId="77777777" w:rsidR="00A510F0" w:rsidRDefault="00A510F0" w:rsidP="00A510F0">
      <w:pPr>
        <w:jc w:val="center"/>
        <w:rPr>
          <w:rFonts w:ascii="Wingdings 2" w:eastAsia="Wingdings 2" w:hAnsi="Wingdings 2" w:cs="Wingdings 2"/>
        </w:rPr>
      </w:pPr>
      <w:r>
        <w:rPr>
          <w:rFonts w:cs="Verdana"/>
        </w:rPr>
        <w:t xml:space="preserve">V.le P. Togliatti, 1161 – 00155 ROMA – Municipio V - Distretto XV – </w:t>
      </w:r>
      <w:r>
        <w:rPr>
          <w:rFonts w:ascii="Wingdings 2" w:hAnsi="Wingdings 2" w:cs="Wingdings 2"/>
        </w:rPr>
        <w:t></w:t>
      </w:r>
      <w:r>
        <w:rPr>
          <w:rFonts w:cs="Verdana"/>
        </w:rPr>
        <w:t xml:space="preserve"> 06.121127300/1</w:t>
      </w:r>
    </w:p>
    <w:p w14:paraId="131C0778" w14:textId="3F241CC1" w:rsidR="00A510F0" w:rsidRDefault="00A510F0" w:rsidP="00A510F0">
      <w:pPr>
        <w:jc w:val="center"/>
        <w:rPr>
          <w:rFonts w:cs="Verdana"/>
        </w:rPr>
      </w:pPr>
      <w:r>
        <w:rPr>
          <w:rFonts w:ascii="Wingdings 2" w:eastAsia="Wingdings 2" w:hAnsi="Wingdings 2" w:cs="Wingdings 2"/>
        </w:rPr>
        <w:t></w:t>
      </w:r>
      <w:r>
        <w:rPr>
          <w:rFonts w:cs="Verdana"/>
        </w:rPr>
        <w:t>http</w:t>
      </w:r>
      <w:r w:rsidR="002576B8">
        <w:rPr>
          <w:rFonts w:cs="Verdana"/>
        </w:rPr>
        <w:t>s</w:t>
      </w:r>
      <w:r>
        <w:rPr>
          <w:rFonts w:cs="Verdana"/>
        </w:rPr>
        <w:t xml:space="preserve">://www.iisgiorgiwoolf.edu.it / – Codice </w:t>
      </w:r>
      <w:proofErr w:type="spellStart"/>
      <w:r>
        <w:rPr>
          <w:rFonts w:cs="Verdana"/>
        </w:rPr>
        <w:t>Mecc</w:t>
      </w:r>
      <w:proofErr w:type="spellEnd"/>
      <w:r>
        <w:rPr>
          <w:rFonts w:cs="Verdana"/>
        </w:rPr>
        <w:t>.: RMIS121002 – C.F.: 97977620588</w:t>
      </w:r>
    </w:p>
    <w:p w14:paraId="35575079" w14:textId="1ACDD355" w:rsidR="00A510F0" w:rsidRDefault="00A510F0" w:rsidP="00A510F0">
      <w:pPr>
        <w:spacing w:after="120"/>
        <w:jc w:val="center"/>
        <w:rPr>
          <w:rFonts w:cs="Verdana"/>
          <w:sz w:val="28"/>
          <w:szCs w:val="28"/>
        </w:rPr>
      </w:pPr>
      <w:r>
        <w:rPr>
          <w:rFonts w:cs="Verdana"/>
        </w:rPr>
        <w:tab/>
      </w:r>
      <w:r>
        <w:rPr>
          <w:rFonts w:ascii="Wingdings" w:hAnsi="Wingdings" w:cs="Wingdings"/>
        </w:rPr>
        <w:t></w:t>
      </w:r>
      <w:r>
        <w:rPr>
          <w:rFonts w:cs="Verdana"/>
        </w:rPr>
        <w:t xml:space="preserve"> RMIS121002@istruzione.it</w:t>
      </w:r>
      <w:r>
        <w:rPr>
          <w:rFonts w:cs="Verdana"/>
        </w:rPr>
        <w:tab/>
        <w:t xml:space="preserve">PEC: </w:t>
      </w:r>
      <w:hyperlink r:id="rId8" w:history="1">
        <w:r>
          <w:rPr>
            <w:rStyle w:val="Collegamentoipertestuale"/>
            <w:rFonts w:cs="Verdana"/>
          </w:rPr>
          <w:t>RMIS121002@pec.istruzione</w:t>
        </w:r>
      </w:hyperlink>
      <w:r w:rsidR="002576B8">
        <w:rPr>
          <w:rStyle w:val="Collegamentoipertestuale"/>
          <w:rFonts w:cs="Verdana"/>
        </w:rPr>
        <w:t>.it</w:t>
      </w:r>
    </w:p>
    <w:p w14:paraId="71B70F8A" w14:textId="77777777" w:rsidR="00A510F0" w:rsidRDefault="00A510F0" w:rsidP="0011506D"/>
    <w:p w14:paraId="16DC1C51" w14:textId="77777777" w:rsidR="00A510F0" w:rsidRDefault="00A510F0" w:rsidP="00A510F0">
      <w:pPr>
        <w:spacing w:after="60"/>
        <w:jc w:val="center"/>
        <w:rPr>
          <w:rFonts w:cs="Verdana"/>
          <w:sz w:val="28"/>
          <w:szCs w:val="28"/>
        </w:rPr>
      </w:pPr>
      <w:r>
        <w:rPr>
          <w:rFonts w:cs="Verdana"/>
          <w:sz w:val="28"/>
          <w:szCs w:val="28"/>
        </w:rPr>
        <w:t>Documento del Consiglio di classe</w:t>
      </w:r>
    </w:p>
    <w:p w14:paraId="15371A95" w14:textId="40F27DEE" w:rsidR="00A510F0" w:rsidRDefault="00A510F0" w:rsidP="00A510F0">
      <w:pPr>
        <w:spacing w:after="60"/>
        <w:jc w:val="center"/>
        <w:rPr>
          <w:rFonts w:cs="Verdana"/>
          <w:sz w:val="28"/>
          <w:szCs w:val="28"/>
        </w:rPr>
      </w:pPr>
      <w:r>
        <w:rPr>
          <w:rFonts w:cs="Verdana"/>
          <w:sz w:val="28"/>
          <w:szCs w:val="28"/>
        </w:rPr>
        <w:t xml:space="preserve">5 sez. </w:t>
      </w:r>
      <w:r w:rsidR="00474AA3">
        <w:rPr>
          <w:rFonts w:cs="Verdana"/>
          <w:sz w:val="28"/>
          <w:szCs w:val="28"/>
        </w:rPr>
        <w:t>XX</w:t>
      </w:r>
      <w:r>
        <w:rPr>
          <w:rFonts w:cs="Verdana"/>
          <w:sz w:val="28"/>
          <w:szCs w:val="28"/>
        </w:rPr>
        <w:t xml:space="preserve"> </w:t>
      </w:r>
    </w:p>
    <w:p w14:paraId="548EC5A5" w14:textId="77B64F6D" w:rsidR="00CB71F2" w:rsidRDefault="00A510F0" w:rsidP="00A510F0">
      <w:pPr>
        <w:spacing w:after="60"/>
        <w:jc w:val="center"/>
        <w:rPr>
          <w:rFonts w:cs="Verdana"/>
          <w:sz w:val="28"/>
          <w:szCs w:val="28"/>
        </w:rPr>
      </w:pPr>
      <w:r w:rsidRPr="00D13532">
        <w:rPr>
          <w:rFonts w:cs="Verdana"/>
          <w:sz w:val="28"/>
          <w:szCs w:val="28"/>
        </w:rPr>
        <w:t>Istituto tecnico</w:t>
      </w:r>
      <w:r w:rsidR="003D3EE7">
        <w:rPr>
          <w:rFonts w:cs="Verdana"/>
          <w:sz w:val="28"/>
          <w:szCs w:val="28"/>
        </w:rPr>
        <w:t xml:space="preserve"> tecnologico</w:t>
      </w:r>
      <w:r w:rsidR="00575DE6">
        <w:rPr>
          <w:rFonts w:cs="Verdana"/>
          <w:sz w:val="28"/>
          <w:szCs w:val="28"/>
        </w:rPr>
        <w:t xml:space="preserve"> – Elettronica ed Elettrotecnica</w:t>
      </w:r>
    </w:p>
    <w:p w14:paraId="7E0380B8" w14:textId="69A52841" w:rsidR="00A510F0" w:rsidRDefault="00575DE6" w:rsidP="00A510F0">
      <w:pPr>
        <w:spacing w:after="60"/>
        <w:jc w:val="center"/>
        <w:rPr>
          <w:rFonts w:cs="Verdana"/>
          <w:sz w:val="28"/>
          <w:szCs w:val="28"/>
        </w:rPr>
      </w:pPr>
      <w:r>
        <w:rPr>
          <w:rFonts w:cs="Verdana"/>
          <w:sz w:val="28"/>
          <w:szCs w:val="28"/>
        </w:rPr>
        <w:t xml:space="preserve">Articolazione: </w:t>
      </w:r>
    </w:p>
    <w:p w14:paraId="676E14B1" w14:textId="77777777" w:rsidR="00A510F0" w:rsidRDefault="00A510F0" w:rsidP="0011506D"/>
    <w:p w14:paraId="051CC244" w14:textId="7308F344" w:rsidR="00A510F0" w:rsidRDefault="00A510F0" w:rsidP="00A510F0">
      <w:pPr>
        <w:pStyle w:val="Paragrafoelenco1"/>
        <w:spacing w:after="120"/>
        <w:ind w:left="0"/>
        <w:jc w:val="center"/>
        <w:rPr>
          <w:rFonts w:ascii="Verdana" w:hAnsi="Verdana" w:cs="Verdana"/>
          <w:b/>
          <w:color w:val="000000"/>
          <w:sz w:val="20"/>
          <w:szCs w:val="20"/>
        </w:rPr>
      </w:pPr>
      <w:r>
        <w:rPr>
          <w:rFonts w:ascii="Verdana" w:hAnsi="Verdana" w:cs="Verdana"/>
          <w:sz w:val="28"/>
          <w:szCs w:val="28"/>
        </w:rPr>
        <w:t>A.S. 20</w:t>
      </w:r>
      <w:r w:rsidR="006D12E8">
        <w:rPr>
          <w:rFonts w:ascii="Verdana" w:hAnsi="Verdana" w:cs="Verdana"/>
          <w:sz w:val="28"/>
          <w:szCs w:val="28"/>
        </w:rPr>
        <w:t>21</w:t>
      </w:r>
      <w:r>
        <w:rPr>
          <w:rFonts w:ascii="Verdana" w:hAnsi="Verdana" w:cs="Verdana"/>
          <w:sz w:val="28"/>
          <w:szCs w:val="28"/>
        </w:rPr>
        <w:t>/20</w:t>
      </w:r>
      <w:r w:rsidR="006D12E8">
        <w:rPr>
          <w:rFonts w:ascii="Verdana" w:hAnsi="Verdana" w:cs="Verdana"/>
          <w:sz w:val="28"/>
          <w:szCs w:val="28"/>
        </w:rPr>
        <w:t>22</w:t>
      </w:r>
    </w:p>
    <w:tbl>
      <w:tblPr>
        <w:tblW w:w="97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8" w:type="dxa"/>
        </w:tblCellMar>
        <w:tblLook w:val="0000" w:firstRow="0" w:lastRow="0" w:firstColumn="0" w:lastColumn="0" w:noHBand="0" w:noVBand="0"/>
      </w:tblPr>
      <w:tblGrid>
        <w:gridCol w:w="3397"/>
        <w:gridCol w:w="3261"/>
        <w:gridCol w:w="3100"/>
      </w:tblGrid>
      <w:tr w:rsidR="00A510F0" w:rsidRPr="00ED1FCE" w14:paraId="06776ACD" w14:textId="77777777" w:rsidTr="00474AA3">
        <w:trPr>
          <w:cantSplit/>
          <w:trHeight w:val="397"/>
          <w:jc w:val="center"/>
        </w:trPr>
        <w:tc>
          <w:tcPr>
            <w:tcW w:w="3397" w:type="dxa"/>
            <w:shd w:val="clear" w:color="auto" w:fill="FFFFFF"/>
            <w:vAlign w:val="center"/>
          </w:tcPr>
          <w:p w14:paraId="53EE492F" w14:textId="49C68DCE" w:rsidR="00A510F0" w:rsidRPr="00ED1FCE" w:rsidRDefault="00A510F0" w:rsidP="004A42DF">
            <w:pPr>
              <w:rPr>
                <w:rFonts w:cs="Verdana"/>
                <w:b/>
                <w:color w:val="000000"/>
              </w:rPr>
            </w:pPr>
            <w:r w:rsidRPr="00ED1FCE">
              <w:rPr>
                <w:rFonts w:cs="Verdana"/>
                <w:b/>
                <w:color w:val="000000"/>
              </w:rPr>
              <w:t>DISCIPLINA</w:t>
            </w:r>
          </w:p>
        </w:tc>
        <w:tc>
          <w:tcPr>
            <w:tcW w:w="3261" w:type="dxa"/>
            <w:shd w:val="clear" w:color="auto" w:fill="FFFFFF"/>
            <w:vAlign w:val="center"/>
          </w:tcPr>
          <w:p w14:paraId="777A81D0" w14:textId="77777777" w:rsidR="00A510F0" w:rsidRPr="00ED1FCE" w:rsidRDefault="00A510F0" w:rsidP="004A42DF">
            <w:pPr>
              <w:rPr>
                <w:rFonts w:cs="Verdana"/>
                <w:b/>
                <w:color w:val="000000"/>
              </w:rPr>
            </w:pPr>
            <w:r w:rsidRPr="00ED1FCE">
              <w:rPr>
                <w:rFonts w:cs="Verdana"/>
                <w:b/>
                <w:color w:val="000000"/>
              </w:rPr>
              <w:t>DOCENTE</w:t>
            </w:r>
          </w:p>
        </w:tc>
        <w:tc>
          <w:tcPr>
            <w:tcW w:w="3100" w:type="dxa"/>
            <w:shd w:val="clear" w:color="auto" w:fill="FFFFFF"/>
            <w:vAlign w:val="center"/>
          </w:tcPr>
          <w:p w14:paraId="31D2FE6D" w14:textId="402BE346" w:rsidR="00A510F0" w:rsidRPr="000833BD" w:rsidRDefault="000833BD" w:rsidP="004A42DF">
            <w:pPr>
              <w:rPr>
                <w:b/>
                <w:bCs/>
              </w:rPr>
            </w:pPr>
            <w:r w:rsidRPr="000833BD">
              <w:rPr>
                <w:b/>
                <w:bCs/>
              </w:rPr>
              <w:t>FIRMA</w:t>
            </w:r>
          </w:p>
        </w:tc>
      </w:tr>
      <w:tr w:rsidR="00E33471" w:rsidRPr="00ED1FCE" w14:paraId="30E3C8BD" w14:textId="77777777" w:rsidTr="00474AA3">
        <w:trPr>
          <w:cantSplit/>
          <w:trHeight w:val="397"/>
          <w:jc w:val="center"/>
        </w:trPr>
        <w:tc>
          <w:tcPr>
            <w:tcW w:w="3397" w:type="dxa"/>
            <w:shd w:val="clear" w:color="auto" w:fill="FFFFFF"/>
            <w:vAlign w:val="center"/>
          </w:tcPr>
          <w:p w14:paraId="2E48EDBA" w14:textId="76F1F529" w:rsidR="00E33471" w:rsidRPr="00ED1FCE" w:rsidRDefault="00E33471" w:rsidP="00E33471">
            <w:pPr>
              <w:rPr>
                <w:rFonts w:cs="Verdana"/>
                <w:color w:val="000000"/>
              </w:rPr>
            </w:pPr>
          </w:p>
        </w:tc>
        <w:tc>
          <w:tcPr>
            <w:tcW w:w="3261" w:type="dxa"/>
            <w:shd w:val="clear" w:color="auto" w:fill="FFFFFF"/>
            <w:vAlign w:val="center"/>
          </w:tcPr>
          <w:p w14:paraId="3ED4B556" w14:textId="31D5ED00" w:rsidR="00E33471" w:rsidRPr="00ED1FCE" w:rsidRDefault="00E33471" w:rsidP="00E33471">
            <w:pPr>
              <w:rPr>
                <w:rFonts w:cs="Verdana"/>
                <w:color w:val="000000"/>
              </w:rPr>
            </w:pPr>
          </w:p>
        </w:tc>
        <w:tc>
          <w:tcPr>
            <w:tcW w:w="3100" w:type="dxa"/>
            <w:shd w:val="clear" w:color="auto" w:fill="FFFFFF"/>
            <w:vAlign w:val="center"/>
          </w:tcPr>
          <w:p w14:paraId="013D8A00" w14:textId="77777777" w:rsidR="00E33471" w:rsidRPr="00ED1FCE" w:rsidRDefault="00E33471" w:rsidP="00E33471"/>
        </w:tc>
      </w:tr>
      <w:tr w:rsidR="00E33471" w:rsidRPr="00ED1FCE" w14:paraId="366E5519" w14:textId="77777777" w:rsidTr="00474AA3">
        <w:trPr>
          <w:cantSplit/>
          <w:trHeight w:val="397"/>
          <w:jc w:val="center"/>
        </w:trPr>
        <w:tc>
          <w:tcPr>
            <w:tcW w:w="3397" w:type="dxa"/>
            <w:shd w:val="clear" w:color="auto" w:fill="FFFFFF"/>
            <w:vAlign w:val="center"/>
          </w:tcPr>
          <w:p w14:paraId="5A95F5C0" w14:textId="1604C55F" w:rsidR="00E33471" w:rsidRPr="00ED1FCE" w:rsidRDefault="00E33471" w:rsidP="00E33471">
            <w:pPr>
              <w:rPr>
                <w:rFonts w:cs="Verdana"/>
                <w:color w:val="000000"/>
              </w:rPr>
            </w:pPr>
          </w:p>
        </w:tc>
        <w:tc>
          <w:tcPr>
            <w:tcW w:w="3261" w:type="dxa"/>
            <w:shd w:val="clear" w:color="auto" w:fill="FFFFFF"/>
            <w:vAlign w:val="center"/>
          </w:tcPr>
          <w:p w14:paraId="49E326C0" w14:textId="3B570FC5" w:rsidR="00E33471" w:rsidRPr="00ED1FCE" w:rsidRDefault="00E33471" w:rsidP="00E33471">
            <w:pPr>
              <w:rPr>
                <w:rFonts w:cs="Verdana"/>
                <w:color w:val="000000"/>
              </w:rPr>
            </w:pPr>
          </w:p>
        </w:tc>
        <w:tc>
          <w:tcPr>
            <w:tcW w:w="3100" w:type="dxa"/>
            <w:shd w:val="clear" w:color="auto" w:fill="FFFFFF"/>
            <w:vAlign w:val="center"/>
          </w:tcPr>
          <w:p w14:paraId="2A52680C" w14:textId="77777777" w:rsidR="00E33471" w:rsidRPr="00ED1FCE" w:rsidRDefault="00E33471" w:rsidP="00E33471"/>
        </w:tc>
      </w:tr>
      <w:tr w:rsidR="00E33471" w:rsidRPr="00ED1FCE" w14:paraId="765DF790" w14:textId="77777777" w:rsidTr="00474AA3">
        <w:trPr>
          <w:cantSplit/>
          <w:trHeight w:val="397"/>
          <w:jc w:val="center"/>
        </w:trPr>
        <w:tc>
          <w:tcPr>
            <w:tcW w:w="3397" w:type="dxa"/>
            <w:shd w:val="clear" w:color="auto" w:fill="FFFFFF"/>
            <w:vAlign w:val="center"/>
          </w:tcPr>
          <w:p w14:paraId="02CD288C" w14:textId="3EB08F8E" w:rsidR="00E33471" w:rsidRPr="00ED1FCE" w:rsidRDefault="00E33471" w:rsidP="00E33471">
            <w:pPr>
              <w:rPr>
                <w:rFonts w:cs="Verdana"/>
                <w:color w:val="000000"/>
              </w:rPr>
            </w:pPr>
          </w:p>
        </w:tc>
        <w:tc>
          <w:tcPr>
            <w:tcW w:w="3261" w:type="dxa"/>
            <w:shd w:val="clear" w:color="auto" w:fill="FFFFFF"/>
            <w:vAlign w:val="center"/>
          </w:tcPr>
          <w:p w14:paraId="139946AC" w14:textId="501487F5" w:rsidR="00E33471" w:rsidRPr="00ED1FCE" w:rsidRDefault="00E33471" w:rsidP="00E33471">
            <w:pPr>
              <w:rPr>
                <w:rFonts w:cs="Verdana"/>
                <w:color w:val="000000"/>
              </w:rPr>
            </w:pPr>
          </w:p>
        </w:tc>
        <w:tc>
          <w:tcPr>
            <w:tcW w:w="3100" w:type="dxa"/>
            <w:shd w:val="clear" w:color="auto" w:fill="FFFFFF"/>
            <w:vAlign w:val="center"/>
          </w:tcPr>
          <w:p w14:paraId="7A38F6B8" w14:textId="77777777" w:rsidR="00E33471" w:rsidRPr="00ED1FCE" w:rsidRDefault="00E33471" w:rsidP="00E33471"/>
        </w:tc>
      </w:tr>
      <w:tr w:rsidR="00E33471" w:rsidRPr="00ED1FCE" w14:paraId="7CCFA8E9" w14:textId="77777777" w:rsidTr="00474AA3">
        <w:trPr>
          <w:cantSplit/>
          <w:trHeight w:val="397"/>
          <w:jc w:val="center"/>
        </w:trPr>
        <w:tc>
          <w:tcPr>
            <w:tcW w:w="3397" w:type="dxa"/>
            <w:shd w:val="clear" w:color="auto" w:fill="FFFFFF"/>
            <w:vAlign w:val="center"/>
          </w:tcPr>
          <w:p w14:paraId="2E74679A" w14:textId="4A998B66" w:rsidR="00E33471" w:rsidRPr="00ED1FCE" w:rsidRDefault="00E33471" w:rsidP="00E33471">
            <w:pPr>
              <w:rPr>
                <w:rFonts w:cs="Verdana"/>
                <w:color w:val="000000"/>
              </w:rPr>
            </w:pPr>
          </w:p>
        </w:tc>
        <w:tc>
          <w:tcPr>
            <w:tcW w:w="3261" w:type="dxa"/>
            <w:shd w:val="clear" w:color="auto" w:fill="FFFFFF"/>
            <w:vAlign w:val="center"/>
          </w:tcPr>
          <w:p w14:paraId="42B74621" w14:textId="1680145A" w:rsidR="00E33471" w:rsidRPr="00ED1FCE" w:rsidRDefault="00E33471" w:rsidP="00E33471">
            <w:pPr>
              <w:rPr>
                <w:rFonts w:cs="Verdana"/>
                <w:color w:val="000000"/>
              </w:rPr>
            </w:pPr>
          </w:p>
        </w:tc>
        <w:tc>
          <w:tcPr>
            <w:tcW w:w="3100" w:type="dxa"/>
            <w:shd w:val="clear" w:color="auto" w:fill="FFFFFF"/>
            <w:vAlign w:val="center"/>
          </w:tcPr>
          <w:p w14:paraId="0C0A28E6" w14:textId="77777777" w:rsidR="00E33471" w:rsidRPr="00ED1FCE" w:rsidRDefault="00E33471" w:rsidP="00E33471"/>
        </w:tc>
      </w:tr>
      <w:tr w:rsidR="00E33471" w:rsidRPr="00ED1FCE" w14:paraId="7DED9B3E" w14:textId="77777777" w:rsidTr="00474AA3">
        <w:trPr>
          <w:cantSplit/>
          <w:trHeight w:val="397"/>
          <w:jc w:val="center"/>
        </w:trPr>
        <w:tc>
          <w:tcPr>
            <w:tcW w:w="3397" w:type="dxa"/>
            <w:shd w:val="clear" w:color="auto" w:fill="FFFFFF"/>
            <w:vAlign w:val="center"/>
          </w:tcPr>
          <w:p w14:paraId="3FEB2EFE" w14:textId="452D7987" w:rsidR="00E33471" w:rsidRPr="00ED1FCE" w:rsidRDefault="00E33471" w:rsidP="00E33471">
            <w:pPr>
              <w:rPr>
                <w:rFonts w:cs="Verdana"/>
                <w:color w:val="000000"/>
              </w:rPr>
            </w:pPr>
          </w:p>
        </w:tc>
        <w:tc>
          <w:tcPr>
            <w:tcW w:w="3261" w:type="dxa"/>
            <w:shd w:val="clear" w:color="auto" w:fill="FFFFFF"/>
            <w:vAlign w:val="center"/>
          </w:tcPr>
          <w:p w14:paraId="3C768F41" w14:textId="7F85A590" w:rsidR="00E33471" w:rsidRPr="00ED1FCE" w:rsidRDefault="00E33471" w:rsidP="00E33471">
            <w:pPr>
              <w:rPr>
                <w:rFonts w:cs="Verdana"/>
                <w:color w:val="000000"/>
              </w:rPr>
            </w:pPr>
          </w:p>
        </w:tc>
        <w:tc>
          <w:tcPr>
            <w:tcW w:w="3100" w:type="dxa"/>
            <w:shd w:val="clear" w:color="auto" w:fill="FFFFFF"/>
            <w:vAlign w:val="center"/>
          </w:tcPr>
          <w:p w14:paraId="2B62874F" w14:textId="77777777" w:rsidR="00E33471" w:rsidRPr="00ED1FCE" w:rsidRDefault="00E33471" w:rsidP="00E33471"/>
        </w:tc>
      </w:tr>
      <w:tr w:rsidR="00E33471" w:rsidRPr="00ED1FCE" w14:paraId="2919974A" w14:textId="77777777" w:rsidTr="00474AA3">
        <w:trPr>
          <w:cantSplit/>
          <w:trHeight w:val="397"/>
          <w:jc w:val="center"/>
        </w:trPr>
        <w:tc>
          <w:tcPr>
            <w:tcW w:w="3397" w:type="dxa"/>
            <w:shd w:val="clear" w:color="auto" w:fill="FFFFFF"/>
            <w:vAlign w:val="center"/>
          </w:tcPr>
          <w:p w14:paraId="2E5B676D" w14:textId="07A186E2" w:rsidR="00E33471" w:rsidRPr="00ED1FCE" w:rsidRDefault="00E33471" w:rsidP="00E33471">
            <w:pPr>
              <w:rPr>
                <w:rFonts w:cs="Verdana"/>
                <w:color w:val="000000"/>
              </w:rPr>
            </w:pPr>
          </w:p>
        </w:tc>
        <w:tc>
          <w:tcPr>
            <w:tcW w:w="3261" w:type="dxa"/>
            <w:shd w:val="clear" w:color="auto" w:fill="FFFFFF"/>
            <w:vAlign w:val="center"/>
          </w:tcPr>
          <w:p w14:paraId="039B8DC7" w14:textId="7C9BFF63" w:rsidR="00E33471" w:rsidRPr="00ED1FCE" w:rsidRDefault="00E33471" w:rsidP="00E33471">
            <w:pPr>
              <w:rPr>
                <w:rFonts w:cs="Verdana"/>
                <w:color w:val="000000"/>
              </w:rPr>
            </w:pPr>
          </w:p>
        </w:tc>
        <w:tc>
          <w:tcPr>
            <w:tcW w:w="3100" w:type="dxa"/>
            <w:shd w:val="clear" w:color="auto" w:fill="FFFFFF"/>
            <w:vAlign w:val="center"/>
          </w:tcPr>
          <w:p w14:paraId="019AC238" w14:textId="77777777" w:rsidR="00E33471" w:rsidRPr="00ED1FCE" w:rsidRDefault="00E33471" w:rsidP="00E33471"/>
        </w:tc>
      </w:tr>
      <w:tr w:rsidR="00E33471" w:rsidRPr="00ED1FCE" w14:paraId="482222C5" w14:textId="77777777" w:rsidTr="00474AA3">
        <w:trPr>
          <w:cantSplit/>
          <w:trHeight w:val="397"/>
          <w:jc w:val="center"/>
        </w:trPr>
        <w:tc>
          <w:tcPr>
            <w:tcW w:w="3397" w:type="dxa"/>
            <w:shd w:val="clear" w:color="auto" w:fill="FFFFFF"/>
            <w:vAlign w:val="center"/>
          </w:tcPr>
          <w:p w14:paraId="53525247" w14:textId="1C81E05F" w:rsidR="00E33471" w:rsidRPr="00ED1FCE" w:rsidRDefault="00E33471" w:rsidP="00E33471">
            <w:pPr>
              <w:rPr>
                <w:rFonts w:cs="Verdana"/>
                <w:color w:val="000000"/>
              </w:rPr>
            </w:pPr>
          </w:p>
        </w:tc>
        <w:tc>
          <w:tcPr>
            <w:tcW w:w="3261" w:type="dxa"/>
            <w:shd w:val="clear" w:color="auto" w:fill="FFFFFF"/>
            <w:vAlign w:val="center"/>
          </w:tcPr>
          <w:p w14:paraId="182B3F9E" w14:textId="5AC040C6" w:rsidR="00E33471" w:rsidRPr="00ED1FCE" w:rsidRDefault="00E33471" w:rsidP="00E33471">
            <w:pPr>
              <w:rPr>
                <w:rFonts w:cs="Verdana"/>
                <w:color w:val="000000"/>
              </w:rPr>
            </w:pPr>
          </w:p>
        </w:tc>
        <w:tc>
          <w:tcPr>
            <w:tcW w:w="3100" w:type="dxa"/>
            <w:shd w:val="clear" w:color="auto" w:fill="FFFFFF"/>
            <w:vAlign w:val="center"/>
          </w:tcPr>
          <w:p w14:paraId="4E34515C" w14:textId="77777777" w:rsidR="00E33471" w:rsidRPr="00ED1FCE" w:rsidRDefault="00E33471" w:rsidP="00E33471"/>
        </w:tc>
      </w:tr>
      <w:tr w:rsidR="00E33471" w:rsidRPr="00ED1FCE" w14:paraId="140DA4CC" w14:textId="77777777" w:rsidTr="00474AA3">
        <w:trPr>
          <w:cantSplit/>
          <w:trHeight w:val="397"/>
          <w:jc w:val="center"/>
        </w:trPr>
        <w:tc>
          <w:tcPr>
            <w:tcW w:w="3397" w:type="dxa"/>
            <w:shd w:val="clear" w:color="auto" w:fill="FFFFFF"/>
            <w:vAlign w:val="center"/>
          </w:tcPr>
          <w:p w14:paraId="7581F378" w14:textId="595B1CBC" w:rsidR="00E33471" w:rsidRPr="00ED1FCE" w:rsidRDefault="00E33471" w:rsidP="00E33471">
            <w:pPr>
              <w:rPr>
                <w:rFonts w:cs="Verdana"/>
                <w:color w:val="000000"/>
              </w:rPr>
            </w:pPr>
          </w:p>
        </w:tc>
        <w:tc>
          <w:tcPr>
            <w:tcW w:w="3261" w:type="dxa"/>
            <w:shd w:val="clear" w:color="auto" w:fill="FFFFFF"/>
            <w:vAlign w:val="center"/>
          </w:tcPr>
          <w:p w14:paraId="156646FF" w14:textId="3D895A54" w:rsidR="00E33471" w:rsidRPr="00ED1FCE" w:rsidRDefault="00E33471" w:rsidP="00E33471">
            <w:pPr>
              <w:rPr>
                <w:rFonts w:cs="Verdana"/>
                <w:color w:val="000000"/>
              </w:rPr>
            </w:pPr>
          </w:p>
        </w:tc>
        <w:tc>
          <w:tcPr>
            <w:tcW w:w="3100" w:type="dxa"/>
            <w:shd w:val="clear" w:color="auto" w:fill="FFFFFF"/>
            <w:vAlign w:val="center"/>
          </w:tcPr>
          <w:p w14:paraId="0FBE569E" w14:textId="77777777" w:rsidR="00E33471" w:rsidRPr="00ED1FCE" w:rsidRDefault="00E33471" w:rsidP="00E33471"/>
        </w:tc>
      </w:tr>
      <w:tr w:rsidR="00E33471" w:rsidRPr="00ED1FCE" w14:paraId="22732FFE" w14:textId="77777777" w:rsidTr="00474AA3">
        <w:trPr>
          <w:cantSplit/>
          <w:trHeight w:val="397"/>
          <w:jc w:val="center"/>
        </w:trPr>
        <w:tc>
          <w:tcPr>
            <w:tcW w:w="3397" w:type="dxa"/>
            <w:shd w:val="clear" w:color="auto" w:fill="FFFFFF"/>
            <w:vAlign w:val="center"/>
          </w:tcPr>
          <w:p w14:paraId="13AC581D" w14:textId="6103AF86" w:rsidR="00E33471" w:rsidRPr="00ED1FCE" w:rsidRDefault="00E33471" w:rsidP="00E33471">
            <w:pPr>
              <w:rPr>
                <w:rFonts w:cs="Verdana"/>
                <w:color w:val="000000"/>
              </w:rPr>
            </w:pPr>
          </w:p>
        </w:tc>
        <w:tc>
          <w:tcPr>
            <w:tcW w:w="3261" w:type="dxa"/>
            <w:shd w:val="clear" w:color="auto" w:fill="FFFFFF"/>
            <w:vAlign w:val="center"/>
          </w:tcPr>
          <w:p w14:paraId="55BD15FE" w14:textId="176A386F" w:rsidR="00E33471" w:rsidRPr="00ED1FCE" w:rsidRDefault="00E33471" w:rsidP="00E33471">
            <w:pPr>
              <w:rPr>
                <w:rFonts w:cs="Verdana"/>
                <w:color w:val="000000"/>
              </w:rPr>
            </w:pPr>
          </w:p>
        </w:tc>
        <w:tc>
          <w:tcPr>
            <w:tcW w:w="3100" w:type="dxa"/>
            <w:shd w:val="clear" w:color="auto" w:fill="FFFFFF"/>
            <w:vAlign w:val="center"/>
          </w:tcPr>
          <w:p w14:paraId="520199B9" w14:textId="77777777" w:rsidR="00E33471" w:rsidRPr="00ED1FCE" w:rsidRDefault="00E33471" w:rsidP="00E33471"/>
        </w:tc>
      </w:tr>
      <w:tr w:rsidR="00E33471" w:rsidRPr="00ED1FCE" w14:paraId="5B55A141" w14:textId="77777777" w:rsidTr="00474AA3">
        <w:trPr>
          <w:cantSplit/>
          <w:trHeight w:val="397"/>
          <w:jc w:val="center"/>
        </w:trPr>
        <w:tc>
          <w:tcPr>
            <w:tcW w:w="3397" w:type="dxa"/>
            <w:shd w:val="clear" w:color="auto" w:fill="FFFFFF"/>
            <w:vAlign w:val="center"/>
          </w:tcPr>
          <w:p w14:paraId="0B35B343" w14:textId="4E4EDF51" w:rsidR="00E33471" w:rsidRPr="00ED1FCE" w:rsidRDefault="00E33471" w:rsidP="00E33471">
            <w:pPr>
              <w:rPr>
                <w:rFonts w:cs="Verdana"/>
                <w:color w:val="000000"/>
              </w:rPr>
            </w:pPr>
          </w:p>
        </w:tc>
        <w:tc>
          <w:tcPr>
            <w:tcW w:w="3261" w:type="dxa"/>
            <w:shd w:val="clear" w:color="auto" w:fill="FFFFFF"/>
            <w:vAlign w:val="center"/>
          </w:tcPr>
          <w:p w14:paraId="262AB516" w14:textId="6571802B" w:rsidR="00E33471" w:rsidRPr="00ED1FCE" w:rsidRDefault="00E33471" w:rsidP="00E33471">
            <w:pPr>
              <w:rPr>
                <w:rFonts w:cs="Verdana"/>
                <w:color w:val="000000"/>
              </w:rPr>
            </w:pPr>
          </w:p>
        </w:tc>
        <w:tc>
          <w:tcPr>
            <w:tcW w:w="3100" w:type="dxa"/>
            <w:shd w:val="clear" w:color="auto" w:fill="FFFFFF"/>
            <w:vAlign w:val="center"/>
          </w:tcPr>
          <w:p w14:paraId="4F71C9C0" w14:textId="77777777" w:rsidR="00E33471" w:rsidRPr="00ED1FCE" w:rsidRDefault="00E33471" w:rsidP="00E33471"/>
        </w:tc>
      </w:tr>
      <w:tr w:rsidR="00E33471" w:rsidRPr="00ED1FCE" w14:paraId="6A15D4E7" w14:textId="77777777" w:rsidTr="00474AA3">
        <w:trPr>
          <w:cantSplit/>
          <w:trHeight w:val="397"/>
          <w:jc w:val="center"/>
        </w:trPr>
        <w:tc>
          <w:tcPr>
            <w:tcW w:w="3397" w:type="dxa"/>
            <w:shd w:val="clear" w:color="auto" w:fill="FFFFFF"/>
            <w:vAlign w:val="center"/>
          </w:tcPr>
          <w:p w14:paraId="68279114" w14:textId="3FD6078C" w:rsidR="00E33471" w:rsidRPr="00ED1FCE" w:rsidRDefault="00E33471" w:rsidP="00E33471">
            <w:pPr>
              <w:rPr>
                <w:rFonts w:cs="Verdana"/>
                <w:color w:val="000000"/>
              </w:rPr>
            </w:pPr>
          </w:p>
        </w:tc>
        <w:tc>
          <w:tcPr>
            <w:tcW w:w="3261" w:type="dxa"/>
            <w:shd w:val="clear" w:color="auto" w:fill="FFFFFF"/>
            <w:vAlign w:val="center"/>
          </w:tcPr>
          <w:p w14:paraId="50F5ADF7" w14:textId="42D9FD45" w:rsidR="00E33471" w:rsidRPr="00ED1FCE" w:rsidRDefault="00E33471" w:rsidP="00E33471">
            <w:pPr>
              <w:rPr>
                <w:rFonts w:cs="Verdana"/>
                <w:color w:val="000000"/>
              </w:rPr>
            </w:pPr>
          </w:p>
        </w:tc>
        <w:tc>
          <w:tcPr>
            <w:tcW w:w="3100" w:type="dxa"/>
            <w:shd w:val="clear" w:color="auto" w:fill="FFFFFF"/>
            <w:vAlign w:val="center"/>
          </w:tcPr>
          <w:p w14:paraId="7C1FC6AD" w14:textId="77777777" w:rsidR="00E33471" w:rsidRPr="00ED1FCE" w:rsidRDefault="00E33471" w:rsidP="00E33471"/>
        </w:tc>
      </w:tr>
      <w:tr w:rsidR="00E33471" w:rsidRPr="00ED1FCE" w14:paraId="1F3198DD" w14:textId="77777777" w:rsidTr="00474AA3">
        <w:trPr>
          <w:cantSplit/>
          <w:trHeight w:val="397"/>
          <w:jc w:val="center"/>
        </w:trPr>
        <w:tc>
          <w:tcPr>
            <w:tcW w:w="3397" w:type="dxa"/>
            <w:shd w:val="clear" w:color="auto" w:fill="FFFFFF"/>
            <w:vAlign w:val="center"/>
          </w:tcPr>
          <w:p w14:paraId="676DC8BA" w14:textId="58C3D4D1" w:rsidR="00E33471" w:rsidRPr="00ED1FCE" w:rsidRDefault="00E33471" w:rsidP="00E33471">
            <w:pPr>
              <w:rPr>
                <w:rFonts w:cs="Verdana"/>
                <w:color w:val="000000"/>
              </w:rPr>
            </w:pPr>
          </w:p>
        </w:tc>
        <w:tc>
          <w:tcPr>
            <w:tcW w:w="3261" w:type="dxa"/>
            <w:shd w:val="clear" w:color="auto" w:fill="FFFFFF"/>
            <w:vAlign w:val="center"/>
          </w:tcPr>
          <w:p w14:paraId="79BA7D21" w14:textId="10EC6AA4" w:rsidR="00E33471" w:rsidRPr="00ED1FCE" w:rsidRDefault="00E33471" w:rsidP="00E33471">
            <w:pPr>
              <w:rPr>
                <w:rFonts w:cs="Verdana"/>
                <w:color w:val="000000"/>
              </w:rPr>
            </w:pPr>
          </w:p>
        </w:tc>
        <w:tc>
          <w:tcPr>
            <w:tcW w:w="3100" w:type="dxa"/>
            <w:shd w:val="clear" w:color="auto" w:fill="FFFFFF"/>
            <w:vAlign w:val="center"/>
          </w:tcPr>
          <w:p w14:paraId="025F5AF8" w14:textId="77777777" w:rsidR="00E33471" w:rsidRPr="00ED1FCE" w:rsidRDefault="00E33471" w:rsidP="00E33471"/>
        </w:tc>
      </w:tr>
      <w:tr w:rsidR="00E33471" w:rsidRPr="00ED1FCE" w14:paraId="7B8E019B" w14:textId="77777777" w:rsidTr="00474AA3">
        <w:trPr>
          <w:cantSplit/>
          <w:trHeight w:val="397"/>
          <w:jc w:val="center"/>
        </w:trPr>
        <w:tc>
          <w:tcPr>
            <w:tcW w:w="3397" w:type="dxa"/>
            <w:shd w:val="clear" w:color="auto" w:fill="FFFFFF"/>
            <w:vAlign w:val="center"/>
          </w:tcPr>
          <w:p w14:paraId="3804D853" w14:textId="7B9DAFB2" w:rsidR="00E33471" w:rsidRPr="00ED1FCE" w:rsidRDefault="00E33471" w:rsidP="00E33471">
            <w:pPr>
              <w:rPr>
                <w:rFonts w:cs="Verdana"/>
                <w:color w:val="000000"/>
              </w:rPr>
            </w:pPr>
          </w:p>
        </w:tc>
        <w:tc>
          <w:tcPr>
            <w:tcW w:w="3261" w:type="dxa"/>
            <w:shd w:val="clear" w:color="auto" w:fill="FFFFFF"/>
            <w:vAlign w:val="center"/>
          </w:tcPr>
          <w:p w14:paraId="2CEBB2B5" w14:textId="6BC83B74" w:rsidR="00E33471" w:rsidRPr="00ED1FCE" w:rsidRDefault="00E33471" w:rsidP="00E33471">
            <w:pPr>
              <w:rPr>
                <w:rFonts w:cs="Verdana"/>
                <w:color w:val="000000"/>
              </w:rPr>
            </w:pPr>
          </w:p>
        </w:tc>
        <w:tc>
          <w:tcPr>
            <w:tcW w:w="3100" w:type="dxa"/>
            <w:shd w:val="clear" w:color="auto" w:fill="FFFFFF"/>
            <w:vAlign w:val="center"/>
          </w:tcPr>
          <w:p w14:paraId="69339953" w14:textId="77777777" w:rsidR="00E33471" w:rsidRPr="00ED1FCE" w:rsidRDefault="00E33471" w:rsidP="00E33471">
            <w:pPr>
              <w:rPr>
                <w:rFonts w:cs="Verdana"/>
                <w:color w:val="000000"/>
              </w:rPr>
            </w:pPr>
          </w:p>
        </w:tc>
      </w:tr>
    </w:tbl>
    <w:p w14:paraId="11E08C33" w14:textId="77777777" w:rsidR="00A510F0" w:rsidRDefault="00A510F0" w:rsidP="00A510F0">
      <w:pPr>
        <w:tabs>
          <w:tab w:val="center" w:pos="4678"/>
          <w:tab w:val="left" w:pos="8220"/>
        </w:tabs>
        <w:spacing w:after="60"/>
        <w:rPr>
          <w:rFonts w:eastAsia="Verdana" w:cs="Verdana"/>
          <w:sz w:val="22"/>
          <w:szCs w:val="22"/>
        </w:rPr>
      </w:pPr>
    </w:p>
    <w:p w14:paraId="6E6F41CA" w14:textId="77777777" w:rsidR="00A510F0" w:rsidRDefault="00A510F0" w:rsidP="00A510F0">
      <w:pPr>
        <w:tabs>
          <w:tab w:val="center" w:pos="4678"/>
          <w:tab w:val="left" w:pos="8220"/>
        </w:tabs>
        <w:spacing w:after="60"/>
        <w:ind w:left="5954"/>
        <w:jc w:val="center"/>
        <w:rPr>
          <w:rFonts w:cs="Verdana"/>
          <w:sz w:val="22"/>
          <w:szCs w:val="22"/>
        </w:rPr>
      </w:pPr>
      <w:r>
        <w:rPr>
          <w:rFonts w:cs="Verdana"/>
          <w:sz w:val="22"/>
          <w:szCs w:val="22"/>
        </w:rPr>
        <w:t>Dirigente Scolastico</w:t>
      </w:r>
    </w:p>
    <w:p w14:paraId="38E43AB1" w14:textId="77777777" w:rsidR="00A510F0" w:rsidRDefault="00A510F0" w:rsidP="00A510F0">
      <w:pPr>
        <w:tabs>
          <w:tab w:val="center" w:pos="4678"/>
          <w:tab w:val="left" w:pos="8220"/>
        </w:tabs>
        <w:spacing w:after="60"/>
        <w:ind w:left="5954"/>
        <w:jc w:val="center"/>
        <w:rPr>
          <w:rFonts w:cs="Verdana"/>
          <w:sz w:val="22"/>
          <w:szCs w:val="22"/>
        </w:rPr>
      </w:pPr>
      <w:r>
        <w:rPr>
          <w:rFonts w:cs="Verdana"/>
          <w:sz w:val="22"/>
          <w:szCs w:val="22"/>
        </w:rPr>
        <w:t>Prof.ssa Elena Tropea</w:t>
      </w:r>
    </w:p>
    <w:p w14:paraId="5D3BBE0C" w14:textId="38A2574B" w:rsidR="00A510F0" w:rsidRDefault="00A510F0">
      <w:pPr>
        <w:jc w:val="left"/>
        <w:rPr>
          <w:sz w:val="24"/>
        </w:rPr>
      </w:pPr>
      <w:r>
        <w:br w:type="page"/>
      </w:r>
    </w:p>
    <w:p w14:paraId="46FBAD5D" w14:textId="77777777" w:rsidR="0084129D" w:rsidRPr="0064257F" w:rsidRDefault="0084129D" w:rsidP="0084129D">
      <w:pPr>
        <w:pStyle w:val="Corpodeltesto"/>
      </w:pPr>
    </w:p>
    <w:p w14:paraId="6503EB66" w14:textId="77777777" w:rsidR="006C3B67" w:rsidRPr="00474AA3" w:rsidRDefault="006C3B67" w:rsidP="0084129D">
      <w:pPr>
        <w:pStyle w:val="Corpodeltesto"/>
      </w:pPr>
    </w:p>
    <w:p w14:paraId="626AA542" w14:textId="77777777" w:rsidR="00C74C45" w:rsidRPr="00474AA3" w:rsidRDefault="00C74C45" w:rsidP="0084129D">
      <w:pPr>
        <w:pStyle w:val="Corpodeltesto"/>
      </w:pPr>
    </w:p>
    <w:p w14:paraId="3052C2D3" w14:textId="77777777" w:rsidR="006C3B67" w:rsidRPr="00474AA3" w:rsidRDefault="006A2C8C" w:rsidP="00BD6A65">
      <w:pPr>
        <w:pStyle w:val="Corpodeltesto"/>
        <w:ind w:left="567"/>
      </w:pPr>
      <w:r w:rsidRPr="00474AA3">
        <w:t>Indice</w:t>
      </w:r>
    </w:p>
    <w:p w14:paraId="7208D711" w14:textId="77777777" w:rsidR="006A2C8C" w:rsidRPr="00474AA3" w:rsidRDefault="006A2C8C" w:rsidP="0084129D">
      <w:pPr>
        <w:pStyle w:val="Corpodeltesto"/>
      </w:pPr>
    </w:p>
    <w:p w14:paraId="750B335C" w14:textId="05251FBE" w:rsidR="00A23387" w:rsidRDefault="006A2C8C" w:rsidP="00CB2C87">
      <w:pPr>
        <w:pStyle w:val="Sommario1"/>
        <w:ind w:left="1134" w:right="991" w:hanging="567"/>
        <w:rPr>
          <w:rFonts w:asciiTheme="minorHAnsi" w:eastAsiaTheme="minorEastAsia" w:hAnsiTheme="minorHAnsi" w:cstheme="minorBidi"/>
          <w:noProof/>
          <w:sz w:val="22"/>
          <w:szCs w:val="22"/>
        </w:rPr>
      </w:pPr>
      <w:r w:rsidRPr="0064257F">
        <w:fldChar w:fldCharType="begin"/>
      </w:r>
      <w:r w:rsidRPr="0064257F">
        <w:instrText xml:space="preserve"> TOC \o "1-3" \h \z \u </w:instrText>
      </w:r>
      <w:r w:rsidRPr="0064257F">
        <w:fldChar w:fldCharType="separate"/>
      </w:r>
      <w:hyperlink w:anchor="_Toc94739439" w:history="1">
        <w:r w:rsidR="00A23387" w:rsidRPr="00B124E4">
          <w:rPr>
            <w:rStyle w:val="Collegamentoipertestuale"/>
            <w:noProof/>
          </w:rPr>
          <w:t>1</w:t>
        </w:r>
        <w:r w:rsidR="00A23387">
          <w:rPr>
            <w:rFonts w:asciiTheme="minorHAnsi" w:eastAsiaTheme="minorEastAsia" w:hAnsiTheme="minorHAnsi" w:cstheme="minorBidi"/>
            <w:noProof/>
            <w:sz w:val="22"/>
            <w:szCs w:val="22"/>
          </w:rPr>
          <w:tab/>
        </w:r>
        <w:r w:rsidR="00A23387" w:rsidRPr="00B124E4">
          <w:rPr>
            <w:rStyle w:val="Collegamentoipertestuale"/>
            <w:noProof/>
          </w:rPr>
          <w:t>Presentazione della scuola</w:t>
        </w:r>
        <w:r w:rsidR="00A23387">
          <w:rPr>
            <w:noProof/>
            <w:webHidden/>
          </w:rPr>
          <w:tab/>
        </w:r>
        <w:r w:rsidR="00A23387">
          <w:rPr>
            <w:noProof/>
            <w:webHidden/>
          </w:rPr>
          <w:fldChar w:fldCharType="begin"/>
        </w:r>
        <w:r w:rsidR="00A23387">
          <w:rPr>
            <w:noProof/>
            <w:webHidden/>
          </w:rPr>
          <w:instrText xml:space="preserve"> PAGEREF _Toc94739439 \h </w:instrText>
        </w:r>
        <w:r w:rsidR="00A23387">
          <w:rPr>
            <w:noProof/>
            <w:webHidden/>
          </w:rPr>
        </w:r>
        <w:r w:rsidR="00A23387">
          <w:rPr>
            <w:noProof/>
            <w:webHidden/>
          </w:rPr>
          <w:fldChar w:fldCharType="separate"/>
        </w:r>
        <w:r w:rsidR="003D49C4">
          <w:rPr>
            <w:noProof/>
            <w:webHidden/>
          </w:rPr>
          <w:t>3</w:t>
        </w:r>
        <w:r w:rsidR="00A23387">
          <w:rPr>
            <w:noProof/>
            <w:webHidden/>
          </w:rPr>
          <w:fldChar w:fldCharType="end"/>
        </w:r>
      </w:hyperlink>
    </w:p>
    <w:p w14:paraId="49BE556B" w14:textId="49CF3448" w:rsidR="00A23387" w:rsidRDefault="00463EDA" w:rsidP="007A0944">
      <w:pPr>
        <w:pStyle w:val="Sommario2"/>
        <w:rPr>
          <w:rFonts w:asciiTheme="minorHAnsi" w:eastAsiaTheme="minorEastAsia" w:hAnsiTheme="minorHAnsi" w:cstheme="minorBidi"/>
        </w:rPr>
      </w:pPr>
      <w:hyperlink w:anchor="_Toc94739440" w:history="1">
        <w:r w:rsidR="00A23387" w:rsidRPr="00B124E4">
          <w:rPr>
            <w:rStyle w:val="Collegamentoipertestuale"/>
          </w:rPr>
          <w:t>1.1</w:t>
        </w:r>
        <w:r w:rsidR="00A23387">
          <w:rPr>
            <w:rFonts w:asciiTheme="minorHAnsi" w:eastAsiaTheme="minorEastAsia" w:hAnsiTheme="minorHAnsi" w:cstheme="minorBidi"/>
          </w:rPr>
          <w:tab/>
        </w:r>
        <w:r w:rsidR="00A23387" w:rsidRPr="00B124E4">
          <w:rPr>
            <w:rStyle w:val="Collegamentoipertestuale"/>
          </w:rPr>
          <w:t>Finalità e obiettivi</w:t>
        </w:r>
        <w:r w:rsidR="00A23387">
          <w:rPr>
            <w:webHidden/>
          </w:rPr>
          <w:tab/>
        </w:r>
        <w:r w:rsidR="00A23387">
          <w:rPr>
            <w:webHidden/>
          </w:rPr>
          <w:fldChar w:fldCharType="begin"/>
        </w:r>
        <w:r w:rsidR="00A23387">
          <w:rPr>
            <w:webHidden/>
          </w:rPr>
          <w:instrText xml:space="preserve"> PAGEREF _Toc94739440 \h </w:instrText>
        </w:r>
        <w:r w:rsidR="00A23387">
          <w:rPr>
            <w:webHidden/>
          </w:rPr>
        </w:r>
        <w:r w:rsidR="00A23387">
          <w:rPr>
            <w:webHidden/>
          </w:rPr>
          <w:fldChar w:fldCharType="separate"/>
        </w:r>
        <w:r w:rsidR="003D49C4">
          <w:rPr>
            <w:webHidden/>
          </w:rPr>
          <w:t>4</w:t>
        </w:r>
        <w:r w:rsidR="00A23387">
          <w:rPr>
            <w:webHidden/>
          </w:rPr>
          <w:fldChar w:fldCharType="end"/>
        </w:r>
      </w:hyperlink>
    </w:p>
    <w:p w14:paraId="25DFD399" w14:textId="30878595" w:rsidR="00A23387" w:rsidRDefault="00463EDA" w:rsidP="00CB2C87">
      <w:pPr>
        <w:pStyle w:val="Sommario1"/>
        <w:ind w:left="1134" w:right="991" w:hanging="567"/>
        <w:rPr>
          <w:rFonts w:asciiTheme="minorHAnsi" w:eastAsiaTheme="minorEastAsia" w:hAnsiTheme="minorHAnsi" w:cstheme="minorBidi"/>
          <w:noProof/>
          <w:sz w:val="22"/>
          <w:szCs w:val="22"/>
        </w:rPr>
      </w:pPr>
      <w:hyperlink w:anchor="_Toc94739441" w:history="1">
        <w:r w:rsidR="00A23387" w:rsidRPr="00B124E4">
          <w:rPr>
            <w:rStyle w:val="Collegamentoipertestuale"/>
            <w:noProof/>
          </w:rPr>
          <w:t>2</w:t>
        </w:r>
        <w:r w:rsidR="00A23387">
          <w:rPr>
            <w:rFonts w:asciiTheme="minorHAnsi" w:eastAsiaTheme="minorEastAsia" w:hAnsiTheme="minorHAnsi" w:cstheme="minorBidi"/>
            <w:noProof/>
            <w:sz w:val="22"/>
            <w:szCs w:val="22"/>
          </w:rPr>
          <w:tab/>
        </w:r>
        <w:r w:rsidR="00A23387" w:rsidRPr="00B124E4">
          <w:rPr>
            <w:rStyle w:val="Collegamentoipertestuale"/>
            <w:noProof/>
          </w:rPr>
          <w:t>Presentazione della classe</w:t>
        </w:r>
        <w:r w:rsidR="00A23387">
          <w:rPr>
            <w:noProof/>
            <w:webHidden/>
          </w:rPr>
          <w:tab/>
        </w:r>
        <w:r w:rsidR="00A23387">
          <w:rPr>
            <w:noProof/>
            <w:webHidden/>
          </w:rPr>
          <w:fldChar w:fldCharType="begin"/>
        </w:r>
        <w:r w:rsidR="00A23387">
          <w:rPr>
            <w:noProof/>
            <w:webHidden/>
          </w:rPr>
          <w:instrText xml:space="preserve"> PAGEREF _Toc94739441 \h </w:instrText>
        </w:r>
        <w:r w:rsidR="00A23387">
          <w:rPr>
            <w:noProof/>
            <w:webHidden/>
          </w:rPr>
        </w:r>
        <w:r w:rsidR="00A23387">
          <w:rPr>
            <w:noProof/>
            <w:webHidden/>
          </w:rPr>
          <w:fldChar w:fldCharType="separate"/>
        </w:r>
        <w:r w:rsidR="003D49C4">
          <w:rPr>
            <w:noProof/>
            <w:webHidden/>
          </w:rPr>
          <w:t>5</w:t>
        </w:r>
        <w:r w:rsidR="00A23387">
          <w:rPr>
            <w:noProof/>
            <w:webHidden/>
          </w:rPr>
          <w:fldChar w:fldCharType="end"/>
        </w:r>
      </w:hyperlink>
    </w:p>
    <w:p w14:paraId="16C55360" w14:textId="665E50F6" w:rsidR="00A23387" w:rsidRDefault="00463EDA" w:rsidP="007A0944">
      <w:pPr>
        <w:pStyle w:val="Sommario2"/>
        <w:rPr>
          <w:rFonts w:asciiTheme="minorHAnsi" w:eastAsiaTheme="minorEastAsia" w:hAnsiTheme="minorHAnsi" w:cstheme="minorBidi"/>
        </w:rPr>
      </w:pPr>
      <w:hyperlink w:anchor="_Toc94739442" w:history="1">
        <w:r w:rsidR="00A23387" w:rsidRPr="00B124E4">
          <w:rPr>
            <w:rStyle w:val="Collegamentoipertestuale"/>
          </w:rPr>
          <w:t>2.1</w:t>
        </w:r>
        <w:r w:rsidR="00A23387">
          <w:rPr>
            <w:rFonts w:asciiTheme="minorHAnsi" w:eastAsiaTheme="minorEastAsia" w:hAnsiTheme="minorHAnsi" w:cstheme="minorBidi"/>
          </w:rPr>
          <w:tab/>
        </w:r>
        <w:r w:rsidR="00A23387" w:rsidRPr="00B124E4">
          <w:rPr>
            <w:rStyle w:val="Collegamentoipertestuale"/>
          </w:rPr>
          <w:t>Docenti del consiglio di classe</w:t>
        </w:r>
        <w:r w:rsidR="00A23387">
          <w:rPr>
            <w:webHidden/>
          </w:rPr>
          <w:tab/>
        </w:r>
        <w:r w:rsidR="00A23387">
          <w:rPr>
            <w:webHidden/>
          </w:rPr>
          <w:fldChar w:fldCharType="begin"/>
        </w:r>
        <w:r w:rsidR="00A23387">
          <w:rPr>
            <w:webHidden/>
          </w:rPr>
          <w:instrText xml:space="preserve"> PAGEREF _Toc94739442 \h </w:instrText>
        </w:r>
        <w:r w:rsidR="00A23387">
          <w:rPr>
            <w:webHidden/>
          </w:rPr>
        </w:r>
        <w:r w:rsidR="00A23387">
          <w:rPr>
            <w:webHidden/>
          </w:rPr>
          <w:fldChar w:fldCharType="separate"/>
        </w:r>
        <w:r w:rsidR="003D49C4">
          <w:rPr>
            <w:webHidden/>
          </w:rPr>
          <w:t>5</w:t>
        </w:r>
        <w:r w:rsidR="00A23387">
          <w:rPr>
            <w:webHidden/>
          </w:rPr>
          <w:fldChar w:fldCharType="end"/>
        </w:r>
      </w:hyperlink>
    </w:p>
    <w:p w14:paraId="2B1C4598" w14:textId="12007255" w:rsidR="00A23387" w:rsidRDefault="00463EDA" w:rsidP="007A0944">
      <w:pPr>
        <w:pStyle w:val="Sommario2"/>
        <w:rPr>
          <w:rFonts w:asciiTheme="minorHAnsi" w:eastAsiaTheme="minorEastAsia" w:hAnsiTheme="minorHAnsi" w:cstheme="minorBidi"/>
        </w:rPr>
      </w:pPr>
      <w:hyperlink w:anchor="_Toc94739443" w:history="1">
        <w:r w:rsidR="00A23387" w:rsidRPr="00B124E4">
          <w:rPr>
            <w:rStyle w:val="Collegamentoipertestuale"/>
          </w:rPr>
          <w:t>2.2</w:t>
        </w:r>
        <w:r w:rsidR="00A23387">
          <w:rPr>
            <w:rFonts w:asciiTheme="minorHAnsi" w:eastAsiaTheme="minorEastAsia" w:hAnsiTheme="minorHAnsi" w:cstheme="minorBidi"/>
          </w:rPr>
          <w:tab/>
        </w:r>
        <w:r w:rsidR="00A23387" w:rsidRPr="00B124E4">
          <w:rPr>
            <w:rStyle w:val="Collegamentoipertestuale"/>
          </w:rPr>
          <w:t>Studenti della classe: continuità di corso e relativi crediti</w:t>
        </w:r>
        <w:r w:rsidR="00A23387">
          <w:rPr>
            <w:webHidden/>
          </w:rPr>
          <w:tab/>
        </w:r>
        <w:r w:rsidR="00A23387">
          <w:rPr>
            <w:webHidden/>
          </w:rPr>
          <w:fldChar w:fldCharType="begin"/>
        </w:r>
        <w:r w:rsidR="00A23387">
          <w:rPr>
            <w:webHidden/>
          </w:rPr>
          <w:instrText xml:space="preserve"> PAGEREF _Toc94739443 \h </w:instrText>
        </w:r>
        <w:r w:rsidR="00A23387">
          <w:rPr>
            <w:webHidden/>
          </w:rPr>
        </w:r>
        <w:r w:rsidR="00A23387">
          <w:rPr>
            <w:webHidden/>
          </w:rPr>
          <w:fldChar w:fldCharType="separate"/>
        </w:r>
        <w:r w:rsidR="003D49C4">
          <w:rPr>
            <w:webHidden/>
          </w:rPr>
          <w:t>5</w:t>
        </w:r>
        <w:r w:rsidR="00A23387">
          <w:rPr>
            <w:webHidden/>
          </w:rPr>
          <w:fldChar w:fldCharType="end"/>
        </w:r>
      </w:hyperlink>
    </w:p>
    <w:p w14:paraId="76A6A923" w14:textId="6B92836B" w:rsidR="00A23387" w:rsidRDefault="00463EDA" w:rsidP="007A0944">
      <w:pPr>
        <w:pStyle w:val="Sommario2"/>
        <w:rPr>
          <w:rFonts w:asciiTheme="minorHAnsi" w:eastAsiaTheme="minorEastAsia" w:hAnsiTheme="minorHAnsi" w:cstheme="minorBidi"/>
        </w:rPr>
      </w:pPr>
      <w:hyperlink w:anchor="_Toc94739444" w:history="1">
        <w:r w:rsidR="00A23387" w:rsidRPr="00B124E4">
          <w:rPr>
            <w:rStyle w:val="Collegamentoipertestuale"/>
          </w:rPr>
          <w:t>2.3</w:t>
        </w:r>
        <w:r w:rsidR="00A23387">
          <w:rPr>
            <w:rFonts w:asciiTheme="minorHAnsi" w:eastAsiaTheme="minorEastAsia" w:hAnsiTheme="minorHAnsi" w:cstheme="minorBidi"/>
          </w:rPr>
          <w:tab/>
        </w:r>
        <w:r w:rsidR="00A23387" w:rsidRPr="00B124E4">
          <w:rPr>
            <w:rStyle w:val="Collegamentoipertestuale"/>
          </w:rPr>
          <w:t>Numero degli studenti iscritti, promossi, promossi con sospensione di giudizio,non ammessi, nel corso del triennio</w:t>
        </w:r>
        <w:r w:rsidR="00A23387">
          <w:rPr>
            <w:webHidden/>
          </w:rPr>
          <w:tab/>
        </w:r>
        <w:r w:rsidR="00A23387">
          <w:rPr>
            <w:webHidden/>
          </w:rPr>
          <w:fldChar w:fldCharType="begin"/>
        </w:r>
        <w:r w:rsidR="00A23387">
          <w:rPr>
            <w:webHidden/>
          </w:rPr>
          <w:instrText xml:space="preserve"> PAGEREF _Toc94739444 \h </w:instrText>
        </w:r>
        <w:r w:rsidR="00A23387">
          <w:rPr>
            <w:webHidden/>
          </w:rPr>
        </w:r>
        <w:r w:rsidR="00A23387">
          <w:rPr>
            <w:webHidden/>
          </w:rPr>
          <w:fldChar w:fldCharType="separate"/>
        </w:r>
        <w:r w:rsidR="003D49C4">
          <w:rPr>
            <w:webHidden/>
          </w:rPr>
          <w:t>6</w:t>
        </w:r>
        <w:r w:rsidR="00A23387">
          <w:rPr>
            <w:webHidden/>
          </w:rPr>
          <w:fldChar w:fldCharType="end"/>
        </w:r>
      </w:hyperlink>
    </w:p>
    <w:p w14:paraId="72B3AA82" w14:textId="3988CC04" w:rsidR="00A23387" w:rsidRDefault="00463EDA" w:rsidP="007A0944">
      <w:pPr>
        <w:pStyle w:val="Sommario2"/>
        <w:rPr>
          <w:rFonts w:asciiTheme="minorHAnsi" w:eastAsiaTheme="minorEastAsia" w:hAnsiTheme="minorHAnsi" w:cstheme="minorBidi"/>
        </w:rPr>
      </w:pPr>
      <w:hyperlink w:anchor="_Toc94739445" w:history="1">
        <w:r w:rsidR="00A23387" w:rsidRPr="00B124E4">
          <w:rPr>
            <w:rStyle w:val="Collegamentoipertestuale"/>
          </w:rPr>
          <w:t>2.4</w:t>
        </w:r>
        <w:r w:rsidR="00A23387">
          <w:rPr>
            <w:rFonts w:asciiTheme="minorHAnsi" w:eastAsiaTheme="minorEastAsia" w:hAnsiTheme="minorHAnsi" w:cstheme="minorBidi"/>
          </w:rPr>
          <w:tab/>
        </w:r>
        <w:r w:rsidR="00A23387" w:rsidRPr="00B124E4">
          <w:rPr>
            <w:rStyle w:val="Collegamentoipertestuale"/>
          </w:rPr>
          <w:t>Profilo della classe</w:t>
        </w:r>
        <w:r w:rsidR="00A23387">
          <w:rPr>
            <w:webHidden/>
          </w:rPr>
          <w:tab/>
        </w:r>
        <w:r w:rsidR="00A23387">
          <w:rPr>
            <w:webHidden/>
          </w:rPr>
          <w:fldChar w:fldCharType="begin"/>
        </w:r>
        <w:r w:rsidR="00A23387">
          <w:rPr>
            <w:webHidden/>
          </w:rPr>
          <w:instrText xml:space="preserve"> PAGEREF _Toc94739445 \h </w:instrText>
        </w:r>
        <w:r w:rsidR="00A23387">
          <w:rPr>
            <w:webHidden/>
          </w:rPr>
        </w:r>
        <w:r w:rsidR="00A23387">
          <w:rPr>
            <w:webHidden/>
          </w:rPr>
          <w:fldChar w:fldCharType="separate"/>
        </w:r>
        <w:r w:rsidR="003D49C4">
          <w:rPr>
            <w:webHidden/>
          </w:rPr>
          <w:t>6</w:t>
        </w:r>
        <w:r w:rsidR="00A23387">
          <w:rPr>
            <w:webHidden/>
          </w:rPr>
          <w:fldChar w:fldCharType="end"/>
        </w:r>
      </w:hyperlink>
    </w:p>
    <w:p w14:paraId="71A134BC" w14:textId="2C8857AE" w:rsidR="00A23387" w:rsidRDefault="00463EDA" w:rsidP="007A0944">
      <w:pPr>
        <w:pStyle w:val="Sommario2"/>
        <w:rPr>
          <w:rFonts w:asciiTheme="minorHAnsi" w:eastAsiaTheme="minorEastAsia" w:hAnsiTheme="minorHAnsi" w:cstheme="minorBidi"/>
        </w:rPr>
      </w:pPr>
      <w:hyperlink w:anchor="_Toc94739446" w:history="1">
        <w:r w:rsidR="00A23387" w:rsidRPr="00B124E4">
          <w:rPr>
            <w:rStyle w:val="Collegamentoipertestuale"/>
          </w:rPr>
          <w:t>2.5</w:t>
        </w:r>
        <w:r w:rsidR="00A23387">
          <w:rPr>
            <w:rFonts w:asciiTheme="minorHAnsi" w:eastAsiaTheme="minorEastAsia" w:hAnsiTheme="minorHAnsi" w:cstheme="minorBidi"/>
          </w:rPr>
          <w:tab/>
        </w:r>
        <w:r w:rsidR="00A23387" w:rsidRPr="00B124E4">
          <w:rPr>
            <w:rStyle w:val="Collegamentoipertestuale"/>
          </w:rPr>
          <w:t>Stabilità del corpo docente</w:t>
        </w:r>
        <w:r w:rsidR="00A23387">
          <w:rPr>
            <w:webHidden/>
          </w:rPr>
          <w:tab/>
        </w:r>
        <w:r w:rsidR="00A23387">
          <w:rPr>
            <w:webHidden/>
          </w:rPr>
          <w:fldChar w:fldCharType="begin"/>
        </w:r>
        <w:r w:rsidR="00A23387">
          <w:rPr>
            <w:webHidden/>
          </w:rPr>
          <w:instrText xml:space="preserve"> PAGEREF _Toc94739446 \h </w:instrText>
        </w:r>
        <w:r w:rsidR="00A23387">
          <w:rPr>
            <w:webHidden/>
          </w:rPr>
        </w:r>
        <w:r w:rsidR="00A23387">
          <w:rPr>
            <w:webHidden/>
          </w:rPr>
          <w:fldChar w:fldCharType="separate"/>
        </w:r>
        <w:r w:rsidR="003D49C4">
          <w:rPr>
            <w:webHidden/>
          </w:rPr>
          <w:t>6</w:t>
        </w:r>
        <w:r w:rsidR="00A23387">
          <w:rPr>
            <w:webHidden/>
          </w:rPr>
          <w:fldChar w:fldCharType="end"/>
        </w:r>
      </w:hyperlink>
    </w:p>
    <w:p w14:paraId="507105B5" w14:textId="1E0634A3" w:rsidR="00A23387" w:rsidRDefault="00463EDA" w:rsidP="00CB2C87">
      <w:pPr>
        <w:pStyle w:val="Sommario1"/>
        <w:ind w:left="1134" w:right="991" w:hanging="567"/>
        <w:rPr>
          <w:rFonts w:asciiTheme="minorHAnsi" w:eastAsiaTheme="minorEastAsia" w:hAnsiTheme="minorHAnsi" w:cstheme="minorBidi"/>
          <w:noProof/>
          <w:sz w:val="22"/>
          <w:szCs w:val="22"/>
        </w:rPr>
      </w:pPr>
      <w:hyperlink w:anchor="_Toc94739447" w:history="1">
        <w:r w:rsidR="00A23387" w:rsidRPr="00B124E4">
          <w:rPr>
            <w:rStyle w:val="Collegamentoipertestuale"/>
            <w:noProof/>
          </w:rPr>
          <w:t>3</w:t>
        </w:r>
        <w:r w:rsidR="00A23387">
          <w:rPr>
            <w:rFonts w:asciiTheme="minorHAnsi" w:eastAsiaTheme="minorEastAsia" w:hAnsiTheme="minorHAnsi" w:cstheme="minorBidi"/>
            <w:noProof/>
            <w:sz w:val="22"/>
            <w:szCs w:val="22"/>
          </w:rPr>
          <w:tab/>
        </w:r>
        <w:r w:rsidR="00A23387" w:rsidRPr="00B124E4">
          <w:rPr>
            <w:rStyle w:val="Collegamentoipertestuale"/>
            <w:noProof/>
          </w:rPr>
          <w:t>Organizzazione dell’attività didattica</w:t>
        </w:r>
        <w:r w:rsidR="00A23387">
          <w:rPr>
            <w:noProof/>
            <w:webHidden/>
          </w:rPr>
          <w:tab/>
        </w:r>
        <w:r w:rsidR="00A23387">
          <w:rPr>
            <w:noProof/>
            <w:webHidden/>
          </w:rPr>
          <w:fldChar w:fldCharType="begin"/>
        </w:r>
        <w:r w:rsidR="00A23387">
          <w:rPr>
            <w:noProof/>
            <w:webHidden/>
          </w:rPr>
          <w:instrText xml:space="preserve"> PAGEREF _Toc94739447 \h </w:instrText>
        </w:r>
        <w:r w:rsidR="00A23387">
          <w:rPr>
            <w:noProof/>
            <w:webHidden/>
          </w:rPr>
        </w:r>
        <w:r w:rsidR="00A23387">
          <w:rPr>
            <w:noProof/>
            <w:webHidden/>
          </w:rPr>
          <w:fldChar w:fldCharType="separate"/>
        </w:r>
        <w:r w:rsidR="003D49C4">
          <w:rPr>
            <w:noProof/>
            <w:webHidden/>
          </w:rPr>
          <w:t>7</w:t>
        </w:r>
        <w:r w:rsidR="00A23387">
          <w:rPr>
            <w:noProof/>
            <w:webHidden/>
          </w:rPr>
          <w:fldChar w:fldCharType="end"/>
        </w:r>
      </w:hyperlink>
    </w:p>
    <w:p w14:paraId="1AF4E2DF" w14:textId="2A3852B5" w:rsidR="00A23387" w:rsidRDefault="00463EDA" w:rsidP="007A0944">
      <w:pPr>
        <w:pStyle w:val="Sommario2"/>
        <w:rPr>
          <w:rFonts w:asciiTheme="minorHAnsi" w:eastAsiaTheme="minorEastAsia" w:hAnsiTheme="minorHAnsi" w:cstheme="minorBidi"/>
        </w:rPr>
      </w:pPr>
      <w:hyperlink w:anchor="_Toc94739448" w:history="1">
        <w:r w:rsidR="00A23387" w:rsidRPr="00B124E4">
          <w:rPr>
            <w:rStyle w:val="Collegamentoipertestuale"/>
          </w:rPr>
          <w:t>3.1</w:t>
        </w:r>
        <w:r w:rsidR="00A23387">
          <w:rPr>
            <w:rFonts w:asciiTheme="minorHAnsi" w:eastAsiaTheme="minorEastAsia" w:hAnsiTheme="minorHAnsi" w:cstheme="minorBidi"/>
          </w:rPr>
          <w:tab/>
        </w:r>
        <w:r w:rsidR="00A23387" w:rsidRPr="00B124E4">
          <w:rPr>
            <w:rStyle w:val="Collegamentoipertestuale"/>
          </w:rPr>
          <w:t>Finalità ed obiettivi del Consiglio di classe</w:t>
        </w:r>
        <w:r w:rsidR="00A23387">
          <w:rPr>
            <w:webHidden/>
          </w:rPr>
          <w:tab/>
        </w:r>
        <w:r w:rsidR="00A23387">
          <w:rPr>
            <w:webHidden/>
          </w:rPr>
          <w:fldChar w:fldCharType="begin"/>
        </w:r>
        <w:r w:rsidR="00A23387">
          <w:rPr>
            <w:webHidden/>
          </w:rPr>
          <w:instrText xml:space="preserve"> PAGEREF _Toc94739448 \h </w:instrText>
        </w:r>
        <w:r w:rsidR="00A23387">
          <w:rPr>
            <w:webHidden/>
          </w:rPr>
        </w:r>
        <w:r w:rsidR="00A23387">
          <w:rPr>
            <w:webHidden/>
          </w:rPr>
          <w:fldChar w:fldCharType="separate"/>
        </w:r>
        <w:r w:rsidR="003D49C4">
          <w:rPr>
            <w:webHidden/>
          </w:rPr>
          <w:t>7</w:t>
        </w:r>
        <w:r w:rsidR="00A23387">
          <w:rPr>
            <w:webHidden/>
          </w:rPr>
          <w:fldChar w:fldCharType="end"/>
        </w:r>
      </w:hyperlink>
    </w:p>
    <w:p w14:paraId="3FB050FD" w14:textId="12A244B4" w:rsidR="00A23387" w:rsidRDefault="00463EDA" w:rsidP="007A0944">
      <w:pPr>
        <w:pStyle w:val="Sommario2"/>
        <w:rPr>
          <w:rFonts w:asciiTheme="minorHAnsi" w:eastAsiaTheme="minorEastAsia" w:hAnsiTheme="minorHAnsi" w:cstheme="minorBidi"/>
        </w:rPr>
      </w:pPr>
      <w:hyperlink w:anchor="_Toc94739449" w:history="1">
        <w:r w:rsidR="00A23387" w:rsidRPr="00B124E4">
          <w:rPr>
            <w:rStyle w:val="Collegamentoipertestuale"/>
          </w:rPr>
          <w:t>3.2</w:t>
        </w:r>
        <w:r w:rsidR="00A23387">
          <w:rPr>
            <w:rFonts w:asciiTheme="minorHAnsi" w:eastAsiaTheme="minorEastAsia" w:hAnsiTheme="minorHAnsi" w:cstheme="minorBidi"/>
          </w:rPr>
          <w:tab/>
        </w:r>
        <w:r w:rsidR="00A23387" w:rsidRPr="00B124E4">
          <w:rPr>
            <w:rStyle w:val="Collegamentoipertestuale"/>
          </w:rPr>
          <w:t>Attività curriculari</w:t>
        </w:r>
        <w:r w:rsidR="00A23387">
          <w:rPr>
            <w:webHidden/>
          </w:rPr>
          <w:tab/>
        </w:r>
        <w:r w:rsidR="00A23387">
          <w:rPr>
            <w:webHidden/>
          </w:rPr>
          <w:fldChar w:fldCharType="begin"/>
        </w:r>
        <w:r w:rsidR="00A23387">
          <w:rPr>
            <w:webHidden/>
          </w:rPr>
          <w:instrText xml:space="preserve"> PAGEREF _Toc94739449 \h </w:instrText>
        </w:r>
        <w:r w:rsidR="00A23387">
          <w:rPr>
            <w:webHidden/>
          </w:rPr>
        </w:r>
        <w:r w:rsidR="00A23387">
          <w:rPr>
            <w:webHidden/>
          </w:rPr>
          <w:fldChar w:fldCharType="separate"/>
        </w:r>
        <w:r w:rsidR="003D49C4">
          <w:rPr>
            <w:webHidden/>
          </w:rPr>
          <w:t>8</w:t>
        </w:r>
        <w:r w:rsidR="00A23387">
          <w:rPr>
            <w:webHidden/>
          </w:rPr>
          <w:fldChar w:fldCharType="end"/>
        </w:r>
      </w:hyperlink>
    </w:p>
    <w:p w14:paraId="6A1FDACA" w14:textId="6FECEFB7" w:rsidR="00A23387" w:rsidRDefault="00463EDA" w:rsidP="007A0944">
      <w:pPr>
        <w:pStyle w:val="Sommario2"/>
        <w:rPr>
          <w:rFonts w:asciiTheme="minorHAnsi" w:eastAsiaTheme="minorEastAsia" w:hAnsiTheme="minorHAnsi" w:cstheme="minorBidi"/>
        </w:rPr>
      </w:pPr>
      <w:hyperlink w:anchor="_Toc94739450" w:history="1">
        <w:r w:rsidR="00A23387" w:rsidRPr="00B124E4">
          <w:rPr>
            <w:rStyle w:val="Collegamentoipertestuale"/>
          </w:rPr>
          <w:t>3.3</w:t>
        </w:r>
        <w:r w:rsidR="00A23387">
          <w:rPr>
            <w:rFonts w:asciiTheme="minorHAnsi" w:eastAsiaTheme="minorEastAsia" w:hAnsiTheme="minorHAnsi" w:cstheme="minorBidi"/>
          </w:rPr>
          <w:tab/>
        </w:r>
        <w:r w:rsidR="00A23387" w:rsidRPr="00B124E4">
          <w:rPr>
            <w:rStyle w:val="Collegamentoipertestuale"/>
          </w:rPr>
          <w:t>Criteri e strumenti di valutazione</w:t>
        </w:r>
        <w:r w:rsidR="00A23387">
          <w:rPr>
            <w:webHidden/>
          </w:rPr>
          <w:tab/>
        </w:r>
        <w:r w:rsidR="00A23387">
          <w:rPr>
            <w:webHidden/>
          </w:rPr>
          <w:fldChar w:fldCharType="begin"/>
        </w:r>
        <w:r w:rsidR="00A23387">
          <w:rPr>
            <w:webHidden/>
          </w:rPr>
          <w:instrText xml:space="preserve"> PAGEREF _Toc94739450 \h </w:instrText>
        </w:r>
        <w:r w:rsidR="00A23387">
          <w:rPr>
            <w:webHidden/>
          </w:rPr>
        </w:r>
        <w:r w:rsidR="00A23387">
          <w:rPr>
            <w:webHidden/>
          </w:rPr>
          <w:fldChar w:fldCharType="separate"/>
        </w:r>
        <w:r w:rsidR="003D49C4">
          <w:rPr>
            <w:webHidden/>
          </w:rPr>
          <w:t>8</w:t>
        </w:r>
        <w:r w:rsidR="00A23387">
          <w:rPr>
            <w:webHidden/>
          </w:rPr>
          <w:fldChar w:fldCharType="end"/>
        </w:r>
      </w:hyperlink>
    </w:p>
    <w:p w14:paraId="63197243" w14:textId="6B2BAB23" w:rsidR="00A23387" w:rsidRDefault="00463EDA" w:rsidP="007A0944">
      <w:pPr>
        <w:pStyle w:val="Sommario2"/>
        <w:rPr>
          <w:rFonts w:asciiTheme="minorHAnsi" w:eastAsiaTheme="minorEastAsia" w:hAnsiTheme="minorHAnsi" w:cstheme="minorBidi"/>
        </w:rPr>
      </w:pPr>
      <w:hyperlink w:anchor="_Toc94739451" w:history="1">
        <w:r w:rsidR="00A23387" w:rsidRPr="00B124E4">
          <w:rPr>
            <w:rStyle w:val="Collegamentoipertestuale"/>
          </w:rPr>
          <w:t>3.4</w:t>
        </w:r>
        <w:r w:rsidR="00A23387">
          <w:rPr>
            <w:rFonts w:asciiTheme="minorHAnsi" w:eastAsiaTheme="minorEastAsia" w:hAnsiTheme="minorHAnsi" w:cstheme="minorBidi"/>
          </w:rPr>
          <w:tab/>
        </w:r>
        <w:r w:rsidR="00A23387" w:rsidRPr="00B124E4">
          <w:rPr>
            <w:rStyle w:val="Collegamentoipertestuale"/>
          </w:rPr>
          <w:t>Griglia di valutazione</w:t>
        </w:r>
        <w:r w:rsidR="00A23387">
          <w:rPr>
            <w:webHidden/>
          </w:rPr>
          <w:tab/>
        </w:r>
        <w:r w:rsidR="00A23387">
          <w:rPr>
            <w:webHidden/>
          </w:rPr>
          <w:fldChar w:fldCharType="begin"/>
        </w:r>
        <w:r w:rsidR="00A23387">
          <w:rPr>
            <w:webHidden/>
          </w:rPr>
          <w:instrText xml:space="preserve"> PAGEREF _Toc94739451 \h </w:instrText>
        </w:r>
        <w:r w:rsidR="00A23387">
          <w:rPr>
            <w:webHidden/>
          </w:rPr>
        </w:r>
        <w:r w:rsidR="00A23387">
          <w:rPr>
            <w:webHidden/>
          </w:rPr>
          <w:fldChar w:fldCharType="separate"/>
        </w:r>
        <w:r w:rsidR="003D49C4">
          <w:rPr>
            <w:webHidden/>
          </w:rPr>
          <w:t>9</w:t>
        </w:r>
        <w:r w:rsidR="00A23387">
          <w:rPr>
            <w:webHidden/>
          </w:rPr>
          <w:fldChar w:fldCharType="end"/>
        </w:r>
      </w:hyperlink>
    </w:p>
    <w:p w14:paraId="62417058" w14:textId="4E3B3B2C" w:rsidR="00A23387" w:rsidRDefault="00463EDA" w:rsidP="007A0944">
      <w:pPr>
        <w:pStyle w:val="Sommario2"/>
        <w:rPr>
          <w:rFonts w:asciiTheme="minorHAnsi" w:eastAsiaTheme="minorEastAsia" w:hAnsiTheme="minorHAnsi" w:cstheme="minorBidi"/>
        </w:rPr>
      </w:pPr>
      <w:hyperlink w:anchor="_Toc94739452" w:history="1">
        <w:r w:rsidR="00A23387" w:rsidRPr="00B124E4">
          <w:rPr>
            <w:rStyle w:val="Collegamentoipertestuale"/>
          </w:rPr>
          <w:t>3.5</w:t>
        </w:r>
        <w:r w:rsidR="00A23387">
          <w:rPr>
            <w:rFonts w:asciiTheme="minorHAnsi" w:eastAsiaTheme="minorEastAsia" w:hAnsiTheme="minorHAnsi" w:cstheme="minorBidi"/>
          </w:rPr>
          <w:tab/>
        </w:r>
        <w:r w:rsidR="00A23387" w:rsidRPr="00B124E4">
          <w:rPr>
            <w:rStyle w:val="Collegamentoipertestuale"/>
          </w:rPr>
          <w:t>Attività di recupero</w:t>
        </w:r>
        <w:r w:rsidR="00A23387">
          <w:rPr>
            <w:webHidden/>
          </w:rPr>
          <w:tab/>
        </w:r>
        <w:r w:rsidR="00A23387">
          <w:rPr>
            <w:webHidden/>
          </w:rPr>
          <w:fldChar w:fldCharType="begin"/>
        </w:r>
        <w:r w:rsidR="00A23387">
          <w:rPr>
            <w:webHidden/>
          </w:rPr>
          <w:instrText xml:space="preserve"> PAGEREF _Toc94739452 \h </w:instrText>
        </w:r>
        <w:r w:rsidR="00A23387">
          <w:rPr>
            <w:webHidden/>
          </w:rPr>
        </w:r>
        <w:r w:rsidR="00A23387">
          <w:rPr>
            <w:webHidden/>
          </w:rPr>
          <w:fldChar w:fldCharType="separate"/>
        </w:r>
        <w:r w:rsidR="003D49C4">
          <w:rPr>
            <w:webHidden/>
          </w:rPr>
          <w:t>10</w:t>
        </w:r>
        <w:r w:rsidR="00A23387">
          <w:rPr>
            <w:webHidden/>
          </w:rPr>
          <w:fldChar w:fldCharType="end"/>
        </w:r>
      </w:hyperlink>
    </w:p>
    <w:p w14:paraId="037FD16A" w14:textId="21DC7EC4" w:rsidR="00A23387" w:rsidRDefault="00463EDA" w:rsidP="007A0944">
      <w:pPr>
        <w:pStyle w:val="Sommario2"/>
        <w:rPr>
          <w:rFonts w:asciiTheme="minorHAnsi" w:eastAsiaTheme="minorEastAsia" w:hAnsiTheme="minorHAnsi" w:cstheme="minorBidi"/>
        </w:rPr>
      </w:pPr>
      <w:hyperlink w:anchor="_Toc94739453" w:history="1">
        <w:r w:rsidR="00A23387" w:rsidRPr="00B124E4">
          <w:rPr>
            <w:rStyle w:val="Collegamentoipertestuale"/>
          </w:rPr>
          <w:t>3.6</w:t>
        </w:r>
        <w:r w:rsidR="00A23387">
          <w:rPr>
            <w:rFonts w:asciiTheme="minorHAnsi" w:eastAsiaTheme="minorEastAsia" w:hAnsiTheme="minorHAnsi" w:cstheme="minorBidi"/>
          </w:rPr>
          <w:tab/>
        </w:r>
        <w:r w:rsidR="00A23387" w:rsidRPr="00B124E4">
          <w:rPr>
            <w:rStyle w:val="Collegamentoipertestuale"/>
          </w:rPr>
          <w:t>Attività legate ai Percorsi per le competenze trasversali e per l’orientamento (PCTO, ex-ASL)</w:t>
        </w:r>
        <w:r w:rsidR="00A23387">
          <w:rPr>
            <w:webHidden/>
          </w:rPr>
          <w:tab/>
        </w:r>
        <w:r w:rsidR="00A23387">
          <w:rPr>
            <w:webHidden/>
          </w:rPr>
          <w:fldChar w:fldCharType="begin"/>
        </w:r>
        <w:r w:rsidR="00A23387">
          <w:rPr>
            <w:webHidden/>
          </w:rPr>
          <w:instrText xml:space="preserve"> PAGEREF _Toc94739453 \h </w:instrText>
        </w:r>
        <w:r w:rsidR="00A23387">
          <w:rPr>
            <w:webHidden/>
          </w:rPr>
        </w:r>
        <w:r w:rsidR="00A23387">
          <w:rPr>
            <w:webHidden/>
          </w:rPr>
          <w:fldChar w:fldCharType="separate"/>
        </w:r>
        <w:r w:rsidR="003D49C4">
          <w:rPr>
            <w:webHidden/>
          </w:rPr>
          <w:t>10</w:t>
        </w:r>
        <w:r w:rsidR="00A23387">
          <w:rPr>
            <w:webHidden/>
          </w:rPr>
          <w:fldChar w:fldCharType="end"/>
        </w:r>
      </w:hyperlink>
    </w:p>
    <w:p w14:paraId="59918322" w14:textId="1B937CB2" w:rsidR="00A23387" w:rsidRDefault="00463EDA" w:rsidP="007A0944">
      <w:pPr>
        <w:pStyle w:val="Sommario2"/>
        <w:rPr>
          <w:rFonts w:asciiTheme="minorHAnsi" w:eastAsiaTheme="minorEastAsia" w:hAnsiTheme="minorHAnsi" w:cstheme="minorBidi"/>
        </w:rPr>
      </w:pPr>
      <w:hyperlink w:anchor="_Toc94739454" w:history="1">
        <w:r w:rsidR="00A23387" w:rsidRPr="00B124E4">
          <w:rPr>
            <w:rStyle w:val="Collegamentoipertestuale"/>
          </w:rPr>
          <w:t>3.7</w:t>
        </w:r>
        <w:r w:rsidR="00A23387">
          <w:rPr>
            <w:rFonts w:asciiTheme="minorHAnsi" w:eastAsiaTheme="minorEastAsia" w:hAnsiTheme="minorHAnsi" w:cstheme="minorBidi"/>
          </w:rPr>
          <w:tab/>
        </w:r>
        <w:r w:rsidR="00A23387" w:rsidRPr="00B124E4">
          <w:rPr>
            <w:rStyle w:val="Collegamentoipertestuale"/>
          </w:rPr>
          <w:t>Attività di Educazione Civica</w:t>
        </w:r>
        <w:r w:rsidR="00A23387">
          <w:rPr>
            <w:webHidden/>
          </w:rPr>
          <w:tab/>
        </w:r>
        <w:r w:rsidR="00A23387">
          <w:rPr>
            <w:webHidden/>
          </w:rPr>
          <w:fldChar w:fldCharType="begin"/>
        </w:r>
        <w:r w:rsidR="00A23387">
          <w:rPr>
            <w:webHidden/>
          </w:rPr>
          <w:instrText xml:space="preserve"> PAGEREF _Toc94739454 \h </w:instrText>
        </w:r>
        <w:r w:rsidR="00A23387">
          <w:rPr>
            <w:webHidden/>
          </w:rPr>
        </w:r>
        <w:r w:rsidR="00A23387">
          <w:rPr>
            <w:webHidden/>
          </w:rPr>
          <w:fldChar w:fldCharType="separate"/>
        </w:r>
        <w:r w:rsidR="003D49C4">
          <w:rPr>
            <w:webHidden/>
          </w:rPr>
          <w:t>10</w:t>
        </w:r>
        <w:r w:rsidR="00A23387">
          <w:rPr>
            <w:webHidden/>
          </w:rPr>
          <w:fldChar w:fldCharType="end"/>
        </w:r>
      </w:hyperlink>
    </w:p>
    <w:p w14:paraId="3E608EF6" w14:textId="038EFBBC" w:rsidR="00A23387" w:rsidRDefault="00463EDA" w:rsidP="007A0944">
      <w:pPr>
        <w:pStyle w:val="Sommario2"/>
        <w:rPr>
          <w:rFonts w:asciiTheme="minorHAnsi" w:eastAsiaTheme="minorEastAsia" w:hAnsiTheme="minorHAnsi" w:cstheme="minorBidi"/>
        </w:rPr>
      </w:pPr>
      <w:hyperlink w:anchor="_Toc94739455" w:history="1">
        <w:r w:rsidR="00A23387" w:rsidRPr="00B124E4">
          <w:rPr>
            <w:rStyle w:val="Collegamentoipertestuale"/>
          </w:rPr>
          <w:t>3.8</w:t>
        </w:r>
        <w:r w:rsidR="00A23387">
          <w:rPr>
            <w:rFonts w:asciiTheme="minorHAnsi" w:eastAsiaTheme="minorEastAsia" w:hAnsiTheme="minorHAnsi" w:cstheme="minorBidi"/>
          </w:rPr>
          <w:tab/>
        </w:r>
        <w:r w:rsidR="00A23387" w:rsidRPr="00B124E4">
          <w:rPr>
            <w:rStyle w:val="Collegamentoipertestuale"/>
          </w:rPr>
          <w:t>Disciplina svolta secondo modalità CLIL</w:t>
        </w:r>
        <w:r w:rsidR="00A23387">
          <w:rPr>
            <w:webHidden/>
          </w:rPr>
          <w:tab/>
        </w:r>
        <w:r w:rsidR="00A23387">
          <w:rPr>
            <w:webHidden/>
          </w:rPr>
          <w:fldChar w:fldCharType="begin"/>
        </w:r>
        <w:r w:rsidR="00A23387">
          <w:rPr>
            <w:webHidden/>
          </w:rPr>
          <w:instrText xml:space="preserve"> PAGEREF _Toc94739455 \h </w:instrText>
        </w:r>
        <w:r w:rsidR="00A23387">
          <w:rPr>
            <w:webHidden/>
          </w:rPr>
        </w:r>
        <w:r w:rsidR="00A23387">
          <w:rPr>
            <w:webHidden/>
          </w:rPr>
          <w:fldChar w:fldCharType="separate"/>
        </w:r>
        <w:r w:rsidR="003D49C4">
          <w:rPr>
            <w:webHidden/>
          </w:rPr>
          <w:t>10</w:t>
        </w:r>
        <w:r w:rsidR="00A23387">
          <w:rPr>
            <w:webHidden/>
          </w:rPr>
          <w:fldChar w:fldCharType="end"/>
        </w:r>
      </w:hyperlink>
    </w:p>
    <w:p w14:paraId="19594484" w14:textId="2A836129" w:rsidR="00A23387" w:rsidRDefault="00463EDA" w:rsidP="007A0944">
      <w:pPr>
        <w:pStyle w:val="Sommario2"/>
        <w:rPr>
          <w:rFonts w:asciiTheme="minorHAnsi" w:eastAsiaTheme="minorEastAsia" w:hAnsiTheme="minorHAnsi" w:cstheme="minorBidi"/>
        </w:rPr>
      </w:pPr>
      <w:hyperlink w:anchor="_Toc94739456" w:history="1">
        <w:r w:rsidR="00A23387" w:rsidRPr="00B124E4">
          <w:rPr>
            <w:rStyle w:val="Collegamentoipertestuale"/>
          </w:rPr>
          <w:t>3.9</w:t>
        </w:r>
        <w:r w:rsidR="00A23387">
          <w:rPr>
            <w:rFonts w:asciiTheme="minorHAnsi" w:eastAsiaTheme="minorEastAsia" w:hAnsiTheme="minorHAnsi" w:cstheme="minorBidi"/>
          </w:rPr>
          <w:tab/>
        </w:r>
        <w:r w:rsidR="00A23387" w:rsidRPr="00B124E4">
          <w:rPr>
            <w:rStyle w:val="Collegamentoipertestuale"/>
          </w:rPr>
          <w:t>Attività extracurriculari svolte nel triennio</w:t>
        </w:r>
        <w:r w:rsidR="00A23387">
          <w:rPr>
            <w:webHidden/>
          </w:rPr>
          <w:tab/>
        </w:r>
        <w:r w:rsidR="00A23387">
          <w:rPr>
            <w:webHidden/>
          </w:rPr>
          <w:fldChar w:fldCharType="begin"/>
        </w:r>
        <w:r w:rsidR="00A23387">
          <w:rPr>
            <w:webHidden/>
          </w:rPr>
          <w:instrText xml:space="preserve"> PAGEREF _Toc94739456 \h </w:instrText>
        </w:r>
        <w:r w:rsidR="00A23387">
          <w:rPr>
            <w:webHidden/>
          </w:rPr>
        </w:r>
        <w:r w:rsidR="00A23387">
          <w:rPr>
            <w:webHidden/>
          </w:rPr>
          <w:fldChar w:fldCharType="separate"/>
        </w:r>
        <w:r w:rsidR="003D49C4">
          <w:rPr>
            <w:webHidden/>
          </w:rPr>
          <w:t>10</w:t>
        </w:r>
        <w:r w:rsidR="00A23387">
          <w:rPr>
            <w:webHidden/>
          </w:rPr>
          <w:fldChar w:fldCharType="end"/>
        </w:r>
      </w:hyperlink>
    </w:p>
    <w:p w14:paraId="10A64AEE" w14:textId="51772A92" w:rsidR="00A23387" w:rsidRDefault="00463EDA" w:rsidP="00CB2C87">
      <w:pPr>
        <w:pStyle w:val="Sommario1"/>
        <w:ind w:left="1134" w:right="991" w:hanging="567"/>
        <w:rPr>
          <w:rFonts w:asciiTheme="minorHAnsi" w:eastAsiaTheme="minorEastAsia" w:hAnsiTheme="minorHAnsi" w:cstheme="minorBidi"/>
          <w:noProof/>
          <w:sz w:val="22"/>
          <w:szCs w:val="22"/>
        </w:rPr>
      </w:pPr>
      <w:hyperlink w:anchor="_Toc94739457" w:history="1">
        <w:r w:rsidR="00A23387" w:rsidRPr="00B124E4">
          <w:rPr>
            <w:rStyle w:val="Collegamentoipertestuale"/>
            <w:noProof/>
          </w:rPr>
          <w:t>4</w:t>
        </w:r>
        <w:r w:rsidR="00A23387">
          <w:rPr>
            <w:rFonts w:asciiTheme="minorHAnsi" w:eastAsiaTheme="minorEastAsia" w:hAnsiTheme="minorHAnsi" w:cstheme="minorBidi"/>
            <w:noProof/>
            <w:sz w:val="22"/>
            <w:szCs w:val="22"/>
          </w:rPr>
          <w:tab/>
        </w:r>
        <w:r w:rsidR="00A23387" w:rsidRPr="00B124E4">
          <w:rPr>
            <w:rStyle w:val="Collegamentoipertestuale"/>
            <w:noProof/>
          </w:rPr>
          <w:t>Obiettivi raggiunti dagli studenti nel presente A.S.</w:t>
        </w:r>
        <w:r w:rsidR="00A23387">
          <w:rPr>
            <w:noProof/>
            <w:webHidden/>
          </w:rPr>
          <w:tab/>
        </w:r>
        <w:r w:rsidR="00A23387">
          <w:rPr>
            <w:noProof/>
            <w:webHidden/>
          </w:rPr>
          <w:fldChar w:fldCharType="begin"/>
        </w:r>
        <w:r w:rsidR="00A23387">
          <w:rPr>
            <w:noProof/>
            <w:webHidden/>
          </w:rPr>
          <w:instrText xml:space="preserve"> PAGEREF _Toc94739457 \h </w:instrText>
        </w:r>
        <w:r w:rsidR="00A23387">
          <w:rPr>
            <w:noProof/>
            <w:webHidden/>
          </w:rPr>
        </w:r>
        <w:r w:rsidR="00A23387">
          <w:rPr>
            <w:noProof/>
            <w:webHidden/>
          </w:rPr>
          <w:fldChar w:fldCharType="separate"/>
        </w:r>
        <w:r w:rsidR="003D49C4">
          <w:rPr>
            <w:noProof/>
            <w:webHidden/>
          </w:rPr>
          <w:t>10</w:t>
        </w:r>
        <w:r w:rsidR="00A23387">
          <w:rPr>
            <w:noProof/>
            <w:webHidden/>
          </w:rPr>
          <w:fldChar w:fldCharType="end"/>
        </w:r>
      </w:hyperlink>
    </w:p>
    <w:p w14:paraId="5695512B" w14:textId="7296AADA" w:rsidR="00A23387" w:rsidRDefault="00463EDA" w:rsidP="00CB2C87">
      <w:pPr>
        <w:pStyle w:val="Sommario1"/>
        <w:ind w:left="1134" w:right="991" w:hanging="567"/>
        <w:rPr>
          <w:rFonts w:asciiTheme="minorHAnsi" w:eastAsiaTheme="minorEastAsia" w:hAnsiTheme="minorHAnsi" w:cstheme="minorBidi"/>
          <w:noProof/>
          <w:sz w:val="22"/>
          <w:szCs w:val="22"/>
        </w:rPr>
      </w:pPr>
      <w:hyperlink w:anchor="_Toc94739458" w:history="1">
        <w:r w:rsidR="00A23387" w:rsidRPr="00B124E4">
          <w:rPr>
            <w:rStyle w:val="Collegamentoipertestuale"/>
            <w:noProof/>
          </w:rPr>
          <w:t>5</w:t>
        </w:r>
        <w:r w:rsidR="00A23387">
          <w:rPr>
            <w:rFonts w:asciiTheme="minorHAnsi" w:eastAsiaTheme="minorEastAsia" w:hAnsiTheme="minorHAnsi" w:cstheme="minorBidi"/>
            <w:noProof/>
            <w:sz w:val="22"/>
            <w:szCs w:val="22"/>
          </w:rPr>
          <w:tab/>
        </w:r>
        <w:r w:rsidR="00A23387" w:rsidRPr="00B124E4">
          <w:rPr>
            <w:rStyle w:val="Collegamentoipertestuale"/>
            <w:noProof/>
          </w:rPr>
          <w:t>Normativa di riferimento per l'ammissione all'Esame di Stato</w:t>
        </w:r>
        <w:r w:rsidR="00A23387">
          <w:rPr>
            <w:noProof/>
            <w:webHidden/>
          </w:rPr>
          <w:tab/>
        </w:r>
        <w:r w:rsidR="00A23387">
          <w:rPr>
            <w:noProof/>
            <w:webHidden/>
          </w:rPr>
          <w:fldChar w:fldCharType="begin"/>
        </w:r>
        <w:r w:rsidR="00A23387">
          <w:rPr>
            <w:noProof/>
            <w:webHidden/>
          </w:rPr>
          <w:instrText xml:space="preserve"> PAGEREF _Toc94739458 \h </w:instrText>
        </w:r>
        <w:r w:rsidR="00A23387">
          <w:rPr>
            <w:noProof/>
            <w:webHidden/>
          </w:rPr>
        </w:r>
        <w:r w:rsidR="00A23387">
          <w:rPr>
            <w:noProof/>
            <w:webHidden/>
          </w:rPr>
          <w:fldChar w:fldCharType="separate"/>
        </w:r>
        <w:r w:rsidR="003D49C4">
          <w:rPr>
            <w:noProof/>
            <w:webHidden/>
          </w:rPr>
          <w:t>11</w:t>
        </w:r>
        <w:r w:rsidR="00A23387">
          <w:rPr>
            <w:noProof/>
            <w:webHidden/>
          </w:rPr>
          <w:fldChar w:fldCharType="end"/>
        </w:r>
      </w:hyperlink>
    </w:p>
    <w:p w14:paraId="6D430BCF" w14:textId="3957CE1D" w:rsidR="006C3B67" w:rsidRDefault="006A2C8C" w:rsidP="00CB2C87">
      <w:pPr>
        <w:pStyle w:val="Corpodeltesto"/>
        <w:tabs>
          <w:tab w:val="left" w:pos="720"/>
          <w:tab w:val="left" w:pos="1985"/>
          <w:tab w:val="left" w:pos="8505"/>
        </w:tabs>
        <w:ind w:left="1134" w:right="991" w:hanging="567"/>
      </w:pPr>
      <w:r w:rsidRPr="0064257F">
        <w:fldChar w:fldCharType="end"/>
      </w:r>
    </w:p>
    <w:p w14:paraId="59283D5A" w14:textId="77777777" w:rsidR="00BD6A65" w:rsidRPr="00BD6A65" w:rsidRDefault="00BD6A65" w:rsidP="00BD6A65">
      <w:pPr>
        <w:pStyle w:val="Corpodeltesto"/>
        <w:tabs>
          <w:tab w:val="left" w:pos="720"/>
          <w:tab w:val="left" w:pos="1985"/>
          <w:tab w:val="left" w:pos="8505"/>
        </w:tabs>
        <w:ind w:left="206"/>
      </w:pPr>
    </w:p>
    <w:p w14:paraId="20CB701C" w14:textId="1655158B" w:rsidR="00BD6A65" w:rsidRPr="00BD6A65" w:rsidRDefault="00BD6A65" w:rsidP="00BD6A65">
      <w:pPr>
        <w:pStyle w:val="Corpodeltesto"/>
        <w:tabs>
          <w:tab w:val="left" w:pos="720"/>
          <w:tab w:val="left" w:pos="1985"/>
          <w:tab w:val="left" w:pos="8505"/>
        </w:tabs>
        <w:ind w:left="426"/>
        <w:rPr>
          <w:u w:val="single"/>
        </w:rPr>
      </w:pPr>
      <w:r w:rsidRPr="00BD6A65">
        <w:rPr>
          <w:u w:val="single"/>
        </w:rPr>
        <w:t>Allegati</w:t>
      </w:r>
    </w:p>
    <w:p w14:paraId="40985C00" w14:textId="77777777" w:rsidR="00BD6A65" w:rsidRDefault="00BD6A65" w:rsidP="00BD6A65">
      <w:pPr>
        <w:pStyle w:val="Corpodeltesto"/>
        <w:tabs>
          <w:tab w:val="left" w:pos="720"/>
          <w:tab w:val="left" w:pos="1985"/>
          <w:tab w:val="left" w:pos="8505"/>
        </w:tabs>
        <w:ind w:left="426"/>
      </w:pPr>
    </w:p>
    <w:p w14:paraId="602B6427" w14:textId="0AD924DA" w:rsidR="004D1CB2" w:rsidRDefault="004D1CB2" w:rsidP="00411F91">
      <w:pPr>
        <w:pStyle w:val="Corpodeltesto"/>
        <w:numPr>
          <w:ilvl w:val="0"/>
          <w:numId w:val="15"/>
        </w:numPr>
        <w:tabs>
          <w:tab w:val="left" w:pos="1985"/>
        </w:tabs>
        <w:ind w:right="991" w:hanging="579"/>
      </w:pPr>
      <w:r>
        <w:t xml:space="preserve">Griglie di valutazione delle prove scritte proposte dal Consiglio di Classe </w:t>
      </w:r>
    </w:p>
    <w:p w14:paraId="630BB424" w14:textId="717E8AC7" w:rsidR="004D1CB2" w:rsidRDefault="004D1CB2" w:rsidP="00411F91">
      <w:pPr>
        <w:pStyle w:val="Corpodeltesto"/>
        <w:numPr>
          <w:ilvl w:val="0"/>
          <w:numId w:val="15"/>
        </w:numPr>
        <w:tabs>
          <w:tab w:val="left" w:pos="1985"/>
        </w:tabs>
        <w:ind w:right="991" w:hanging="579"/>
      </w:pPr>
      <w:r>
        <w:t>Elenco dei libri di testo</w:t>
      </w:r>
    </w:p>
    <w:p w14:paraId="1E512828" w14:textId="3CB85F63" w:rsidR="004D1CB2" w:rsidRDefault="004D1CB2" w:rsidP="00411F91">
      <w:pPr>
        <w:pStyle w:val="Corpodeltesto"/>
        <w:numPr>
          <w:ilvl w:val="0"/>
          <w:numId w:val="15"/>
        </w:numPr>
        <w:tabs>
          <w:tab w:val="left" w:pos="1985"/>
        </w:tabs>
        <w:ind w:right="991" w:hanging="579"/>
      </w:pPr>
      <w:r>
        <w:t>Programmi svolti</w:t>
      </w:r>
    </w:p>
    <w:p w14:paraId="08302BC4" w14:textId="77777777" w:rsidR="004D1CB2" w:rsidRPr="0064257F" w:rsidRDefault="004D1CB2" w:rsidP="004D1CB2">
      <w:pPr>
        <w:pStyle w:val="Corpodeltesto"/>
        <w:tabs>
          <w:tab w:val="left" w:pos="720"/>
          <w:tab w:val="left" w:pos="1985"/>
          <w:tab w:val="left" w:pos="8505"/>
        </w:tabs>
      </w:pPr>
    </w:p>
    <w:p w14:paraId="4028F5F1" w14:textId="77777777" w:rsidR="006C3B67" w:rsidRPr="0064257F" w:rsidRDefault="0084129D" w:rsidP="0084129D">
      <w:pPr>
        <w:pStyle w:val="Corpodeltesto"/>
      </w:pPr>
      <w:r w:rsidRPr="0064257F">
        <w:br w:type="page"/>
      </w:r>
    </w:p>
    <w:p w14:paraId="7E6FEE32" w14:textId="2ACFC18B" w:rsidR="0084129D" w:rsidRDefault="0064257F" w:rsidP="00225C39">
      <w:pPr>
        <w:pStyle w:val="Titolo1"/>
      </w:pPr>
      <w:bookmarkStart w:id="0" w:name="_Toc94739439"/>
      <w:r>
        <w:lastRenderedPageBreak/>
        <w:t>Presentazione della scuola</w:t>
      </w:r>
      <w:bookmarkEnd w:id="0"/>
    </w:p>
    <w:p w14:paraId="2D57221B" w14:textId="477401D4" w:rsidR="00A510F0" w:rsidRDefault="00A510F0" w:rsidP="00A510F0">
      <w:r>
        <w:t xml:space="preserve">Il “Giorgi–Woolf ” è un Istituto di Istruzione Superiore Statale nato nel 2018 dall'unione di due prestigiose scuole romane: il Giovanni Giorgi (istituito con D.P.R. del 14/11/1967 n.1490), intitolato al celebre fisico-ingegnere elettrotecnico (1871-1950) ideatore del sistema di unità di misura che porta il suo nome, e il Virginia Woolf (istituito nel 1979) intitolato alla famosa scrittrice inglese (1882-1941) una delle principali figure della letteratura del XX secolo, attivamente impegnata nella lotta per i diritti delle donne. </w:t>
      </w:r>
    </w:p>
    <w:p w14:paraId="049C92B1" w14:textId="090D0E91" w:rsidR="006D12E8" w:rsidRDefault="00A510F0" w:rsidP="00A510F0">
      <w:r>
        <w:t>Il plesso Giorgi si trova nella zona est della città; gli ingressi sono in Via G. Perlasca 62 (carrabile e pedonale) e Viale P. Togliatti 1161 (pedonale ed indirizzo principale). Vicino a noi la nuova sede del V Municipio, gli ipermercati Auchan</w:t>
      </w:r>
      <w:r w:rsidR="00966CC7">
        <w:t xml:space="preserve">, </w:t>
      </w:r>
      <w:r>
        <w:t>Ikea ed Esselunga, di fronte abbiamo il Teatro tenda, una zona in forte espansione, con soluzioni urbanistiche residenziali e commerciali inserite in ampie vie di collegamento.</w:t>
      </w:r>
    </w:p>
    <w:p w14:paraId="02C43037" w14:textId="758C7AE0" w:rsidR="00A510F0" w:rsidRDefault="00A510F0" w:rsidP="00A510F0">
      <w:r>
        <w:t>Il plesso Woolf è ubicato in Circonvallazione Casilina 119, al crocevia tra le vie Prenestina e Casilina, nel vivace quartiere di Pigneto, a pochi metri dalla fermata metro C che collega Pantano con San Giovanni. Una zona ricca di servizi fra tradizione e innovazione multietnica; un quartiere in piena evoluzione culturale e produttiva, che vedrà aumentare la propria centralità con la realizzazione della stazione ferroviaria RF</w:t>
      </w:r>
      <w:r w:rsidR="00966CC7">
        <w:t>I</w:t>
      </w:r>
      <w:r>
        <w:t>, proprio davanti all’istituto.</w:t>
      </w:r>
    </w:p>
    <w:p w14:paraId="44DE7A2C" w14:textId="5FFBD286" w:rsidR="00975423" w:rsidRPr="003944B8" w:rsidRDefault="00975423" w:rsidP="00975423">
      <w:r>
        <w:t xml:space="preserve">Il contesto </w:t>
      </w:r>
      <w:proofErr w:type="gramStart"/>
      <w:r>
        <w:t>socio-economico</w:t>
      </w:r>
      <w:proofErr w:type="gramEnd"/>
      <w:r>
        <w:t xml:space="preserve"> in cui opera l’istituto è quello periferico, caratterizzato principalmente da attività terziarie di tipo commerciale e da attività artigianali e operaie. Il bacino di utenza è costituito da famiglie piccolo-borghesi e operaie. </w:t>
      </w:r>
      <w:r w:rsidR="00645835">
        <w:t>La</w:t>
      </w:r>
      <w:r>
        <w:t xml:space="preserve"> partecipazione delle famiglie alla vita scolastica risulta disomogenea e indirizzata quasi esclusivamente alla verifica dell’andamento didattico dei singoli alunni.</w:t>
      </w:r>
    </w:p>
    <w:p w14:paraId="54DF7379" w14:textId="77777777" w:rsidR="00474AA3" w:rsidRDefault="00474AA3" w:rsidP="00A510F0"/>
    <w:p w14:paraId="6318DEBC" w14:textId="6E94932F" w:rsidR="00A510F0" w:rsidRDefault="00A510F0" w:rsidP="00A510F0">
      <w:r>
        <w:t>Il plesso Giorgi è composto di tre edifici con grandi vetrate e lucernari luminosi. Situati all'interno di un ampio cortile e spazio verde. Il corpo centrale è di tre piani e vi si trovano 43 aule di circa 47 mq, dotate di tre finestre ciascuna con annessi laboratori ad alta tecnologia. In questo edificio trovano collocazione la Biblioteca, la Presidenza, la vicepresidenza, e tutti gli uffici di segreteria. Un secondo blocco è costituito dall'ala detta “capannoni” dove vi sono i laboratori di maggiore ampiezza per le attività pratiche e sperimentali degli indirizzi del triennio tecnico. Il terzo blocco è quello della palestra, una struttura professionale utilizzata anche da società sportive accreditate presso la Provincia e dove si svolgono partite di campionato. L’istituto è fornito di un ampio parcheggio interno per gli alunni ed il personale scolastico e di una grande area verde al suo interno che permette di svolgere l’attività didattica senza il frastuono e lo smog del traffico.</w:t>
      </w:r>
    </w:p>
    <w:p w14:paraId="4C25B713" w14:textId="1F7EE8F2" w:rsidR="00A510F0" w:rsidRDefault="00A510F0" w:rsidP="00A510F0">
      <w:r>
        <w:t>Nella nostra scuola uno studente può usufruire per le attività didattiche dei seguenti laboratori, tutti completamente attrezzati: n.4 laboratori di Informatica (con un totale di 61 pc ultima generazione), n.1 laboratorio linguistico con LIM e postazioni pc per gli studenti in rete con il docente, n.1 laboratorio di Fisica, n.3 laboratori di Chimica, n.1 laboratorio di Biologia, n.3 laboratori di Disegno, n.1 laboratori di Disegno meccanico, n.4 laboratori di Elettronica, n.4 laboratori di Meccanica, n.3 laboratori di Elettrotecnica ed inoltre una grande Palestra (1.369 mq.) attrezzata per tutte le attività sportive, e di un'area di macchine per il potenziamento muscolare. All’esterno si trovano un campo di pallavolo ed uno di calcetto. Nello spazio verde esterno vengono, inoltre, svolte attività di corsa campestre. C’è inoltre una grande Biblioteca polifunzionale dotata di oltre 10.000 volumi e centinaia di video tutti disponibili per il prestito agli studenti, che offre uno spazio studio con pc per gli utenti. Al suo interno vi è uno spazio proiezioni e conferenze con schermo cinematografico e Home Theatre. Ci sono infine spazi dedicati al colloquio con i genitori, un Laboratorio musicale professionale con strumenti a disposizione degli alunni e un bar attivo per tutto l’orario scolastico.</w:t>
      </w:r>
      <w:r w:rsidR="00DB63C6">
        <w:t xml:space="preserve"> </w:t>
      </w:r>
    </w:p>
    <w:p w14:paraId="5DED3981" w14:textId="77777777" w:rsidR="00A510F0" w:rsidRDefault="00A510F0" w:rsidP="00A510F0"/>
    <w:p w14:paraId="17EEB200" w14:textId="77777777" w:rsidR="00A510F0" w:rsidRDefault="00A510F0" w:rsidP="00A510F0">
      <w:r>
        <w:t xml:space="preserve">Gli indirizzi di studio nel plesso Giorgi sono: </w:t>
      </w:r>
    </w:p>
    <w:p w14:paraId="3B2F5875" w14:textId="3915330D" w:rsidR="00A510F0" w:rsidRDefault="00A510F0" w:rsidP="00354953">
      <w:pPr>
        <w:pStyle w:val="Paragrafoelenco"/>
        <w:numPr>
          <w:ilvl w:val="0"/>
          <w:numId w:val="10"/>
        </w:numPr>
      </w:pPr>
      <w:r>
        <w:lastRenderedPageBreak/>
        <w:t>Elettronica, Elettrotecnica e Automazione;</w:t>
      </w:r>
    </w:p>
    <w:p w14:paraId="22614BA9" w14:textId="1B45AC47" w:rsidR="00A510F0" w:rsidRDefault="00A510F0" w:rsidP="00354953">
      <w:pPr>
        <w:pStyle w:val="Paragrafoelenco"/>
        <w:numPr>
          <w:ilvl w:val="0"/>
          <w:numId w:val="10"/>
        </w:numPr>
      </w:pPr>
      <w:r>
        <w:t>Meccanica e Meccatronica;</w:t>
      </w:r>
    </w:p>
    <w:p w14:paraId="09A04CFE" w14:textId="25D7319C" w:rsidR="00A510F0" w:rsidRDefault="00A510F0" w:rsidP="00354953">
      <w:pPr>
        <w:pStyle w:val="Paragrafoelenco"/>
        <w:numPr>
          <w:ilvl w:val="0"/>
          <w:numId w:val="10"/>
        </w:numPr>
      </w:pPr>
      <w:r>
        <w:t>Informatica;</w:t>
      </w:r>
    </w:p>
    <w:p w14:paraId="6D1E065C" w14:textId="77777777" w:rsidR="00CD15B0" w:rsidRDefault="00CD15B0" w:rsidP="00CD15B0">
      <w:pPr>
        <w:pStyle w:val="Paragrafoelenco"/>
        <w:numPr>
          <w:ilvl w:val="0"/>
          <w:numId w:val="10"/>
        </w:numPr>
      </w:pPr>
      <w:r>
        <w:t>Liceo scientifico Scienze applicate.</w:t>
      </w:r>
    </w:p>
    <w:p w14:paraId="20C35794" w14:textId="77777777" w:rsidR="00A510F0" w:rsidRDefault="00A510F0" w:rsidP="00A510F0"/>
    <w:p w14:paraId="3D8098A7" w14:textId="372BCCF2" w:rsidR="00474AA3" w:rsidRPr="00D13532" w:rsidRDefault="00385432" w:rsidP="009C5248">
      <w:r w:rsidRPr="00D13532">
        <w:t xml:space="preserve">Il plesso </w:t>
      </w:r>
      <w:r w:rsidR="009C5248" w:rsidRPr="00D13532">
        <w:t xml:space="preserve">Woolf è un grande e spazioso edificio su </w:t>
      </w:r>
      <w:proofErr w:type="gramStart"/>
      <w:r w:rsidR="009C5248" w:rsidRPr="00D13532">
        <w:t>3</w:t>
      </w:r>
      <w:proofErr w:type="gramEnd"/>
      <w:r w:rsidR="009C5248" w:rsidRPr="00D13532">
        <w:t xml:space="preserve"> piani, luminoso e silenzioso, confinante con l'Istituto comprensivo De Magistris (succursale </w:t>
      </w:r>
      <w:r w:rsidR="00E2482E" w:rsidRPr="00D13532">
        <w:t xml:space="preserve">dell’Istituto </w:t>
      </w:r>
      <w:r w:rsidR="009C5248" w:rsidRPr="00D13532">
        <w:t>A. Manzi).</w:t>
      </w:r>
    </w:p>
    <w:p w14:paraId="2DC92070" w14:textId="1541A451" w:rsidR="009C5248" w:rsidRPr="00D13532" w:rsidRDefault="009C5248" w:rsidP="009C5248">
      <w:r w:rsidRPr="00D13532">
        <w:t xml:space="preserve">La sede dispone di </w:t>
      </w:r>
      <w:r w:rsidR="00975423" w:rsidRPr="00D13532">
        <w:t xml:space="preserve">una biblioteca, una palestra, </w:t>
      </w:r>
      <w:r w:rsidRPr="00D13532">
        <w:t>20 aule, 2 laboratori di informatica, 2 laboratori di moda, la showroom “Sorelle Fontana”, 1 laboratorio di grafica e 1 laboratorio di fotografia.</w:t>
      </w:r>
      <w:r w:rsidR="00975423" w:rsidRPr="00D13532">
        <w:t xml:space="preserve"> </w:t>
      </w:r>
      <w:r w:rsidRPr="00D13532">
        <w:t>Al primo piano c’è un’aula polifunzionale (aula video, aula conferenze, riunioni e formazione).</w:t>
      </w:r>
    </w:p>
    <w:p w14:paraId="098B18AC" w14:textId="2BD46212" w:rsidR="00975423" w:rsidRPr="00D13532" w:rsidRDefault="00975423" w:rsidP="009C5248">
      <w:r w:rsidRPr="00D13532">
        <w:t>Ci sono inoltre spazi dedicati ai colloqui con le famiglie.</w:t>
      </w:r>
    </w:p>
    <w:p w14:paraId="7BE1F576" w14:textId="14D7216F" w:rsidR="00385432" w:rsidRPr="00D13532" w:rsidRDefault="00385432" w:rsidP="00A510F0"/>
    <w:p w14:paraId="1F07D087" w14:textId="77777777" w:rsidR="00975423" w:rsidRPr="00D13532" w:rsidRDefault="00975423" w:rsidP="00975423">
      <w:r w:rsidRPr="00D13532">
        <w:t xml:space="preserve">Gli indirizzi di studio nel plesso Woolf sono: </w:t>
      </w:r>
    </w:p>
    <w:p w14:paraId="09D77DC6" w14:textId="77777777" w:rsidR="00975423" w:rsidRPr="00D13532" w:rsidRDefault="00975423" w:rsidP="00975423">
      <w:pPr>
        <w:pStyle w:val="Paragrafoelenco"/>
        <w:numPr>
          <w:ilvl w:val="0"/>
          <w:numId w:val="26"/>
        </w:numPr>
      </w:pPr>
      <w:r w:rsidRPr="00D13532">
        <w:t>Produzioni industriali e artigianali (Moda);</w:t>
      </w:r>
    </w:p>
    <w:p w14:paraId="2B00C748" w14:textId="5516AF3A" w:rsidR="00975423" w:rsidRPr="00D13532" w:rsidRDefault="00975423" w:rsidP="00975423">
      <w:pPr>
        <w:pStyle w:val="Paragrafoelenco"/>
        <w:numPr>
          <w:ilvl w:val="0"/>
          <w:numId w:val="26"/>
        </w:numPr>
      </w:pPr>
      <w:r w:rsidRPr="00D13532">
        <w:t>Servizi Commerciali (Grafica)</w:t>
      </w:r>
      <w:r w:rsidR="00CD15B0" w:rsidRPr="00D13532">
        <w:t>;</w:t>
      </w:r>
    </w:p>
    <w:p w14:paraId="624D34C3" w14:textId="5130115D" w:rsidR="00CD15B0" w:rsidRPr="00D13532" w:rsidRDefault="00CD15B0" w:rsidP="00CD15B0">
      <w:pPr>
        <w:pStyle w:val="Paragrafoelenco"/>
        <w:numPr>
          <w:ilvl w:val="0"/>
          <w:numId w:val="26"/>
        </w:numPr>
      </w:pPr>
      <w:r w:rsidRPr="00D13532">
        <w:t>Liceo scientifico Scienze applicate.</w:t>
      </w:r>
    </w:p>
    <w:p w14:paraId="1C2A54E7" w14:textId="77777777" w:rsidR="00975423" w:rsidRDefault="00975423" w:rsidP="00A510F0"/>
    <w:p w14:paraId="632AAD5E" w14:textId="047F1F34" w:rsidR="00354953" w:rsidRDefault="00FD4947" w:rsidP="00354953">
      <w:pPr>
        <w:pStyle w:val="Titolo2"/>
      </w:pPr>
      <w:bookmarkStart w:id="1" w:name="_Toc94739440"/>
      <w:r>
        <w:t>Finalità e obiettivi</w:t>
      </w:r>
      <w:bookmarkEnd w:id="1"/>
    </w:p>
    <w:p w14:paraId="11083888" w14:textId="5FCB727D" w:rsidR="00354953" w:rsidRDefault="0035686C" w:rsidP="00354953">
      <w:r w:rsidRPr="0035686C">
        <w:t xml:space="preserve">L’indirizzo “Elettronica ed Elettrotecnica” propone una formazione polivalente che unisce i principi, le tecnologie e le pratiche di tutti i sistemi elettrici, rivolti sia alla produzione, alla distribuzione e all’utilizzazione dell’energia elettrica, sia alla generazione, alla trasmissione e alla elaborazione di segnali analogici e digitali, sia alla creazione di sistemi automatici. Grazie a questa ampia conoscenza di tecnologie i diplomati dell’indirizzo “Elettronica ed Elettrotecnica” sono in grado di operare in molte e diverse situazioni: organizzazione dei servizi ed esercizio di sistemi elettrici; sviluppo e utilizzazione di sistemi di acquisizione dati, dispositivi, circuiti, apparecchi e apparati elettronici; utilizzazione di tecniche di controllo e interfaccia basati su software dedicati; automazione industriale e controllo dei processi produttivi, processi di conversione dell’energia elettrica, anche di fonti alternative, e del loro controllo; mantenimento della sicurezza sul lavoro e nella tutela ambientale. La padronanza tecnica è una parte fondamentale degli esiti di apprendimento. L’acquisizione dei fondamenti concettuali e delle tecniche di base dell’elettrotecnica, dell’elettronica, dell’automazione delle loro applicazioni si sviluppa principalmente nel primo biennio. La progettazione, lo studio dei processi produttivi e il loro inquadramento nel sistema aziendale sono presenti in tutti e tre gli ultimi anni, ma specialmente nel quinto vengono condotte in modo sistematico su problemi e </w:t>
      </w:r>
      <w:proofErr w:type="spellStart"/>
      <w:r w:rsidRPr="0035686C">
        <w:t>stuazioni</w:t>
      </w:r>
      <w:proofErr w:type="spellEnd"/>
      <w:r w:rsidRPr="0035686C">
        <w:t xml:space="preserve"> complesse. L’attenzione per i problemi sociali e organizzativi accompagna costantemente l’acquisizione della padronanza tecnica. </w:t>
      </w:r>
      <w:proofErr w:type="gramStart"/>
      <w:r w:rsidRPr="0035686C">
        <w:t>In particolare</w:t>
      </w:r>
      <w:proofErr w:type="gramEnd"/>
      <w:r w:rsidRPr="0035686C">
        <w:t xml:space="preserve"> sono studiati, anche con riferimento alle normative, i problemi della sicurezza sia ambientale sia lavorativa. Tre articolazioni, Elettronica, Elettrotecnica, Automazione, sono dedicate ad approfondire le conoscenze e le pratiche di progettazione, realizzazione e gestione rispettivamente di sistemi e circuiti elettronici, impianti elettrici civili e industriali, sistemi di controllo</w:t>
      </w:r>
      <w:r w:rsidR="00D13532" w:rsidRPr="00D13532">
        <w:t>.</w:t>
      </w:r>
    </w:p>
    <w:p w14:paraId="2426A4EC" w14:textId="77777777" w:rsidR="005A1399" w:rsidRPr="00354953" w:rsidRDefault="005A1399" w:rsidP="00354953"/>
    <w:p w14:paraId="7E6FBAB1" w14:textId="6E3D96F2" w:rsidR="009A7D53" w:rsidRPr="00524DA9" w:rsidRDefault="00FE4E21" w:rsidP="00524DA9">
      <w:pPr>
        <w:pStyle w:val="Titolo1"/>
      </w:pPr>
      <w:bookmarkStart w:id="2" w:name="_Toc94739441"/>
      <w:r w:rsidRPr="00524DA9">
        <w:t>Presentazione della classe</w:t>
      </w:r>
      <w:bookmarkEnd w:id="2"/>
    </w:p>
    <w:p w14:paraId="4BD4AE8F" w14:textId="2FD66444" w:rsidR="00FE4E21" w:rsidRPr="00524DA9" w:rsidRDefault="000D76F6" w:rsidP="00524DA9">
      <w:pPr>
        <w:pStyle w:val="Titolo2"/>
      </w:pPr>
      <w:bookmarkStart w:id="3" w:name="_Toc94739442"/>
      <w:r w:rsidRPr="00524DA9">
        <w:t>D</w:t>
      </w:r>
      <w:r w:rsidR="00FE4E21" w:rsidRPr="00524DA9">
        <w:t>ocenti del consiglio di classe</w:t>
      </w:r>
      <w:bookmarkEnd w:id="3"/>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8" w:type="dxa"/>
        </w:tblCellMar>
        <w:tblLook w:val="0000" w:firstRow="0" w:lastRow="0" w:firstColumn="0" w:lastColumn="0" w:noHBand="0" w:noVBand="0"/>
      </w:tblPr>
      <w:tblGrid>
        <w:gridCol w:w="3256"/>
        <w:gridCol w:w="3260"/>
      </w:tblGrid>
      <w:tr w:rsidR="00FE4E21" w:rsidRPr="00524DA9" w14:paraId="2458D63D" w14:textId="77777777" w:rsidTr="0031095F">
        <w:trPr>
          <w:cantSplit/>
          <w:trHeight w:val="397"/>
          <w:jc w:val="center"/>
        </w:trPr>
        <w:tc>
          <w:tcPr>
            <w:tcW w:w="3256" w:type="dxa"/>
            <w:shd w:val="clear" w:color="auto" w:fill="FFFFFF"/>
            <w:vAlign w:val="center"/>
          </w:tcPr>
          <w:p w14:paraId="1B242193" w14:textId="31648C4B" w:rsidR="00FE4E21" w:rsidRPr="00524DA9" w:rsidRDefault="00FE4E21" w:rsidP="00524DA9">
            <w:pPr>
              <w:rPr>
                <w:rFonts w:cs="Verdana"/>
                <w:b/>
                <w:color w:val="000000"/>
              </w:rPr>
            </w:pPr>
            <w:r w:rsidRPr="00524DA9">
              <w:rPr>
                <w:rFonts w:cs="Verdana"/>
                <w:b/>
                <w:color w:val="000000"/>
              </w:rPr>
              <w:t>DISCIPLINA</w:t>
            </w:r>
          </w:p>
        </w:tc>
        <w:tc>
          <w:tcPr>
            <w:tcW w:w="3260" w:type="dxa"/>
            <w:shd w:val="clear" w:color="auto" w:fill="FFFFFF"/>
            <w:vAlign w:val="center"/>
          </w:tcPr>
          <w:p w14:paraId="5428D58C" w14:textId="77777777" w:rsidR="00FE4E21" w:rsidRPr="00524DA9" w:rsidRDefault="00FE4E21" w:rsidP="00524DA9">
            <w:r w:rsidRPr="00524DA9">
              <w:rPr>
                <w:rFonts w:cs="Verdana"/>
                <w:b/>
                <w:color w:val="000000"/>
              </w:rPr>
              <w:t>DOCENTE</w:t>
            </w:r>
          </w:p>
        </w:tc>
      </w:tr>
      <w:tr w:rsidR="00794FF7" w:rsidRPr="00524DA9" w14:paraId="3134EA54" w14:textId="77777777" w:rsidTr="0031095F">
        <w:trPr>
          <w:cantSplit/>
          <w:trHeight w:val="397"/>
          <w:jc w:val="center"/>
        </w:trPr>
        <w:tc>
          <w:tcPr>
            <w:tcW w:w="3256" w:type="dxa"/>
            <w:shd w:val="clear" w:color="auto" w:fill="FFFFFF"/>
            <w:vAlign w:val="center"/>
          </w:tcPr>
          <w:p w14:paraId="7F1FAB49" w14:textId="64D4CAC5" w:rsidR="00794FF7" w:rsidRPr="00524DA9" w:rsidRDefault="00794FF7" w:rsidP="00524DA9">
            <w:pPr>
              <w:rPr>
                <w:rFonts w:cs="Verdana"/>
                <w:color w:val="000000"/>
              </w:rPr>
            </w:pPr>
          </w:p>
        </w:tc>
        <w:tc>
          <w:tcPr>
            <w:tcW w:w="3260" w:type="dxa"/>
            <w:shd w:val="clear" w:color="auto" w:fill="FFFFFF"/>
            <w:vAlign w:val="center"/>
          </w:tcPr>
          <w:p w14:paraId="7CFB1A82" w14:textId="7991AE33" w:rsidR="00794FF7" w:rsidRPr="00524DA9" w:rsidRDefault="00794FF7" w:rsidP="00524DA9"/>
        </w:tc>
      </w:tr>
      <w:tr w:rsidR="00794FF7" w:rsidRPr="00524DA9" w14:paraId="35EA6FE3" w14:textId="77777777" w:rsidTr="0031095F">
        <w:trPr>
          <w:cantSplit/>
          <w:trHeight w:val="397"/>
          <w:jc w:val="center"/>
        </w:trPr>
        <w:tc>
          <w:tcPr>
            <w:tcW w:w="3256" w:type="dxa"/>
            <w:shd w:val="clear" w:color="auto" w:fill="FFFFFF"/>
            <w:vAlign w:val="center"/>
          </w:tcPr>
          <w:p w14:paraId="044B72F7" w14:textId="3E64FDBB" w:rsidR="00794FF7" w:rsidRPr="00524DA9" w:rsidRDefault="00794FF7" w:rsidP="00524DA9">
            <w:pPr>
              <w:rPr>
                <w:rFonts w:cs="Verdana"/>
                <w:color w:val="000000"/>
              </w:rPr>
            </w:pPr>
          </w:p>
        </w:tc>
        <w:tc>
          <w:tcPr>
            <w:tcW w:w="3260" w:type="dxa"/>
            <w:shd w:val="clear" w:color="auto" w:fill="FFFFFF"/>
            <w:vAlign w:val="center"/>
          </w:tcPr>
          <w:p w14:paraId="7EEE11D3" w14:textId="5273C54D" w:rsidR="00794FF7" w:rsidRPr="00524DA9" w:rsidRDefault="00794FF7" w:rsidP="00524DA9"/>
        </w:tc>
      </w:tr>
      <w:tr w:rsidR="00794FF7" w:rsidRPr="00524DA9" w14:paraId="4078266C" w14:textId="77777777" w:rsidTr="0031095F">
        <w:trPr>
          <w:cantSplit/>
          <w:trHeight w:val="397"/>
          <w:jc w:val="center"/>
        </w:trPr>
        <w:tc>
          <w:tcPr>
            <w:tcW w:w="3256" w:type="dxa"/>
            <w:shd w:val="clear" w:color="auto" w:fill="FFFFFF"/>
            <w:vAlign w:val="center"/>
          </w:tcPr>
          <w:p w14:paraId="2A08EFA8" w14:textId="55C18D2D" w:rsidR="00794FF7" w:rsidRPr="00524DA9" w:rsidRDefault="00794FF7" w:rsidP="00524DA9">
            <w:pPr>
              <w:rPr>
                <w:rFonts w:cs="Verdana"/>
                <w:color w:val="000000"/>
              </w:rPr>
            </w:pPr>
          </w:p>
        </w:tc>
        <w:tc>
          <w:tcPr>
            <w:tcW w:w="3260" w:type="dxa"/>
            <w:shd w:val="clear" w:color="auto" w:fill="FFFFFF"/>
            <w:vAlign w:val="center"/>
          </w:tcPr>
          <w:p w14:paraId="33DEC7BD" w14:textId="4366B1D8" w:rsidR="00794FF7" w:rsidRPr="00524DA9" w:rsidRDefault="00794FF7" w:rsidP="00524DA9"/>
        </w:tc>
      </w:tr>
      <w:tr w:rsidR="00794FF7" w:rsidRPr="00524DA9" w14:paraId="12226650" w14:textId="77777777" w:rsidTr="0031095F">
        <w:trPr>
          <w:cantSplit/>
          <w:trHeight w:val="397"/>
          <w:jc w:val="center"/>
        </w:trPr>
        <w:tc>
          <w:tcPr>
            <w:tcW w:w="3256" w:type="dxa"/>
            <w:shd w:val="clear" w:color="auto" w:fill="FFFFFF"/>
            <w:vAlign w:val="center"/>
          </w:tcPr>
          <w:p w14:paraId="72414F75" w14:textId="4603F96C" w:rsidR="00794FF7" w:rsidRPr="00524DA9" w:rsidRDefault="00794FF7" w:rsidP="00524DA9">
            <w:pPr>
              <w:rPr>
                <w:rFonts w:cs="Verdana"/>
                <w:color w:val="000000"/>
              </w:rPr>
            </w:pPr>
          </w:p>
        </w:tc>
        <w:tc>
          <w:tcPr>
            <w:tcW w:w="3260" w:type="dxa"/>
            <w:shd w:val="clear" w:color="auto" w:fill="FFFFFF"/>
            <w:vAlign w:val="center"/>
          </w:tcPr>
          <w:p w14:paraId="4E922D18" w14:textId="7D51CBCA" w:rsidR="00794FF7" w:rsidRPr="00524DA9" w:rsidRDefault="00794FF7" w:rsidP="00524DA9"/>
        </w:tc>
      </w:tr>
      <w:tr w:rsidR="00794FF7" w:rsidRPr="00524DA9" w14:paraId="16EB3640" w14:textId="77777777" w:rsidTr="0031095F">
        <w:trPr>
          <w:cantSplit/>
          <w:trHeight w:val="397"/>
          <w:jc w:val="center"/>
        </w:trPr>
        <w:tc>
          <w:tcPr>
            <w:tcW w:w="3256" w:type="dxa"/>
            <w:shd w:val="clear" w:color="auto" w:fill="FFFFFF"/>
            <w:vAlign w:val="center"/>
          </w:tcPr>
          <w:p w14:paraId="5858D383" w14:textId="715302AD" w:rsidR="00794FF7" w:rsidRPr="00524DA9" w:rsidRDefault="00794FF7" w:rsidP="00524DA9">
            <w:pPr>
              <w:rPr>
                <w:rFonts w:cs="Verdana"/>
                <w:color w:val="000000"/>
              </w:rPr>
            </w:pPr>
          </w:p>
        </w:tc>
        <w:tc>
          <w:tcPr>
            <w:tcW w:w="3260" w:type="dxa"/>
            <w:shd w:val="clear" w:color="auto" w:fill="FFFFFF"/>
            <w:vAlign w:val="center"/>
          </w:tcPr>
          <w:p w14:paraId="62B730D0" w14:textId="21847396" w:rsidR="00794FF7" w:rsidRPr="00524DA9" w:rsidRDefault="00794FF7" w:rsidP="00524DA9"/>
        </w:tc>
      </w:tr>
      <w:tr w:rsidR="00794FF7" w:rsidRPr="00524DA9" w14:paraId="1757A3AB" w14:textId="77777777" w:rsidTr="0031095F">
        <w:trPr>
          <w:cantSplit/>
          <w:trHeight w:val="397"/>
          <w:jc w:val="center"/>
        </w:trPr>
        <w:tc>
          <w:tcPr>
            <w:tcW w:w="3256" w:type="dxa"/>
            <w:shd w:val="clear" w:color="auto" w:fill="FFFFFF"/>
            <w:vAlign w:val="center"/>
          </w:tcPr>
          <w:p w14:paraId="3413335A" w14:textId="002FADAA" w:rsidR="00794FF7" w:rsidRPr="00524DA9" w:rsidRDefault="00794FF7" w:rsidP="00524DA9">
            <w:pPr>
              <w:rPr>
                <w:rFonts w:cs="Verdana"/>
                <w:color w:val="000000"/>
              </w:rPr>
            </w:pPr>
          </w:p>
        </w:tc>
        <w:tc>
          <w:tcPr>
            <w:tcW w:w="3260" w:type="dxa"/>
            <w:shd w:val="clear" w:color="auto" w:fill="FFFFFF"/>
            <w:vAlign w:val="center"/>
          </w:tcPr>
          <w:p w14:paraId="5FA5CAE0" w14:textId="189AA81A" w:rsidR="00794FF7" w:rsidRPr="00524DA9" w:rsidRDefault="00794FF7" w:rsidP="00524DA9"/>
        </w:tc>
      </w:tr>
      <w:tr w:rsidR="00794FF7" w:rsidRPr="00524DA9" w14:paraId="15296ECB" w14:textId="77777777" w:rsidTr="0031095F">
        <w:trPr>
          <w:cantSplit/>
          <w:trHeight w:val="397"/>
          <w:jc w:val="center"/>
        </w:trPr>
        <w:tc>
          <w:tcPr>
            <w:tcW w:w="3256" w:type="dxa"/>
            <w:shd w:val="clear" w:color="auto" w:fill="FFFFFF"/>
            <w:vAlign w:val="center"/>
          </w:tcPr>
          <w:p w14:paraId="4E0ECFAA" w14:textId="0BDE7397" w:rsidR="00794FF7" w:rsidRPr="00524DA9" w:rsidRDefault="00794FF7" w:rsidP="00524DA9">
            <w:pPr>
              <w:rPr>
                <w:rFonts w:cs="Verdana"/>
                <w:color w:val="000000"/>
              </w:rPr>
            </w:pPr>
          </w:p>
        </w:tc>
        <w:tc>
          <w:tcPr>
            <w:tcW w:w="3260" w:type="dxa"/>
            <w:shd w:val="clear" w:color="auto" w:fill="FFFFFF"/>
            <w:vAlign w:val="center"/>
          </w:tcPr>
          <w:p w14:paraId="29419522" w14:textId="4025F96C" w:rsidR="00794FF7" w:rsidRPr="00524DA9" w:rsidRDefault="00794FF7" w:rsidP="00524DA9"/>
        </w:tc>
      </w:tr>
      <w:tr w:rsidR="00794FF7" w:rsidRPr="00524DA9" w14:paraId="1280E3EF" w14:textId="77777777" w:rsidTr="0031095F">
        <w:trPr>
          <w:cantSplit/>
          <w:trHeight w:val="397"/>
          <w:jc w:val="center"/>
        </w:trPr>
        <w:tc>
          <w:tcPr>
            <w:tcW w:w="3256" w:type="dxa"/>
            <w:shd w:val="clear" w:color="auto" w:fill="FFFFFF"/>
            <w:vAlign w:val="center"/>
          </w:tcPr>
          <w:p w14:paraId="297DF632" w14:textId="0D6C8F46" w:rsidR="00794FF7" w:rsidRPr="00524DA9" w:rsidRDefault="00794FF7" w:rsidP="00524DA9">
            <w:pPr>
              <w:rPr>
                <w:rFonts w:cs="Verdana"/>
                <w:color w:val="000000"/>
              </w:rPr>
            </w:pPr>
          </w:p>
        </w:tc>
        <w:tc>
          <w:tcPr>
            <w:tcW w:w="3260" w:type="dxa"/>
            <w:shd w:val="clear" w:color="auto" w:fill="FFFFFF"/>
            <w:vAlign w:val="center"/>
          </w:tcPr>
          <w:p w14:paraId="605AA092" w14:textId="70051110" w:rsidR="00794FF7" w:rsidRPr="00524DA9" w:rsidRDefault="00794FF7" w:rsidP="00524DA9"/>
        </w:tc>
      </w:tr>
      <w:tr w:rsidR="00794FF7" w:rsidRPr="00524DA9" w14:paraId="7BCEA45E" w14:textId="77777777" w:rsidTr="0031095F">
        <w:trPr>
          <w:cantSplit/>
          <w:trHeight w:val="397"/>
          <w:jc w:val="center"/>
        </w:trPr>
        <w:tc>
          <w:tcPr>
            <w:tcW w:w="3256" w:type="dxa"/>
            <w:shd w:val="clear" w:color="auto" w:fill="FFFFFF"/>
            <w:vAlign w:val="center"/>
          </w:tcPr>
          <w:p w14:paraId="3A8CB0FB" w14:textId="42DC205A" w:rsidR="00794FF7" w:rsidRPr="00524DA9" w:rsidRDefault="00794FF7" w:rsidP="00524DA9">
            <w:pPr>
              <w:rPr>
                <w:rFonts w:cs="Verdana"/>
                <w:color w:val="000000"/>
              </w:rPr>
            </w:pPr>
          </w:p>
        </w:tc>
        <w:tc>
          <w:tcPr>
            <w:tcW w:w="3260" w:type="dxa"/>
            <w:shd w:val="clear" w:color="auto" w:fill="FFFFFF"/>
            <w:vAlign w:val="center"/>
          </w:tcPr>
          <w:p w14:paraId="426E70C3" w14:textId="18C118AB" w:rsidR="00794FF7" w:rsidRPr="00524DA9" w:rsidRDefault="00794FF7" w:rsidP="00524DA9"/>
        </w:tc>
      </w:tr>
      <w:tr w:rsidR="009F5243" w:rsidRPr="00524DA9" w14:paraId="764C3CF1" w14:textId="77777777" w:rsidTr="0031095F">
        <w:trPr>
          <w:cantSplit/>
          <w:trHeight w:val="397"/>
          <w:jc w:val="center"/>
        </w:trPr>
        <w:tc>
          <w:tcPr>
            <w:tcW w:w="3256" w:type="dxa"/>
            <w:shd w:val="clear" w:color="auto" w:fill="FFFFFF"/>
            <w:vAlign w:val="center"/>
          </w:tcPr>
          <w:p w14:paraId="74F0728F" w14:textId="3F8130B7" w:rsidR="009F5243" w:rsidRPr="00524DA9" w:rsidRDefault="009F5243" w:rsidP="00524DA9">
            <w:pPr>
              <w:rPr>
                <w:rFonts w:cs="Verdana"/>
                <w:color w:val="000000"/>
              </w:rPr>
            </w:pPr>
          </w:p>
        </w:tc>
        <w:tc>
          <w:tcPr>
            <w:tcW w:w="3260" w:type="dxa"/>
            <w:shd w:val="clear" w:color="auto" w:fill="FFFFFF"/>
            <w:vAlign w:val="center"/>
          </w:tcPr>
          <w:p w14:paraId="4767DB13" w14:textId="11D1FA6F" w:rsidR="009F5243" w:rsidRPr="00524DA9" w:rsidRDefault="009F5243" w:rsidP="00524DA9">
            <w:pPr>
              <w:rPr>
                <w:rFonts w:cs="Verdana"/>
                <w:color w:val="000000"/>
              </w:rPr>
            </w:pPr>
          </w:p>
        </w:tc>
      </w:tr>
      <w:tr w:rsidR="009F5243" w:rsidRPr="00524DA9" w14:paraId="7D92A712" w14:textId="77777777" w:rsidTr="0031095F">
        <w:trPr>
          <w:cantSplit/>
          <w:trHeight w:val="397"/>
          <w:jc w:val="center"/>
        </w:trPr>
        <w:tc>
          <w:tcPr>
            <w:tcW w:w="3256" w:type="dxa"/>
            <w:shd w:val="clear" w:color="auto" w:fill="FFFFFF"/>
            <w:vAlign w:val="center"/>
          </w:tcPr>
          <w:p w14:paraId="65CAEFF8" w14:textId="024D5ED3" w:rsidR="009F5243" w:rsidRPr="00524DA9" w:rsidRDefault="009F5243" w:rsidP="00524DA9">
            <w:pPr>
              <w:rPr>
                <w:rFonts w:cs="Verdana"/>
                <w:color w:val="000000"/>
              </w:rPr>
            </w:pPr>
          </w:p>
        </w:tc>
        <w:tc>
          <w:tcPr>
            <w:tcW w:w="3260" w:type="dxa"/>
            <w:shd w:val="clear" w:color="auto" w:fill="FFFFFF"/>
            <w:vAlign w:val="center"/>
          </w:tcPr>
          <w:p w14:paraId="3564F834" w14:textId="5A36C5C1" w:rsidR="009F5243" w:rsidRPr="00524DA9" w:rsidRDefault="009F5243" w:rsidP="00524DA9">
            <w:pPr>
              <w:rPr>
                <w:rFonts w:cs="Verdana"/>
                <w:color w:val="000000"/>
              </w:rPr>
            </w:pPr>
          </w:p>
        </w:tc>
      </w:tr>
      <w:tr w:rsidR="009F5243" w:rsidRPr="00524DA9" w14:paraId="067A589A" w14:textId="77777777" w:rsidTr="0031095F">
        <w:trPr>
          <w:cantSplit/>
          <w:trHeight w:val="397"/>
          <w:jc w:val="center"/>
        </w:trPr>
        <w:tc>
          <w:tcPr>
            <w:tcW w:w="3256" w:type="dxa"/>
            <w:shd w:val="clear" w:color="auto" w:fill="FFFFFF"/>
            <w:vAlign w:val="center"/>
          </w:tcPr>
          <w:p w14:paraId="7E2068FA" w14:textId="1CAD64FA" w:rsidR="009F5243" w:rsidRPr="00524DA9" w:rsidRDefault="009F5243" w:rsidP="00524DA9">
            <w:pPr>
              <w:rPr>
                <w:rFonts w:cs="Verdana"/>
                <w:color w:val="000000"/>
              </w:rPr>
            </w:pPr>
          </w:p>
        </w:tc>
        <w:tc>
          <w:tcPr>
            <w:tcW w:w="3260" w:type="dxa"/>
            <w:shd w:val="clear" w:color="auto" w:fill="FFFFFF"/>
            <w:vAlign w:val="center"/>
          </w:tcPr>
          <w:p w14:paraId="3C68405F" w14:textId="6D3B72BB" w:rsidR="009F5243" w:rsidRPr="00524DA9" w:rsidRDefault="009F5243" w:rsidP="00524DA9">
            <w:pPr>
              <w:rPr>
                <w:rFonts w:cs="Verdana"/>
                <w:color w:val="000000"/>
              </w:rPr>
            </w:pPr>
          </w:p>
        </w:tc>
      </w:tr>
      <w:tr w:rsidR="009F5243" w:rsidRPr="00524DA9" w14:paraId="53EAFFA7" w14:textId="77777777" w:rsidTr="0031095F">
        <w:trPr>
          <w:cantSplit/>
          <w:trHeight w:val="397"/>
          <w:jc w:val="center"/>
        </w:trPr>
        <w:tc>
          <w:tcPr>
            <w:tcW w:w="3256" w:type="dxa"/>
            <w:shd w:val="clear" w:color="auto" w:fill="FFFFFF"/>
            <w:vAlign w:val="center"/>
          </w:tcPr>
          <w:p w14:paraId="195732B8" w14:textId="136225D1" w:rsidR="009F5243" w:rsidRPr="00524DA9" w:rsidRDefault="009F5243" w:rsidP="00524DA9">
            <w:pPr>
              <w:rPr>
                <w:rFonts w:cs="Verdana"/>
                <w:color w:val="000000"/>
              </w:rPr>
            </w:pPr>
          </w:p>
        </w:tc>
        <w:tc>
          <w:tcPr>
            <w:tcW w:w="3260" w:type="dxa"/>
            <w:shd w:val="clear" w:color="auto" w:fill="FFFFFF"/>
            <w:vAlign w:val="center"/>
          </w:tcPr>
          <w:p w14:paraId="07845FB2" w14:textId="43078ABC" w:rsidR="009F5243" w:rsidRPr="00524DA9" w:rsidRDefault="009F5243" w:rsidP="00524DA9">
            <w:pPr>
              <w:rPr>
                <w:rFonts w:cs="Verdana"/>
                <w:color w:val="000000"/>
              </w:rPr>
            </w:pPr>
          </w:p>
        </w:tc>
      </w:tr>
    </w:tbl>
    <w:p w14:paraId="38583E5E" w14:textId="4ED13F72" w:rsidR="00FE4E21" w:rsidRPr="00524DA9" w:rsidRDefault="00FE4E21" w:rsidP="00524DA9"/>
    <w:p w14:paraId="4C7BE1D6" w14:textId="2E82218D" w:rsidR="000D76F6" w:rsidRPr="00524DA9" w:rsidRDefault="000D76F6" w:rsidP="00524DA9">
      <w:pPr>
        <w:pStyle w:val="Titolo2"/>
      </w:pPr>
      <w:bookmarkStart w:id="4" w:name="_Toc94739443"/>
      <w:r w:rsidRPr="00524DA9">
        <w:t>Studenti della classe: continuità di corso e relativi crediti</w:t>
      </w:r>
      <w:bookmarkEnd w:id="4"/>
    </w:p>
    <w:tbl>
      <w:tblPr>
        <w:tblW w:w="9878" w:type="dxa"/>
        <w:jc w:val="center"/>
        <w:tblLayout w:type="fixed"/>
        <w:tblCellMar>
          <w:left w:w="98" w:type="dxa"/>
        </w:tblCellMar>
        <w:tblLook w:val="0000" w:firstRow="0" w:lastRow="0" w:firstColumn="0" w:lastColumn="0" w:noHBand="0" w:noVBand="0"/>
      </w:tblPr>
      <w:tblGrid>
        <w:gridCol w:w="631"/>
        <w:gridCol w:w="4144"/>
        <w:gridCol w:w="1134"/>
        <w:gridCol w:w="1134"/>
        <w:gridCol w:w="1417"/>
        <w:gridCol w:w="1418"/>
      </w:tblGrid>
      <w:tr w:rsidR="00F76860" w:rsidRPr="00524DA9" w14:paraId="49970B72" w14:textId="77777777" w:rsidTr="00AD1BA1">
        <w:trPr>
          <w:jc w:val="center"/>
        </w:trPr>
        <w:tc>
          <w:tcPr>
            <w:tcW w:w="4775" w:type="dxa"/>
            <w:gridSpan w:val="2"/>
            <w:tcBorders>
              <w:top w:val="single" w:sz="4" w:space="0" w:color="000000"/>
              <w:left w:val="single" w:sz="4" w:space="0" w:color="000000"/>
              <w:bottom w:val="single" w:sz="4" w:space="0" w:color="000000"/>
            </w:tcBorders>
            <w:shd w:val="clear" w:color="auto" w:fill="FFFFFF"/>
            <w:vAlign w:val="center"/>
          </w:tcPr>
          <w:p w14:paraId="315A141F" w14:textId="020313D6" w:rsidR="00F76860" w:rsidRPr="00524DA9" w:rsidRDefault="00F76860" w:rsidP="00524DA9">
            <w:pPr>
              <w:jc w:val="center"/>
              <w:rPr>
                <w:rFonts w:cs="Verdana"/>
              </w:rPr>
            </w:pPr>
            <w:r w:rsidRPr="00524DA9">
              <w:rPr>
                <w:rFonts w:cs="Verdana"/>
              </w:rPr>
              <w:t>Studenti 5</w:t>
            </w:r>
            <w:r w:rsidR="005A1399" w:rsidRPr="00524DA9">
              <w:rPr>
                <w:rFonts w:cs="Verdana"/>
              </w:rPr>
              <w:t>XX</w:t>
            </w:r>
          </w:p>
        </w:tc>
        <w:tc>
          <w:tcPr>
            <w:tcW w:w="1134" w:type="dxa"/>
            <w:tcBorders>
              <w:top w:val="single" w:sz="4" w:space="0" w:color="000000"/>
              <w:left w:val="single" w:sz="4" w:space="0" w:color="000000"/>
              <w:bottom w:val="single" w:sz="4" w:space="0" w:color="000000"/>
            </w:tcBorders>
            <w:shd w:val="clear" w:color="auto" w:fill="FFFFFF"/>
            <w:vAlign w:val="center"/>
          </w:tcPr>
          <w:p w14:paraId="3FFD07F6" w14:textId="14CA46C6" w:rsidR="00F76860" w:rsidRPr="00524DA9" w:rsidRDefault="00F76860" w:rsidP="00524DA9">
            <w:pPr>
              <w:jc w:val="center"/>
              <w:rPr>
                <w:rFonts w:cs="Verdana"/>
              </w:rPr>
            </w:pPr>
            <w:r w:rsidRPr="00524DA9">
              <w:rPr>
                <w:rFonts w:cs="Verdana"/>
              </w:rPr>
              <w:t>2019/20</w:t>
            </w:r>
          </w:p>
          <w:p w14:paraId="67C2A6C7" w14:textId="50FA6BAA" w:rsidR="00F76860" w:rsidRPr="00524DA9" w:rsidRDefault="00F76860" w:rsidP="00524DA9">
            <w:pPr>
              <w:jc w:val="center"/>
              <w:rPr>
                <w:rFonts w:cs="Verdana"/>
              </w:rPr>
            </w:pPr>
            <w:r w:rsidRPr="00524DA9">
              <w:rPr>
                <w:rFonts w:cs="Verdana"/>
              </w:rPr>
              <w:t>3</w:t>
            </w:r>
            <w:r w:rsidR="005A1399" w:rsidRPr="00524DA9">
              <w:rPr>
                <w:rFonts w:cs="Verdana"/>
              </w:rPr>
              <w:t>XX</w:t>
            </w:r>
          </w:p>
        </w:tc>
        <w:tc>
          <w:tcPr>
            <w:tcW w:w="1134" w:type="dxa"/>
            <w:tcBorders>
              <w:top w:val="single" w:sz="4" w:space="0" w:color="000000"/>
              <w:left w:val="single" w:sz="4" w:space="0" w:color="000000"/>
              <w:bottom w:val="single" w:sz="4" w:space="0" w:color="000000"/>
            </w:tcBorders>
            <w:shd w:val="clear" w:color="auto" w:fill="FFFFFF"/>
            <w:vAlign w:val="center"/>
          </w:tcPr>
          <w:p w14:paraId="343C0D86" w14:textId="0D364E21" w:rsidR="00F76860" w:rsidRPr="00524DA9" w:rsidRDefault="00F76860" w:rsidP="00524DA9">
            <w:pPr>
              <w:jc w:val="center"/>
              <w:rPr>
                <w:rFonts w:cs="Verdana"/>
              </w:rPr>
            </w:pPr>
            <w:r w:rsidRPr="00524DA9">
              <w:rPr>
                <w:rFonts w:cs="Verdana"/>
              </w:rPr>
              <w:t>2020/21</w:t>
            </w:r>
          </w:p>
          <w:p w14:paraId="3184FF01" w14:textId="0B136141" w:rsidR="00F76860" w:rsidRPr="00524DA9" w:rsidRDefault="00F76860" w:rsidP="00524DA9">
            <w:pPr>
              <w:jc w:val="center"/>
              <w:rPr>
                <w:rFonts w:cs="Verdana"/>
              </w:rPr>
            </w:pPr>
            <w:r w:rsidRPr="00524DA9">
              <w:rPr>
                <w:rFonts w:cs="Verdana"/>
              </w:rPr>
              <w:t>4</w:t>
            </w:r>
            <w:r w:rsidR="005A1399" w:rsidRPr="00524DA9">
              <w:rPr>
                <w:rFonts w:cs="Verdana"/>
              </w:rPr>
              <w:t>XX</w:t>
            </w:r>
          </w:p>
        </w:tc>
        <w:tc>
          <w:tcPr>
            <w:tcW w:w="1417" w:type="dxa"/>
            <w:tcBorders>
              <w:top w:val="single" w:sz="4" w:space="0" w:color="000000"/>
              <w:left w:val="single" w:sz="4" w:space="0" w:color="000000"/>
              <w:bottom w:val="single" w:sz="4" w:space="0" w:color="000000"/>
            </w:tcBorders>
            <w:shd w:val="clear" w:color="auto" w:fill="FFFFFF"/>
            <w:vAlign w:val="center"/>
          </w:tcPr>
          <w:p w14:paraId="65DF82D7" w14:textId="77777777" w:rsidR="00F76860" w:rsidRPr="00524DA9" w:rsidRDefault="00F76860" w:rsidP="00524DA9">
            <w:pPr>
              <w:jc w:val="center"/>
              <w:rPr>
                <w:rFonts w:cs="Verdana"/>
              </w:rPr>
            </w:pPr>
            <w:r w:rsidRPr="00524DA9">
              <w:rPr>
                <w:rFonts w:cs="Verdana"/>
              </w:rPr>
              <w:t>Crediti</w:t>
            </w:r>
          </w:p>
          <w:p w14:paraId="5637939E" w14:textId="79C5231B" w:rsidR="00F76860" w:rsidRPr="00524DA9" w:rsidRDefault="00F76860" w:rsidP="00524DA9">
            <w:pPr>
              <w:jc w:val="center"/>
              <w:rPr>
                <w:rFonts w:cs="Verdana"/>
              </w:rPr>
            </w:pPr>
            <w:r w:rsidRPr="00524DA9">
              <w:rPr>
                <w:rFonts w:cs="Verdana"/>
              </w:rPr>
              <w:t>classe 3</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4DFF6A" w14:textId="77777777" w:rsidR="00F76860" w:rsidRPr="00524DA9" w:rsidRDefault="00F76860" w:rsidP="00524DA9">
            <w:pPr>
              <w:jc w:val="center"/>
              <w:rPr>
                <w:rFonts w:cs="Verdana"/>
              </w:rPr>
            </w:pPr>
            <w:r w:rsidRPr="00524DA9">
              <w:rPr>
                <w:rFonts w:cs="Verdana"/>
              </w:rPr>
              <w:t>Crediti</w:t>
            </w:r>
          </w:p>
          <w:p w14:paraId="2D26EE77" w14:textId="17552E5F" w:rsidR="00F76860" w:rsidRPr="00524DA9" w:rsidRDefault="00F76860" w:rsidP="00524DA9">
            <w:pPr>
              <w:jc w:val="center"/>
              <w:rPr>
                <w:rFonts w:cs="Verdana"/>
              </w:rPr>
            </w:pPr>
            <w:r w:rsidRPr="00524DA9">
              <w:rPr>
                <w:rFonts w:cs="Verdana"/>
              </w:rPr>
              <w:t>classe 4</w:t>
            </w:r>
          </w:p>
        </w:tc>
      </w:tr>
      <w:tr w:rsidR="00BE4290" w:rsidRPr="00524DA9" w14:paraId="0743226C" w14:textId="77777777" w:rsidTr="008A7361">
        <w:trPr>
          <w:jc w:val="center"/>
        </w:trPr>
        <w:tc>
          <w:tcPr>
            <w:tcW w:w="631" w:type="dxa"/>
            <w:tcBorders>
              <w:top w:val="single" w:sz="4" w:space="0" w:color="000000"/>
              <w:left w:val="single" w:sz="4" w:space="0" w:color="000000"/>
              <w:bottom w:val="single" w:sz="4" w:space="0" w:color="000000"/>
            </w:tcBorders>
            <w:shd w:val="clear" w:color="auto" w:fill="FFFFFF"/>
            <w:vAlign w:val="center"/>
          </w:tcPr>
          <w:p w14:paraId="28780DC9" w14:textId="77777777" w:rsidR="00BE4290" w:rsidRPr="00524DA9" w:rsidRDefault="00BE4290" w:rsidP="00524DA9">
            <w:pPr>
              <w:jc w:val="center"/>
              <w:rPr>
                <w:rFonts w:cs="Verdana"/>
              </w:rPr>
            </w:pPr>
            <w:r w:rsidRPr="00524DA9">
              <w:rPr>
                <w:rFonts w:cs="Verdana"/>
              </w:rPr>
              <w:t>1</w:t>
            </w:r>
          </w:p>
        </w:tc>
        <w:tc>
          <w:tcPr>
            <w:tcW w:w="4144" w:type="dxa"/>
            <w:tcBorders>
              <w:top w:val="single" w:sz="4" w:space="0" w:color="000000"/>
              <w:left w:val="single" w:sz="4" w:space="0" w:color="000000"/>
              <w:bottom w:val="single" w:sz="4" w:space="0" w:color="000000"/>
            </w:tcBorders>
            <w:shd w:val="clear" w:color="auto" w:fill="FFFFFF"/>
            <w:vAlign w:val="center"/>
          </w:tcPr>
          <w:p w14:paraId="20B596A9" w14:textId="42BDA102" w:rsidR="00BE4290" w:rsidRPr="00524DA9" w:rsidRDefault="00BE4290" w:rsidP="00524DA9">
            <w:pPr>
              <w:rPr>
                <w:rFonts w:eastAsia="Verdana" w:cs="Verdana"/>
              </w:rPr>
            </w:pPr>
          </w:p>
        </w:tc>
        <w:tc>
          <w:tcPr>
            <w:tcW w:w="1134" w:type="dxa"/>
            <w:tcBorders>
              <w:top w:val="single" w:sz="4" w:space="0" w:color="000000"/>
              <w:left w:val="single" w:sz="4" w:space="0" w:color="000000"/>
              <w:bottom w:val="single" w:sz="4" w:space="0" w:color="000000"/>
            </w:tcBorders>
            <w:shd w:val="clear" w:color="auto" w:fill="FFFFFF"/>
            <w:vAlign w:val="center"/>
          </w:tcPr>
          <w:p w14:paraId="7161A589" w14:textId="63620744" w:rsidR="00BE4290" w:rsidRPr="00524DA9" w:rsidRDefault="00BE4290" w:rsidP="00524DA9">
            <w:pPr>
              <w:jc w:val="center"/>
              <w:rPr>
                <w:rFonts w:cs="Verdana"/>
              </w:rPr>
            </w:pPr>
          </w:p>
        </w:tc>
        <w:tc>
          <w:tcPr>
            <w:tcW w:w="1134" w:type="dxa"/>
            <w:tcBorders>
              <w:top w:val="single" w:sz="4" w:space="0" w:color="000000"/>
              <w:left w:val="single" w:sz="4" w:space="0" w:color="000000"/>
              <w:bottom w:val="single" w:sz="4" w:space="0" w:color="000000"/>
            </w:tcBorders>
            <w:shd w:val="clear" w:color="auto" w:fill="FFFFFF"/>
            <w:vAlign w:val="center"/>
          </w:tcPr>
          <w:p w14:paraId="4A18784C" w14:textId="027526E6" w:rsidR="00BE4290" w:rsidRPr="00524DA9" w:rsidRDefault="00BE4290" w:rsidP="00524DA9">
            <w:pPr>
              <w:jc w:val="center"/>
              <w:rPr>
                <w:rFonts w:cs="Verdana"/>
              </w:rPr>
            </w:pPr>
          </w:p>
        </w:tc>
        <w:tc>
          <w:tcPr>
            <w:tcW w:w="1417" w:type="dxa"/>
            <w:tcBorders>
              <w:top w:val="single" w:sz="4" w:space="0" w:color="000000"/>
              <w:left w:val="single" w:sz="4" w:space="0" w:color="000000"/>
              <w:bottom w:val="single" w:sz="4" w:space="0" w:color="000000"/>
            </w:tcBorders>
            <w:shd w:val="clear" w:color="auto" w:fill="auto"/>
            <w:vAlign w:val="center"/>
          </w:tcPr>
          <w:p w14:paraId="27CBDB72" w14:textId="56A13B84" w:rsidR="00BE4290" w:rsidRPr="00524DA9" w:rsidRDefault="00BE4290" w:rsidP="00524DA9">
            <w:pPr>
              <w:jc w:val="center"/>
              <w:rPr>
                <w:rFonts w:cs="Verdan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AE641A" w14:textId="0B910CB5" w:rsidR="00BE4290" w:rsidRPr="00524DA9" w:rsidRDefault="00BE4290" w:rsidP="00524DA9">
            <w:pPr>
              <w:jc w:val="center"/>
            </w:pPr>
          </w:p>
        </w:tc>
      </w:tr>
      <w:tr w:rsidR="00BE4290" w:rsidRPr="00524DA9" w14:paraId="3542BBDD" w14:textId="77777777" w:rsidTr="008A7361">
        <w:trPr>
          <w:jc w:val="center"/>
        </w:trPr>
        <w:tc>
          <w:tcPr>
            <w:tcW w:w="631" w:type="dxa"/>
            <w:tcBorders>
              <w:top w:val="single" w:sz="4" w:space="0" w:color="000000"/>
              <w:left w:val="single" w:sz="4" w:space="0" w:color="000000"/>
              <w:bottom w:val="single" w:sz="4" w:space="0" w:color="000000"/>
            </w:tcBorders>
            <w:shd w:val="clear" w:color="auto" w:fill="FFFFFF"/>
            <w:vAlign w:val="center"/>
          </w:tcPr>
          <w:p w14:paraId="358C4F12" w14:textId="77777777" w:rsidR="00BE4290" w:rsidRPr="00524DA9" w:rsidRDefault="00BE4290" w:rsidP="00524DA9">
            <w:pPr>
              <w:jc w:val="center"/>
              <w:rPr>
                <w:rFonts w:cs="Verdana"/>
              </w:rPr>
            </w:pPr>
            <w:r w:rsidRPr="00524DA9">
              <w:rPr>
                <w:rFonts w:cs="Verdana"/>
              </w:rPr>
              <w:t>2</w:t>
            </w:r>
          </w:p>
        </w:tc>
        <w:tc>
          <w:tcPr>
            <w:tcW w:w="4144" w:type="dxa"/>
            <w:tcBorders>
              <w:top w:val="single" w:sz="4" w:space="0" w:color="000000"/>
              <w:left w:val="single" w:sz="4" w:space="0" w:color="000000"/>
              <w:bottom w:val="single" w:sz="4" w:space="0" w:color="000000"/>
            </w:tcBorders>
            <w:shd w:val="clear" w:color="auto" w:fill="FFFFFF"/>
            <w:vAlign w:val="center"/>
          </w:tcPr>
          <w:p w14:paraId="62C2241A" w14:textId="7672278B" w:rsidR="00BE4290" w:rsidRPr="00524DA9" w:rsidRDefault="00BE4290" w:rsidP="00524DA9">
            <w:pPr>
              <w:rPr>
                <w:rFonts w:cs="Verdana"/>
              </w:rPr>
            </w:pPr>
          </w:p>
        </w:tc>
        <w:tc>
          <w:tcPr>
            <w:tcW w:w="1134" w:type="dxa"/>
            <w:tcBorders>
              <w:top w:val="single" w:sz="4" w:space="0" w:color="000000"/>
              <w:left w:val="single" w:sz="4" w:space="0" w:color="000000"/>
              <w:bottom w:val="single" w:sz="4" w:space="0" w:color="000000"/>
            </w:tcBorders>
            <w:shd w:val="clear" w:color="auto" w:fill="FFFFFF"/>
            <w:vAlign w:val="center"/>
          </w:tcPr>
          <w:p w14:paraId="4CEFECFC" w14:textId="4DCE17C1" w:rsidR="00BE4290" w:rsidRPr="00524DA9" w:rsidRDefault="00BE4290" w:rsidP="00524DA9">
            <w:pPr>
              <w:jc w:val="center"/>
              <w:rPr>
                <w:rFonts w:cs="Verdana"/>
              </w:rPr>
            </w:pPr>
          </w:p>
        </w:tc>
        <w:tc>
          <w:tcPr>
            <w:tcW w:w="1134" w:type="dxa"/>
            <w:tcBorders>
              <w:top w:val="single" w:sz="4" w:space="0" w:color="000000"/>
              <w:left w:val="single" w:sz="4" w:space="0" w:color="000000"/>
              <w:bottom w:val="single" w:sz="4" w:space="0" w:color="000000"/>
            </w:tcBorders>
            <w:shd w:val="clear" w:color="auto" w:fill="FFFFFF"/>
            <w:vAlign w:val="center"/>
          </w:tcPr>
          <w:p w14:paraId="2B635CD6" w14:textId="3D53AAD9" w:rsidR="00BE4290" w:rsidRPr="00524DA9" w:rsidRDefault="00BE4290" w:rsidP="00524DA9">
            <w:pPr>
              <w:jc w:val="center"/>
              <w:rPr>
                <w:rFonts w:cs="Verdana"/>
              </w:rPr>
            </w:pPr>
          </w:p>
        </w:tc>
        <w:tc>
          <w:tcPr>
            <w:tcW w:w="1417" w:type="dxa"/>
            <w:tcBorders>
              <w:top w:val="single" w:sz="4" w:space="0" w:color="000000"/>
              <w:left w:val="single" w:sz="4" w:space="0" w:color="000000"/>
              <w:bottom w:val="single" w:sz="4" w:space="0" w:color="000000"/>
            </w:tcBorders>
            <w:shd w:val="clear" w:color="auto" w:fill="auto"/>
            <w:vAlign w:val="center"/>
          </w:tcPr>
          <w:p w14:paraId="1DED36B1" w14:textId="69535794" w:rsidR="00BE4290" w:rsidRPr="00524DA9" w:rsidRDefault="00BE4290" w:rsidP="00524DA9">
            <w:pPr>
              <w:jc w:val="center"/>
              <w:rPr>
                <w:rFonts w:cs="Verdan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57D993" w14:textId="7FD6AA61" w:rsidR="00BE4290" w:rsidRPr="00524DA9" w:rsidRDefault="00BE4290" w:rsidP="00524DA9">
            <w:pPr>
              <w:jc w:val="center"/>
            </w:pPr>
          </w:p>
        </w:tc>
      </w:tr>
      <w:tr w:rsidR="00BE4290" w:rsidRPr="00524DA9" w14:paraId="593DEBB9" w14:textId="77777777" w:rsidTr="008A7361">
        <w:trPr>
          <w:jc w:val="center"/>
        </w:trPr>
        <w:tc>
          <w:tcPr>
            <w:tcW w:w="631" w:type="dxa"/>
            <w:tcBorders>
              <w:top w:val="single" w:sz="4" w:space="0" w:color="000000"/>
              <w:left w:val="single" w:sz="4" w:space="0" w:color="000000"/>
              <w:bottom w:val="single" w:sz="4" w:space="0" w:color="000000"/>
            </w:tcBorders>
            <w:shd w:val="clear" w:color="auto" w:fill="FFFFFF"/>
            <w:vAlign w:val="center"/>
          </w:tcPr>
          <w:p w14:paraId="5C2DD07F" w14:textId="77777777" w:rsidR="00BE4290" w:rsidRPr="00524DA9" w:rsidRDefault="00BE4290" w:rsidP="00524DA9">
            <w:pPr>
              <w:jc w:val="center"/>
              <w:rPr>
                <w:rFonts w:cs="Verdana"/>
              </w:rPr>
            </w:pPr>
            <w:r w:rsidRPr="00524DA9">
              <w:rPr>
                <w:rFonts w:cs="Verdana"/>
              </w:rPr>
              <w:t>3</w:t>
            </w:r>
          </w:p>
        </w:tc>
        <w:tc>
          <w:tcPr>
            <w:tcW w:w="4144" w:type="dxa"/>
            <w:tcBorders>
              <w:top w:val="single" w:sz="4" w:space="0" w:color="000000"/>
              <w:left w:val="single" w:sz="4" w:space="0" w:color="000000"/>
              <w:bottom w:val="single" w:sz="4" w:space="0" w:color="000000"/>
            </w:tcBorders>
            <w:shd w:val="clear" w:color="auto" w:fill="FFFFFF"/>
            <w:vAlign w:val="center"/>
          </w:tcPr>
          <w:p w14:paraId="64A46F5A" w14:textId="18CF4712" w:rsidR="00BE4290" w:rsidRPr="00524DA9" w:rsidRDefault="00BE4290" w:rsidP="00524DA9">
            <w:pPr>
              <w:rPr>
                <w:rFonts w:cs="Verdana"/>
              </w:rPr>
            </w:pPr>
          </w:p>
        </w:tc>
        <w:tc>
          <w:tcPr>
            <w:tcW w:w="1134" w:type="dxa"/>
            <w:tcBorders>
              <w:top w:val="single" w:sz="4" w:space="0" w:color="000000"/>
              <w:left w:val="single" w:sz="4" w:space="0" w:color="000000"/>
              <w:bottom w:val="single" w:sz="4" w:space="0" w:color="000000"/>
            </w:tcBorders>
            <w:shd w:val="clear" w:color="auto" w:fill="FFFFFF"/>
            <w:vAlign w:val="center"/>
          </w:tcPr>
          <w:p w14:paraId="1350BA06" w14:textId="5B1A3E27" w:rsidR="00BE4290" w:rsidRPr="00524DA9" w:rsidRDefault="00BE4290" w:rsidP="00524DA9">
            <w:pPr>
              <w:jc w:val="center"/>
              <w:rPr>
                <w:rFonts w:cs="Verdana"/>
              </w:rPr>
            </w:pPr>
          </w:p>
        </w:tc>
        <w:tc>
          <w:tcPr>
            <w:tcW w:w="1134" w:type="dxa"/>
            <w:tcBorders>
              <w:top w:val="single" w:sz="4" w:space="0" w:color="000000"/>
              <w:left w:val="single" w:sz="4" w:space="0" w:color="000000"/>
              <w:bottom w:val="single" w:sz="4" w:space="0" w:color="000000"/>
            </w:tcBorders>
            <w:shd w:val="clear" w:color="auto" w:fill="FFFFFF"/>
            <w:vAlign w:val="center"/>
          </w:tcPr>
          <w:p w14:paraId="1AFD21FE" w14:textId="0B83D1F4" w:rsidR="00BE4290" w:rsidRPr="00524DA9" w:rsidRDefault="00BE4290" w:rsidP="00524DA9">
            <w:pPr>
              <w:jc w:val="center"/>
              <w:rPr>
                <w:rFonts w:cs="Verdana"/>
              </w:rPr>
            </w:pPr>
          </w:p>
        </w:tc>
        <w:tc>
          <w:tcPr>
            <w:tcW w:w="1417" w:type="dxa"/>
            <w:tcBorders>
              <w:top w:val="single" w:sz="4" w:space="0" w:color="000000"/>
              <w:left w:val="single" w:sz="4" w:space="0" w:color="000000"/>
              <w:bottom w:val="single" w:sz="4" w:space="0" w:color="000000"/>
            </w:tcBorders>
            <w:shd w:val="clear" w:color="auto" w:fill="auto"/>
            <w:vAlign w:val="center"/>
          </w:tcPr>
          <w:p w14:paraId="7C0DCE62" w14:textId="5A04F6FB" w:rsidR="00BE4290" w:rsidRPr="00524DA9" w:rsidRDefault="00BE4290" w:rsidP="00524DA9">
            <w:pPr>
              <w:jc w:val="center"/>
              <w:rPr>
                <w:rFonts w:cs="Verdan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B37FE3" w14:textId="1463F6EF" w:rsidR="00BE4290" w:rsidRPr="00524DA9" w:rsidRDefault="00BE4290" w:rsidP="00524DA9">
            <w:pPr>
              <w:jc w:val="center"/>
            </w:pPr>
          </w:p>
        </w:tc>
      </w:tr>
      <w:tr w:rsidR="00BE4290" w:rsidRPr="00524DA9" w14:paraId="01CAD0F4" w14:textId="77777777" w:rsidTr="008A7361">
        <w:trPr>
          <w:jc w:val="center"/>
        </w:trPr>
        <w:tc>
          <w:tcPr>
            <w:tcW w:w="631" w:type="dxa"/>
            <w:tcBorders>
              <w:top w:val="single" w:sz="4" w:space="0" w:color="000000"/>
              <w:left w:val="single" w:sz="4" w:space="0" w:color="000000"/>
              <w:bottom w:val="single" w:sz="4" w:space="0" w:color="000000"/>
            </w:tcBorders>
            <w:shd w:val="clear" w:color="auto" w:fill="FFFFFF"/>
            <w:vAlign w:val="center"/>
          </w:tcPr>
          <w:p w14:paraId="37890441" w14:textId="77777777" w:rsidR="00BE4290" w:rsidRPr="00524DA9" w:rsidRDefault="00BE4290" w:rsidP="00524DA9">
            <w:pPr>
              <w:jc w:val="center"/>
              <w:rPr>
                <w:rFonts w:cs="Verdana"/>
              </w:rPr>
            </w:pPr>
            <w:r w:rsidRPr="00524DA9">
              <w:rPr>
                <w:rFonts w:cs="Verdana"/>
              </w:rPr>
              <w:t>4</w:t>
            </w:r>
          </w:p>
        </w:tc>
        <w:tc>
          <w:tcPr>
            <w:tcW w:w="4144" w:type="dxa"/>
            <w:tcBorders>
              <w:top w:val="single" w:sz="4" w:space="0" w:color="000000"/>
              <w:left w:val="single" w:sz="4" w:space="0" w:color="000000"/>
              <w:bottom w:val="single" w:sz="4" w:space="0" w:color="000000"/>
            </w:tcBorders>
            <w:shd w:val="clear" w:color="auto" w:fill="FFFFFF"/>
            <w:vAlign w:val="center"/>
          </w:tcPr>
          <w:p w14:paraId="1E75089B" w14:textId="6DFACF0C" w:rsidR="00BE4290" w:rsidRPr="00524DA9" w:rsidRDefault="00BE4290" w:rsidP="00524DA9">
            <w:pPr>
              <w:rPr>
                <w:rFonts w:cs="Verdana"/>
              </w:rPr>
            </w:pPr>
          </w:p>
        </w:tc>
        <w:tc>
          <w:tcPr>
            <w:tcW w:w="1134" w:type="dxa"/>
            <w:tcBorders>
              <w:top w:val="single" w:sz="4" w:space="0" w:color="000000"/>
              <w:left w:val="single" w:sz="4" w:space="0" w:color="000000"/>
              <w:bottom w:val="single" w:sz="4" w:space="0" w:color="000000"/>
            </w:tcBorders>
            <w:shd w:val="clear" w:color="auto" w:fill="FFFFFF"/>
            <w:vAlign w:val="center"/>
          </w:tcPr>
          <w:p w14:paraId="0AD7F7BB" w14:textId="2692EF80" w:rsidR="00BE4290" w:rsidRPr="00524DA9" w:rsidRDefault="00BE4290" w:rsidP="00524DA9">
            <w:pPr>
              <w:jc w:val="center"/>
              <w:rPr>
                <w:rFonts w:cs="Verdana"/>
              </w:rPr>
            </w:pPr>
          </w:p>
        </w:tc>
        <w:tc>
          <w:tcPr>
            <w:tcW w:w="1134" w:type="dxa"/>
            <w:tcBorders>
              <w:top w:val="single" w:sz="4" w:space="0" w:color="000000"/>
              <w:left w:val="single" w:sz="4" w:space="0" w:color="000000"/>
              <w:bottom w:val="single" w:sz="4" w:space="0" w:color="000000"/>
            </w:tcBorders>
            <w:shd w:val="clear" w:color="auto" w:fill="FFFFFF"/>
            <w:vAlign w:val="center"/>
          </w:tcPr>
          <w:p w14:paraId="1A47771C" w14:textId="0E8BDC66" w:rsidR="00BE4290" w:rsidRPr="00524DA9" w:rsidRDefault="00BE4290" w:rsidP="00524DA9">
            <w:pPr>
              <w:jc w:val="center"/>
              <w:rPr>
                <w:rFonts w:cs="Verdana"/>
              </w:rPr>
            </w:pPr>
          </w:p>
        </w:tc>
        <w:tc>
          <w:tcPr>
            <w:tcW w:w="1417" w:type="dxa"/>
            <w:tcBorders>
              <w:top w:val="single" w:sz="4" w:space="0" w:color="000000"/>
              <w:left w:val="single" w:sz="4" w:space="0" w:color="000000"/>
              <w:bottom w:val="single" w:sz="4" w:space="0" w:color="000000"/>
            </w:tcBorders>
            <w:shd w:val="clear" w:color="auto" w:fill="auto"/>
            <w:vAlign w:val="center"/>
          </w:tcPr>
          <w:p w14:paraId="42B12D29" w14:textId="35A82478" w:rsidR="00BE4290" w:rsidRPr="00524DA9" w:rsidRDefault="00BE4290" w:rsidP="00524DA9">
            <w:pPr>
              <w:jc w:val="center"/>
              <w:rPr>
                <w:rFonts w:cs="Verdan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1E5C62" w14:textId="62E63C67" w:rsidR="00BE4290" w:rsidRPr="00524DA9" w:rsidRDefault="00BE4290" w:rsidP="00524DA9">
            <w:pPr>
              <w:jc w:val="center"/>
            </w:pPr>
          </w:p>
        </w:tc>
      </w:tr>
      <w:tr w:rsidR="00BE4290" w:rsidRPr="00524DA9" w14:paraId="1AE47F69" w14:textId="77777777" w:rsidTr="008A7361">
        <w:trPr>
          <w:trHeight w:val="201"/>
          <w:jc w:val="center"/>
        </w:trPr>
        <w:tc>
          <w:tcPr>
            <w:tcW w:w="631" w:type="dxa"/>
            <w:tcBorders>
              <w:top w:val="single" w:sz="4" w:space="0" w:color="000000"/>
              <w:left w:val="single" w:sz="4" w:space="0" w:color="000000"/>
              <w:bottom w:val="single" w:sz="4" w:space="0" w:color="000000"/>
            </w:tcBorders>
            <w:shd w:val="clear" w:color="auto" w:fill="FFFFFF"/>
            <w:vAlign w:val="center"/>
          </w:tcPr>
          <w:p w14:paraId="5CBEE0B4" w14:textId="77777777" w:rsidR="00BE4290" w:rsidRPr="00524DA9" w:rsidRDefault="00BE4290" w:rsidP="00524DA9">
            <w:pPr>
              <w:jc w:val="center"/>
              <w:rPr>
                <w:rFonts w:cs="Verdana"/>
              </w:rPr>
            </w:pPr>
            <w:r w:rsidRPr="00524DA9">
              <w:rPr>
                <w:rFonts w:cs="Verdana"/>
              </w:rPr>
              <w:t>5</w:t>
            </w:r>
          </w:p>
        </w:tc>
        <w:tc>
          <w:tcPr>
            <w:tcW w:w="4144" w:type="dxa"/>
            <w:tcBorders>
              <w:top w:val="single" w:sz="4" w:space="0" w:color="000000"/>
              <w:left w:val="single" w:sz="4" w:space="0" w:color="000000"/>
              <w:bottom w:val="single" w:sz="4" w:space="0" w:color="000000"/>
            </w:tcBorders>
            <w:shd w:val="clear" w:color="auto" w:fill="FFFFFF"/>
            <w:vAlign w:val="center"/>
          </w:tcPr>
          <w:p w14:paraId="21BF3ED9" w14:textId="38E4AC4C" w:rsidR="00BE4290" w:rsidRPr="00524DA9" w:rsidRDefault="00BE4290" w:rsidP="00524DA9">
            <w:pPr>
              <w:rPr>
                <w:rFonts w:cs="Verdana"/>
              </w:rPr>
            </w:pPr>
          </w:p>
        </w:tc>
        <w:tc>
          <w:tcPr>
            <w:tcW w:w="1134" w:type="dxa"/>
            <w:tcBorders>
              <w:top w:val="single" w:sz="4" w:space="0" w:color="000000"/>
              <w:left w:val="single" w:sz="4" w:space="0" w:color="000000"/>
              <w:bottom w:val="single" w:sz="4" w:space="0" w:color="000000"/>
            </w:tcBorders>
            <w:shd w:val="clear" w:color="auto" w:fill="FFFFFF"/>
            <w:vAlign w:val="center"/>
          </w:tcPr>
          <w:p w14:paraId="40DAD310" w14:textId="34443CFE" w:rsidR="00BE4290" w:rsidRPr="00524DA9" w:rsidRDefault="00BE4290" w:rsidP="00524DA9">
            <w:pPr>
              <w:jc w:val="center"/>
              <w:rPr>
                <w:rFonts w:cs="Verdana"/>
              </w:rPr>
            </w:pPr>
          </w:p>
        </w:tc>
        <w:tc>
          <w:tcPr>
            <w:tcW w:w="1134" w:type="dxa"/>
            <w:tcBorders>
              <w:top w:val="single" w:sz="4" w:space="0" w:color="000000"/>
              <w:left w:val="single" w:sz="4" w:space="0" w:color="000000"/>
              <w:bottom w:val="single" w:sz="4" w:space="0" w:color="000000"/>
            </w:tcBorders>
            <w:shd w:val="clear" w:color="auto" w:fill="FFFFFF"/>
            <w:vAlign w:val="center"/>
          </w:tcPr>
          <w:p w14:paraId="25DFEA8D" w14:textId="3746DACA" w:rsidR="00BE4290" w:rsidRPr="00524DA9" w:rsidRDefault="00BE4290" w:rsidP="00524DA9">
            <w:pPr>
              <w:jc w:val="center"/>
              <w:rPr>
                <w:rFonts w:cs="Verdana"/>
              </w:rPr>
            </w:pPr>
          </w:p>
        </w:tc>
        <w:tc>
          <w:tcPr>
            <w:tcW w:w="1417" w:type="dxa"/>
            <w:tcBorders>
              <w:top w:val="single" w:sz="4" w:space="0" w:color="000000"/>
              <w:left w:val="single" w:sz="4" w:space="0" w:color="000000"/>
              <w:bottom w:val="single" w:sz="4" w:space="0" w:color="000000"/>
            </w:tcBorders>
            <w:shd w:val="clear" w:color="auto" w:fill="auto"/>
            <w:vAlign w:val="center"/>
          </w:tcPr>
          <w:p w14:paraId="1A35DF9E" w14:textId="17872944" w:rsidR="00BE4290" w:rsidRPr="00524DA9" w:rsidRDefault="00BE4290" w:rsidP="00524DA9">
            <w:pPr>
              <w:jc w:val="center"/>
              <w:rPr>
                <w:rFonts w:cs="Verdan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D07350" w14:textId="49E5FF7D" w:rsidR="00BE4290" w:rsidRPr="00524DA9" w:rsidRDefault="00BE4290" w:rsidP="00524DA9">
            <w:pPr>
              <w:jc w:val="center"/>
            </w:pPr>
          </w:p>
        </w:tc>
      </w:tr>
      <w:tr w:rsidR="00BE4290" w:rsidRPr="00524DA9" w14:paraId="37FF7EA7" w14:textId="77777777" w:rsidTr="008A7361">
        <w:trPr>
          <w:trHeight w:val="201"/>
          <w:jc w:val="center"/>
        </w:trPr>
        <w:tc>
          <w:tcPr>
            <w:tcW w:w="631" w:type="dxa"/>
            <w:tcBorders>
              <w:top w:val="single" w:sz="4" w:space="0" w:color="000000"/>
              <w:left w:val="single" w:sz="4" w:space="0" w:color="000000"/>
              <w:bottom w:val="single" w:sz="4" w:space="0" w:color="000000"/>
            </w:tcBorders>
            <w:shd w:val="clear" w:color="auto" w:fill="FFFFFF"/>
            <w:vAlign w:val="center"/>
          </w:tcPr>
          <w:p w14:paraId="4AF88D3A" w14:textId="77777777" w:rsidR="00BE4290" w:rsidRPr="00524DA9" w:rsidRDefault="00BE4290" w:rsidP="00524DA9">
            <w:pPr>
              <w:jc w:val="center"/>
              <w:rPr>
                <w:rFonts w:cs="Verdana"/>
              </w:rPr>
            </w:pPr>
            <w:r w:rsidRPr="00524DA9">
              <w:rPr>
                <w:rFonts w:cs="Verdana"/>
              </w:rPr>
              <w:t>6</w:t>
            </w:r>
          </w:p>
        </w:tc>
        <w:tc>
          <w:tcPr>
            <w:tcW w:w="4144" w:type="dxa"/>
            <w:tcBorders>
              <w:top w:val="single" w:sz="4" w:space="0" w:color="000000"/>
              <w:left w:val="single" w:sz="4" w:space="0" w:color="000000"/>
              <w:bottom w:val="single" w:sz="4" w:space="0" w:color="000000"/>
            </w:tcBorders>
            <w:shd w:val="clear" w:color="auto" w:fill="FFFFFF"/>
            <w:vAlign w:val="center"/>
          </w:tcPr>
          <w:p w14:paraId="3C4EB8BF" w14:textId="17379D1D" w:rsidR="00BE4290" w:rsidRPr="00524DA9" w:rsidRDefault="00BE4290" w:rsidP="00524DA9">
            <w:pPr>
              <w:rPr>
                <w:rFonts w:cs="Verdana"/>
              </w:rPr>
            </w:pPr>
          </w:p>
        </w:tc>
        <w:tc>
          <w:tcPr>
            <w:tcW w:w="1134" w:type="dxa"/>
            <w:tcBorders>
              <w:top w:val="single" w:sz="4" w:space="0" w:color="000000"/>
              <w:left w:val="single" w:sz="4" w:space="0" w:color="000000"/>
              <w:bottom w:val="single" w:sz="4" w:space="0" w:color="000000"/>
            </w:tcBorders>
            <w:shd w:val="clear" w:color="auto" w:fill="FFFFFF"/>
            <w:vAlign w:val="center"/>
          </w:tcPr>
          <w:p w14:paraId="33124696" w14:textId="3E247209" w:rsidR="00BE4290" w:rsidRPr="00524DA9" w:rsidRDefault="00BE4290" w:rsidP="00524DA9">
            <w:pPr>
              <w:jc w:val="center"/>
              <w:rPr>
                <w:rFonts w:cs="Verdana"/>
              </w:rPr>
            </w:pPr>
          </w:p>
        </w:tc>
        <w:tc>
          <w:tcPr>
            <w:tcW w:w="1134" w:type="dxa"/>
            <w:tcBorders>
              <w:top w:val="single" w:sz="4" w:space="0" w:color="000000"/>
              <w:left w:val="single" w:sz="4" w:space="0" w:color="000000"/>
              <w:bottom w:val="single" w:sz="4" w:space="0" w:color="000000"/>
            </w:tcBorders>
            <w:shd w:val="clear" w:color="auto" w:fill="FFFFFF"/>
            <w:vAlign w:val="center"/>
          </w:tcPr>
          <w:p w14:paraId="5F2AC21B" w14:textId="66C5679A" w:rsidR="00BE4290" w:rsidRPr="00524DA9" w:rsidRDefault="00BE4290" w:rsidP="00524DA9">
            <w:pPr>
              <w:jc w:val="center"/>
              <w:rPr>
                <w:rFonts w:cs="Verdana"/>
              </w:rPr>
            </w:pPr>
          </w:p>
        </w:tc>
        <w:tc>
          <w:tcPr>
            <w:tcW w:w="1417" w:type="dxa"/>
            <w:tcBorders>
              <w:top w:val="single" w:sz="4" w:space="0" w:color="000000"/>
              <w:left w:val="single" w:sz="4" w:space="0" w:color="000000"/>
              <w:bottom w:val="single" w:sz="4" w:space="0" w:color="000000"/>
            </w:tcBorders>
            <w:shd w:val="clear" w:color="auto" w:fill="auto"/>
            <w:vAlign w:val="center"/>
          </w:tcPr>
          <w:p w14:paraId="066568F1" w14:textId="5E75C2F7" w:rsidR="00BE4290" w:rsidRPr="00524DA9" w:rsidRDefault="00BE4290" w:rsidP="00524DA9">
            <w:pPr>
              <w:jc w:val="center"/>
              <w:rPr>
                <w:rFonts w:cs="Verdan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77A4F0" w14:textId="37B2B926" w:rsidR="00BE4290" w:rsidRPr="00524DA9" w:rsidRDefault="00BE4290" w:rsidP="00524DA9">
            <w:pPr>
              <w:jc w:val="center"/>
            </w:pPr>
          </w:p>
        </w:tc>
      </w:tr>
      <w:tr w:rsidR="00BE4290" w:rsidRPr="00524DA9" w14:paraId="269663D6" w14:textId="77777777" w:rsidTr="005A1399">
        <w:trPr>
          <w:jc w:val="center"/>
        </w:trPr>
        <w:tc>
          <w:tcPr>
            <w:tcW w:w="631" w:type="dxa"/>
            <w:tcBorders>
              <w:top w:val="single" w:sz="4" w:space="0" w:color="000000"/>
              <w:left w:val="single" w:sz="4" w:space="0" w:color="000000"/>
              <w:bottom w:val="single" w:sz="4" w:space="0" w:color="000000"/>
            </w:tcBorders>
            <w:shd w:val="clear" w:color="auto" w:fill="FFFFFF"/>
            <w:vAlign w:val="center"/>
          </w:tcPr>
          <w:p w14:paraId="5FAAA30F" w14:textId="77777777" w:rsidR="00BE4290" w:rsidRPr="00524DA9" w:rsidRDefault="00BE4290" w:rsidP="00524DA9">
            <w:pPr>
              <w:jc w:val="center"/>
              <w:rPr>
                <w:rFonts w:cs="Verdana"/>
              </w:rPr>
            </w:pPr>
            <w:r w:rsidRPr="00524DA9">
              <w:rPr>
                <w:rFonts w:cs="Verdana"/>
              </w:rPr>
              <w:t>7</w:t>
            </w:r>
          </w:p>
        </w:tc>
        <w:tc>
          <w:tcPr>
            <w:tcW w:w="4144" w:type="dxa"/>
            <w:tcBorders>
              <w:top w:val="single" w:sz="4" w:space="0" w:color="000000"/>
              <w:left w:val="single" w:sz="4" w:space="0" w:color="000000"/>
              <w:bottom w:val="single" w:sz="4" w:space="0" w:color="000000"/>
            </w:tcBorders>
            <w:shd w:val="clear" w:color="auto" w:fill="FFFFFF"/>
            <w:vAlign w:val="center"/>
          </w:tcPr>
          <w:p w14:paraId="303E60D9" w14:textId="1840F7EE" w:rsidR="00BE4290" w:rsidRPr="00524DA9" w:rsidRDefault="00BE4290" w:rsidP="00524DA9">
            <w:pPr>
              <w:rPr>
                <w:rFonts w:cs="Verdana"/>
              </w:rPr>
            </w:pPr>
          </w:p>
        </w:tc>
        <w:tc>
          <w:tcPr>
            <w:tcW w:w="1134" w:type="dxa"/>
            <w:tcBorders>
              <w:top w:val="single" w:sz="4" w:space="0" w:color="000000"/>
              <w:left w:val="single" w:sz="4" w:space="0" w:color="000000"/>
              <w:bottom w:val="single" w:sz="4" w:space="0" w:color="000000"/>
            </w:tcBorders>
            <w:shd w:val="clear" w:color="auto" w:fill="FFFFFF"/>
            <w:vAlign w:val="center"/>
          </w:tcPr>
          <w:p w14:paraId="64163BF9" w14:textId="4671D68F" w:rsidR="00BE4290" w:rsidRPr="00524DA9" w:rsidRDefault="00BE4290" w:rsidP="00524DA9">
            <w:pPr>
              <w:jc w:val="center"/>
              <w:rPr>
                <w:rFonts w:cs="Verdana"/>
              </w:rPr>
            </w:pPr>
          </w:p>
        </w:tc>
        <w:tc>
          <w:tcPr>
            <w:tcW w:w="1134" w:type="dxa"/>
            <w:tcBorders>
              <w:top w:val="single" w:sz="4" w:space="0" w:color="000000"/>
              <w:left w:val="single" w:sz="4" w:space="0" w:color="000000"/>
              <w:bottom w:val="single" w:sz="4" w:space="0" w:color="000000"/>
            </w:tcBorders>
            <w:shd w:val="clear" w:color="auto" w:fill="FFFFFF"/>
            <w:vAlign w:val="center"/>
          </w:tcPr>
          <w:p w14:paraId="4407A2D0" w14:textId="0B152D27" w:rsidR="00BE4290" w:rsidRPr="00524DA9" w:rsidRDefault="00BE4290" w:rsidP="00524DA9">
            <w:pPr>
              <w:jc w:val="center"/>
              <w:rPr>
                <w:rFonts w:cs="Verdana"/>
              </w:rPr>
            </w:pPr>
          </w:p>
        </w:tc>
        <w:tc>
          <w:tcPr>
            <w:tcW w:w="1417" w:type="dxa"/>
            <w:tcBorders>
              <w:top w:val="single" w:sz="4" w:space="0" w:color="000000"/>
              <w:left w:val="single" w:sz="4" w:space="0" w:color="000000"/>
              <w:bottom w:val="single" w:sz="4" w:space="0" w:color="000000"/>
            </w:tcBorders>
            <w:shd w:val="clear" w:color="auto" w:fill="auto"/>
            <w:vAlign w:val="center"/>
          </w:tcPr>
          <w:p w14:paraId="73FDD9DB" w14:textId="636093DB" w:rsidR="00BE4290" w:rsidRPr="00524DA9" w:rsidRDefault="00BE4290" w:rsidP="00524DA9">
            <w:pPr>
              <w:jc w:val="center"/>
              <w:rPr>
                <w:rFonts w:cs="Verdan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9B8DA8" w14:textId="4B930CD8" w:rsidR="00BE4290" w:rsidRPr="00524DA9" w:rsidRDefault="00BE4290" w:rsidP="00524DA9">
            <w:pPr>
              <w:jc w:val="center"/>
            </w:pPr>
          </w:p>
        </w:tc>
      </w:tr>
      <w:tr w:rsidR="00BE4290" w:rsidRPr="00524DA9" w14:paraId="4E33E5AE" w14:textId="77777777" w:rsidTr="008A7361">
        <w:trPr>
          <w:jc w:val="center"/>
        </w:trPr>
        <w:tc>
          <w:tcPr>
            <w:tcW w:w="631" w:type="dxa"/>
            <w:tcBorders>
              <w:top w:val="single" w:sz="4" w:space="0" w:color="000000"/>
              <w:left w:val="single" w:sz="4" w:space="0" w:color="000000"/>
              <w:bottom w:val="single" w:sz="4" w:space="0" w:color="000000"/>
            </w:tcBorders>
            <w:shd w:val="clear" w:color="auto" w:fill="FFFFFF"/>
            <w:vAlign w:val="center"/>
          </w:tcPr>
          <w:p w14:paraId="7280E1AE" w14:textId="77777777" w:rsidR="00BE4290" w:rsidRPr="00524DA9" w:rsidRDefault="00BE4290" w:rsidP="00524DA9">
            <w:pPr>
              <w:jc w:val="center"/>
              <w:rPr>
                <w:rFonts w:cs="Verdana"/>
              </w:rPr>
            </w:pPr>
            <w:r w:rsidRPr="00524DA9">
              <w:rPr>
                <w:rFonts w:cs="Verdana"/>
              </w:rPr>
              <w:t>8</w:t>
            </w:r>
          </w:p>
        </w:tc>
        <w:tc>
          <w:tcPr>
            <w:tcW w:w="4144" w:type="dxa"/>
            <w:tcBorders>
              <w:top w:val="single" w:sz="4" w:space="0" w:color="000000"/>
              <w:left w:val="single" w:sz="4" w:space="0" w:color="000000"/>
              <w:bottom w:val="single" w:sz="4" w:space="0" w:color="000000"/>
            </w:tcBorders>
            <w:shd w:val="clear" w:color="auto" w:fill="FFFFFF"/>
            <w:vAlign w:val="center"/>
          </w:tcPr>
          <w:p w14:paraId="555EC15A" w14:textId="79372F43" w:rsidR="00BE4290" w:rsidRPr="00524DA9" w:rsidRDefault="00BE4290" w:rsidP="00524DA9">
            <w:pPr>
              <w:rPr>
                <w:rFonts w:cs="Verdana"/>
              </w:rPr>
            </w:pPr>
          </w:p>
        </w:tc>
        <w:tc>
          <w:tcPr>
            <w:tcW w:w="1134" w:type="dxa"/>
            <w:tcBorders>
              <w:top w:val="single" w:sz="4" w:space="0" w:color="000000"/>
              <w:left w:val="single" w:sz="4" w:space="0" w:color="000000"/>
              <w:bottom w:val="single" w:sz="4" w:space="0" w:color="000000"/>
            </w:tcBorders>
            <w:shd w:val="clear" w:color="auto" w:fill="FFFFFF"/>
            <w:vAlign w:val="center"/>
          </w:tcPr>
          <w:p w14:paraId="2F2C7E53" w14:textId="5AC2AB6C" w:rsidR="00BE4290" w:rsidRPr="00524DA9" w:rsidRDefault="00BE4290" w:rsidP="00524DA9">
            <w:pPr>
              <w:jc w:val="center"/>
              <w:rPr>
                <w:rFonts w:cs="Verdana"/>
              </w:rPr>
            </w:pPr>
          </w:p>
        </w:tc>
        <w:tc>
          <w:tcPr>
            <w:tcW w:w="1134" w:type="dxa"/>
            <w:tcBorders>
              <w:top w:val="single" w:sz="4" w:space="0" w:color="000000"/>
              <w:left w:val="single" w:sz="4" w:space="0" w:color="000000"/>
              <w:bottom w:val="single" w:sz="4" w:space="0" w:color="000000"/>
            </w:tcBorders>
            <w:shd w:val="clear" w:color="auto" w:fill="FFFFFF"/>
            <w:vAlign w:val="center"/>
          </w:tcPr>
          <w:p w14:paraId="58F70DD1" w14:textId="77503308" w:rsidR="00BE4290" w:rsidRPr="00524DA9" w:rsidRDefault="00BE4290" w:rsidP="00524DA9">
            <w:pPr>
              <w:jc w:val="center"/>
              <w:rPr>
                <w:rFonts w:cs="Verdana"/>
              </w:rPr>
            </w:pPr>
          </w:p>
        </w:tc>
        <w:tc>
          <w:tcPr>
            <w:tcW w:w="1417" w:type="dxa"/>
            <w:tcBorders>
              <w:top w:val="single" w:sz="4" w:space="0" w:color="000000"/>
              <w:left w:val="single" w:sz="4" w:space="0" w:color="000000"/>
              <w:bottom w:val="single" w:sz="4" w:space="0" w:color="000000"/>
            </w:tcBorders>
            <w:shd w:val="clear" w:color="auto" w:fill="auto"/>
            <w:vAlign w:val="center"/>
          </w:tcPr>
          <w:p w14:paraId="18D9F8B3" w14:textId="74FBB4B3" w:rsidR="00BE4290" w:rsidRPr="00524DA9" w:rsidRDefault="00BE4290" w:rsidP="00524DA9">
            <w:pPr>
              <w:jc w:val="center"/>
              <w:rPr>
                <w:rFonts w:cs="Verdan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26A279" w14:textId="0F741FFC" w:rsidR="00BE4290" w:rsidRPr="00524DA9" w:rsidRDefault="00BE4290" w:rsidP="00524DA9">
            <w:pPr>
              <w:jc w:val="center"/>
            </w:pPr>
          </w:p>
        </w:tc>
      </w:tr>
      <w:tr w:rsidR="00BE4290" w:rsidRPr="00524DA9" w14:paraId="793A9F24" w14:textId="77777777" w:rsidTr="008A7361">
        <w:trPr>
          <w:jc w:val="center"/>
        </w:trPr>
        <w:tc>
          <w:tcPr>
            <w:tcW w:w="631" w:type="dxa"/>
            <w:tcBorders>
              <w:top w:val="single" w:sz="4" w:space="0" w:color="000000"/>
              <w:left w:val="single" w:sz="4" w:space="0" w:color="000000"/>
              <w:bottom w:val="single" w:sz="4" w:space="0" w:color="000000"/>
            </w:tcBorders>
            <w:shd w:val="clear" w:color="auto" w:fill="FFFFFF"/>
            <w:vAlign w:val="center"/>
          </w:tcPr>
          <w:p w14:paraId="37FF2971" w14:textId="77777777" w:rsidR="00BE4290" w:rsidRPr="00524DA9" w:rsidRDefault="00BE4290" w:rsidP="00524DA9">
            <w:pPr>
              <w:jc w:val="center"/>
              <w:rPr>
                <w:rFonts w:cs="Verdana"/>
              </w:rPr>
            </w:pPr>
            <w:r w:rsidRPr="00524DA9">
              <w:rPr>
                <w:rFonts w:cs="Verdana"/>
              </w:rPr>
              <w:t>9</w:t>
            </w:r>
          </w:p>
        </w:tc>
        <w:tc>
          <w:tcPr>
            <w:tcW w:w="4144" w:type="dxa"/>
            <w:tcBorders>
              <w:top w:val="single" w:sz="4" w:space="0" w:color="000000"/>
              <w:left w:val="single" w:sz="4" w:space="0" w:color="000000"/>
              <w:bottom w:val="single" w:sz="4" w:space="0" w:color="000000"/>
            </w:tcBorders>
            <w:shd w:val="clear" w:color="auto" w:fill="FFFFFF"/>
            <w:vAlign w:val="center"/>
          </w:tcPr>
          <w:p w14:paraId="52E596BC" w14:textId="53B5BA18" w:rsidR="00BE4290" w:rsidRPr="00524DA9" w:rsidRDefault="00BE4290" w:rsidP="00524DA9">
            <w:pPr>
              <w:rPr>
                <w:rFonts w:cs="Verdana"/>
              </w:rPr>
            </w:pPr>
          </w:p>
        </w:tc>
        <w:tc>
          <w:tcPr>
            <w:tcW w:w="1134" w:type="dxa"/>
            <w:tcBorders>
              <w:top w:val="single" w:sz="4" w:space="0" w:color="000000"/>
              <w:left w:val="single" w:sz="4" w:space="0" w:color="000000"/>
              <w:bottom w:val="single" w:sz="4" w:space="0" w:color="000000"/>
            </w:tcBorders>
            <w:shd w:val="clear" w:color="auto" w:fill="FFFFFF"/>
            <w:vAlign w:val="center"/>
          </w:tcPr>
          <w:p w14:paraId="4CD49D76" w14:textId="74394269" w:rsidR="00BE4290" w:rsidRPr="00524DA9" w:rsidRDefault="00BE4290" w:rsidP="00524DA9">
            <w:pPr>
              <w:jc w:val="center"/>
              <w:rPr>
                <w:rFonts w:cs="Verdana"/>
              </w:rPr>
            </w:pPr>
          </w:p>
        </w:tc>
        <w:tc>
          <w:tcPr>
            <w:tcW w:w="1134" w:type="dxa"/>
            <w:tcBorders>
              <w:top w:val="single" w:sz="4" w:space="0" w:color="000000"/>
              <w:left w:val="single" w:sz="4" w:space="0" w:color="000000"/>
              <w:bottom w:val="single" w:sz="4" w:space="0" w:color="000000"/>
            </w:tcBorders>
            <w:shd w:val="clear" w:color="auto" w:fill="FFFFFF"/>
            <w:vAlign w:val="center"/>
          </w:tcPr>
          <w:p w14:paraId="13A998AD" w14:textId="73DCAF2D" w:rsidR="00BE4290" w:rsidRPr="00524DA9" w:rsidRDefault="00BE4290" w:rsidP="00524DA9">
            <w:pPr>
              <w:jc w:val="center"/>
              <w:rPr>
                <w:rFonts w:cs="Verdana"/>
              </w:rPr>
            </w:pPr>
          </w:p>
        </w:tc>
        <w:tc>
          <w:tcPr>
            <w:tcW w:w="1417" w:type="dxa"/>
            <w:tcBorders>
              <w:top w:val="single" w:sz="4" w:space="0" w:color="000000"/>
              <w:left w:val="single" w:sz="4" w:space="0" w:color="000000"/>
              <w:bottom w:val="single" w:sz="4" w:space="0" w:color="000000"/>
            </w:tcBorders>
            <w:shd w:val="clear" w:color="auto" w:fill="auto"/>
            <w:vAlign w:val="center"/>
          </w:tcPr>
          <w:p w14:paraId="6C52F265" w14:textId="5A4DC072" w:rsidR="00BE4290" w:rsidRPr="00524DA9" w:rsidRDefault="00BE4290" w:rsidP="00524DA9">
            <w:pPr>
              <w:jc w:val="center"/>
              <w:rPr>
                <w:rFonts w:cs="Verdan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2A0CD2" w14:textId="551D2628" w:rsidR="00BE4290" w:rsidRPr="00524DA9" w:rsidRDefault="00BE4290" w:rsidP="00524DA9">
            <w:pPr>
              <w:jc w:val="center"/>
            </w:pPr>
          </w:p>
        </w:tc>
      </w:tr>
      <w:tr w:rsidR="00BE4290" w:rsidRPr="00524DA9" w14:paraId="2D8A124E" w14:textId="77777777" w:rsidTr="008A7361">
        <w:trPr>
          <w:jc w:val="center"/>
        </w:trPr>
        <w:tc>
          <w:tcPr>
            <w:tcW w:w="631" w:type="dxa"/>
            <w:tcBorders>
              <w:top w:val="single" w:sz="4" w:space="0" w:color="000000"/>
              <w:left w:val="single" w:sz="4" w:space="0" w:color="000000"/>
              <w:bottom w:val="single" w:sz="4" w:space="0" w:color="000000"/>
            </w:tcBorders>
            <w:shd w:val="clear" w:color="auto" w:fill="FFFFFF"/>
            <w:vAlign w:val="center"/>
          </w:tcPr>
          <w:p w14:paraId="58F81386" w14:textId="77777777" w:rsidR="00BE4290" w:rsidRPr="00524DA9" w:rsidRDefault="00BE4290" w:rsidP="00524DA9">
            <w:pPr>
              <w:jc w:val="center"/>
              <w:rPr>
                <w:rFonts w:cs="Verdana"/>
              </w:rPr>
            </w:pPr>
            <w:r w:rsidRPr="00524DA9">
              <w:rPr>
                <w:rFonts w:cs="Verdana"/>
              </w:rPr>
              <w:t>10</w:t>
            </w:r>
          </w:p>
        </w:tc>
        <w:tc>
          <w:tcPr>
            <w:tcW w:w="4144" w:type="dxa"/>
            <w:tcBorders>
              <w:top w:val="single" w:sz="4" w:space="0" w:color="000000"/>
              <w:left w:val="single" w:sz="4" w:space="0" w:color="000000"/>
              <w:bottom w:val="single" w:sz="4" w:space="0" w:color="000000"/>
            </w:tcBorders>
            <w:shd w:val="clear" w:color="auto" w:fill="FFFFFF"/>
            <w:vAlign w:val="center"/>
          </w:tcPr>
          <w:p w14:paraId="4011E7CD" w14:textId="02970A3E" w:rsidR="00BE4290" w:rsidRPr="00524DA9" w:rsidRDefault="00BE4290" w:rsidP="00524DA9">
            <w:pPr>
              <w:rPr>
                <w:rFonts w:cs="Verdana"/>
              </w:rPr>
            </w:pPr>
          </w:p>
        </w:tc>
        <w:tc>
          <w:tcPr>
            <w:tcW w:w="1134" w:type="dxa"/>
            <w:tcBorders>
              <w:top w:val="single" w:sz="4" w:space="0" w:color="000000"/>
              <w:left w:val="single" w:sz="4" w:space="0" w:color="000000"/>
              <w:bottom w:val="single" w:sz="4" w:space="0" w:color="000000"/>
            </w:tcBorders>
            <w:shd w:val="clear" w:color="auto" w:fill="FFFFFF"/>
            <w:vAlign w:val="center"/>
          </w:tcPr>
          <w:p w14:paraId="09F68170" w14:textId="32625D03" w:rsidR="00BE4290" w:rsidRPr="00524DA9" w:rsidRDefault="00BE4290" w:rsidP="00524DA9">
            <w:pPr>
              <w:jc w:val="center"/>
              <w:rPr>
                <w:rFonts w:cs="Verdana"/>
              </w:rPr>
            </w:pPr>
          </w:p>
        </w:tc>
        <w:tc>
          <w:tcPr>
            <w:tcW w:w="1134" w:type="dxa"/>
            <w:tcBorders>
              <w:top w:val="single" w:sz="4" w:space="0" w:color="000000"/>
              <w:left w:val="single" w:sz="4" w:space="0" w:color="000000"/>
              <w:bottom w:val="single" w:sz="4" w:space="0" w:color="000000"/>
            </w:tcBorders>
            <w:shd w:val="clear" w:color="auto" w:fill="FFFFFF"/>
            <w:vAlign w:val="center"/>
          </w:tcPr>
          <w:p w14:paraId="50D0509F" w14:textId="79B8675D" w:rsidR="00BE4290" w:rsidRPr="00524DA9" w:rsidRDefault="00BE4290" w:rsidP="00524DA9">
            <w:pPr>
              <w:jc w:val="center"/>
              <w:rPr>
                <w:rFonts w:cs="Verdana"/>
              </w:rPr>
            </w:pPr>
          </w:p>
        </w:tc>
        <w:tc>
          <w:tcPr>
            <w:tcW w:w="1417" w:type="dxa"/>
            <w:tcBorders>
              <w:top w:val="single" w:sz="4" w:space="0" w:color="000000"/>
              <w:left w:val="single" w:sz="4" w:space="0" w:color="000000"/>
              <w:bottom w:val="single" w:sz="4" w:space="0" w:color="000000"/>
            </w:tcBorders>
            <w:shd w:val="clear" w:color="auto" w:fill="auto"/>
            <w:vAlign w:val="center"/>
          </w:tcPr>
          <w:p w14:paraId="62B1C0AC" w14:textId="0A4AFC29" w:rsidR="00BE4290" w:rsidRPr="00524DA9" w:rsidRDefault="00BE4290" w:rsidP="00524DA9">
            <w:pPr>
              <w:jc w:val="center"/>
              <w:rPr>
                <w:rFonts w:cs="Verdan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396950" w14:textId="7DB0FF9C" w:rsidR="00BE4290" w:rsidRPr="00524DA9" w:rsidRDefault="00BE4290" w:rsidP="00524DA9">
            <w:pPr>
              <w:jc w:val="center"/>
            </w:pPr>
          </w:p>
        </w:tc>
      </w:tr>
      <w:tr w:rsidR="00BE4290" w:rsidRPr="00524DA9" w14:paraId="48CD185D" w14:textId="77777777" w:rsidTr="008A7361">
        <w:trPr>
          <w:jc w:val="center"/>
        </w:trPr>
        <w:tc>
          <w:tcPr>
            <w:tcW w:w="631" w:type="dxa"/>
            <w:tcBorders>
              <w:top w:val="single" w:sz="4" w:space="0" w:color="000000"/>
              <w:left w:val="single" w:sz="4" w:space="0" w:color="000000"/>
              <w:bottom w:val="single" w:sz="4" w:space="0" w:color="000000"/>
            </w:tcBorders>
            <w:shd w:val="clear" w:color="auto" w:fill="FFFFFF"/>
            <w:vAlign w:val="center"/>
          </w:tcPr>
          <w:p w14:paraId="24ED17EC" w14:textId="77777777" w:rsidR="00BE4290" w:rsidRPr="00524DA9" w:rsidRDefault="00BE4290" w:rsidP="00524DA9">
            <w:pPr>
              <w:jc w:val="center"/>
              <w:rPr>
                <w:rFonts w:cs="Verdana"/>
              </w:rPr>
            </w:pPr>
            <w:r w:rsidRPr="00524DA9">
              <w:rPr>
                <w:rFonts w:cs="Verdana"/>
              </w:rPr>
              <w:t>11</w:t>
            </w:r>
          </w:p>
        </w:tc>
        <w:tc>
          <w:tcPr>
            <w:tcW w:w="4144" w:type="dxa"/>
            <w:tcBorders>
              <w:top w:val="single" w:sz="4" w:space="0" w:color="000000"/>
              <w:left w:val="single" w:sz="4" w:space="0" w:color="000000"/>
              <w:bottom w:val="single" w:sz="4" w:space="0" w:color="000000"/>
            </w:tcBorders>
            <w:shd w:val="clear" w:color="auto" w:fill="FFFFFF"/>
            <w:vAlign w:val="center"/>
          </w:tcPr>
          <w:p w14:paraId="36BB8D8E" w14:textId="2D3A415F" w:rsidR="00BE4290" w:rsidRPr="00524DA9" w:rsidRDefault="00BE4290" w:rsidP="00524DA9">
            <w:pPr>
              <w:rPr>
                <w:rFonts w:cs="Verdana"/>
              </w:rPr>
            </w:pPr>
          </w:p>
        </w:tc>
        <w:tc>
          <w:tcPr>
            <w:tcW w:w="1134" w:type="dxa"/>
            <w:tcBorders>
              <w:top w:val="single" w:sz="4" w:space="0" w:color="000000"/>
              <w:left w:val="single" w:sz="4" w:space="0" w:color="000000"/>
              <w:bottom w:val="single" w:sz="4" w:space="0" w:color="000000"/>
            </w:tcBorders>
            <w:shd w:val="clear" w:color="auto" w:fill="FFFFFF"/>
            <w:vAlign w:val="center"/>
          </w:tcPr>
          <w:p w14:paraId="54324BBD" w14:textId="05AF32BD" w:rsidR="00BE4290" w:rsidRPr="00524DA9" w:rsidRDefault="00BE4290" w:rsidP="00524DA9">
            <w:pPr>
              <w:jc w:val="center"/>
              <w:rPr>
                <w:rFonts w:cs="Verdana"/>
              </w:rPr>
            </w:pPr>
          </w:p>
        </w:tc>
        <w:tc>
          <w:tcPr>
            <w:tcW w:w="1134" w:type="dxa"/>
            <w:tcBorders>
              <w:top w:val="single" w:sz="4" w:space="0" w:color="000000"/>
              <w:left w:val="single" w:sz="4" w:space="0" w:color="000000"/>
              <w:bottom w:val="single" w:sz="4" w:space="0" w:color="000000"/>
            </w:tcBorders>
            <w:shd w:val="clear" w:color="auto" w:fill="FFFFFF"/>
            <w:vAlign w:val="center"/>
          </w:tcPr>
          <w:p w14:paraId="2890729E" w14:textId="24EBD09F" w:rsidR="00BE4290" w:rsidRPr="00524DA9" w:rsidRDefault="00BE4290" w:rsidP="00524DA9">
            <w:pPr>
              <w:jc w:val="center"/>
              <w:rPr>
                <w:rFonts w:cs="Verdana"/>
              </w:rPr>
            </w:pPr>
          </w:p>
        </w:tc>
        <w:tc>
          <w:tcPr>
            <w:tcW w:w="1417" w:type="dxa"/>
            <w:tcBorders>
              <w:top w:val="single" w:sz="4" w:space="0" w:color="000000"/>
              <w:left w:val="single" w:sz="4" w:space="0" w:color="000000"/>
              <w:bottom w:val="single" w:sz="4" w:space="0" w:color="000000"/>
            </w:tcBorders>
            <w:shd w:val="clear" w:color="auto" w:fill="auto"/>
            <w:vAlign w:val="center"/>
          </w:tcPr>
          <w:p w14:paraId="4889F2E3" w14:textId="394EF3CD" w:rsidR="00BE4290" w:rsidRPr="00524DA9" w:rsidRDefault="00BE4290" w:rsidP="00524DA9">
            <w:pPr>
              <w:jc w:val="center"/>
              <w:rPr>
                <w:rFonts w:cs="Verdan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37BFFC" w14:textId="7770B14E" w:rsidR="00BE4290" w:rsidRPr="00524DA9" w:rsidRDefault="00BE4290" w:rsidP="00524DA9">
            <w:pPr>
              <w:jc w:val="center"/>
            </w:pPr>
          </w:p>
        </w:tc>
      </w:tr>
      <w:tr w:rsidR="00BE4290" w:rsidRPr="00524DA9" w14:paraId="5ADB2C98" w14:textId="77777777" w:rsidTr="008A7361">
        <w:trPr>
          <w:jc w:val="center"/>
        </w:trPr>
        <w:tc>
          <w:tcPr>
            <w:tcW w:w="631" w:type="dxa"/>
            <w:tcBorders>
              <w:top w:val="single" w:sz="4" w:space="0" w:color="000000"/>
              <w:left w:val="single" w:sz="4" w:space="0" w:color="000000"/>
              <w:bottom w:val="single" w:sz="4" w:space="0" w:color="000000"/>
            </w:tcBorders>
            <w:shd w:val="clear" w:color="auto" w:fill="FFFFFF"/>
            <w:vAlign w:val="center"/>
          </w:tcPr>
          <w:p w14:paraId="7F2C7E53" w14:textId="77777777" w:rsidR="00BE4290" w:rsidRPr="00524DA9" w:rsidRDefault="00BE4290" w:rsidP="00524DA9">
            <w:pPr>
              <w:jc w:val="center"/>
              <w:rPr>
                <w:rFonts w:cs="Verdana"/>
              </w:rPr>
            </w:pPr>
            <w:r w:rsidRPr="00524DA9">
              <w:rPr>
                <w:rFonts w:cs="Verdana"/>
              </w:rPr>
              <w:t>12</w:t>
            </w:r>
          </w:p>
        </w:tc>
        <w:tc>
          <w:tcPr>
            <w:tcW w:w="4144" w:type="dxa"/>
            <w:tcBorders>
              <w:top w:val="single" w:sz="4" w:space="0" w:color="000000"/>
              <w:left w:val="single" w:sz="4" w:space="0" w:color="000000"/>
              <w:bottom w:val="single" w:sz="4" w:space="0" w:color="000000"/>
            </w:tcBorders>
            <w:shd w:val="clear" w:color="auto" w:fill="FFFFFF"/>
            <w:vAlign w:val="center"/>
          </w:tcPr>
          <w:p w14:paraId="68F72E7C" w14:textId="1E4415B5" w:rsidR="00BE4290" w:rsidRPr="00524DA9" w:rsidRDefault="00BE4290" w:rsidP="00524DA9">
            <w:pPr>
              <w:rPr>
                <w:rFonts w:cs="Verdana"/>
              </w:rPr>
            </w:pPr>
          </w:p>
        </w:tc>
        <w:tc>
          <w:tcPr>
            <w:tcW w:w="1134" w:type="dxa"/>
            <w:tcBorders>
              <w:top w:val="single" w:sz="4" w:space="0" w:color="000000"/>
              <w:left w:val="single" w:sz="4" w:space="0" w:color="000000"/>
              <w:bottom w:val="single" w:sz="4" w:space="0" w:color="000000"/>
            </w:tcBorders>
            <w:shd w:val="clear" w:color="auto" w:fill="FFFFFF"/>
            <w:vAlign w:val="center"/>
          </w:tcPr>
          <w:p w14:paraId="6DBF4075" w14:textId="48952F4A" w:rsidR="00BE4290" w:rsidRPr="00524DA9" w:rsidRDefault="00BE4290" w:rsidP="00524DA9">
            <w:pPr>
              <w:jc w:val="center"/>
              <w:rPr>
                <w:rFonts w:cs="Verdana"/>
              </w:rPr>
            </w:pPr>
          </w:p>
        </w:tc>
        <w:tc>
          <w:tcPr>
            <w:tcW w:w="1134" w:type="dxa"/>
            <w:tcBorders>
              <w:top w:val="single" w:sz="4" w:space="0" w:color="000000"/>
              <w:left w:val="single" w:sz="4" w:space="0" w:color="000000"/>
              <w:bottom w:val="single" w:sz="4" w:space="0" w:color="000000"/>
            </w:tcBorders>
            <w:shd w:val="clear" w:color="auto" w:fill="FFFFFF"/>
            <w:vAlign w:val="center"/>
          </w:tcPr>
          <w:p w14:paraId="5D18BA8B" w14:textId="755492EB" w:rsidR="00BE4290" w:rsidRPr="00524DA9" w:rsidRDefault="00BE4290" w:rsidP="00524DA9">
            <w:pPr>
              <w:jc w:val="center"/>
              <w:rPr>
                <w:rFonts w:cs="Verdana"/>
              </w:rPr>
            </w:pPr>
          </w:p>
        </w:tc>
        <w:tc>
          <w:tcPr>
            <w:tcW w:w="1417" w:type="dxa"/>
            <w:tcBorders>
              <w:top w:val="single" w:sz="4" w:space="0" w:color="000000"/>
              <w:left w:val="single" w:sz="4" w:space="0" w:color="000000"/>
              <w:bottom w:val="single" w:sz="4" w:space="0" w:color="000000"/>
            </w:tcBorders>
            <w:shd w:val="clear" w:color="auto" w:fill="auto"/>
            <w:vAlign w:val="center"/>
          </w:tcPr>
          <w:p w14:paraId="18B95205" w14:textId="7A6E5234" w:rsidR="00BE4290" w:rsidRPr="00524DA9" w:rsidRDefault="00BE4290" w:rsidP="00524DA9">
            <w:pPr>
              <w:jc w:val="center"/>
              <w:rPr>
                <w:rFonts w:cs="Verdan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8C5665" w14:textId="2EEAA2A5" w:rsidR="00BE4290" w:rsidRPr="00524DA9" w:rsidRDefault="00BE4290" w:rsidP="00524DA9">
            <w:pPr>
              <w:jc w:val="center"/>
            </w:pPr>
          </w:p>
        </w:tc>
      </w:tr>
      <w:tr w:rsidR="00BE4290" w:rsidRPr="00524DA9" w14:paraId="77984EDD" w14:textId="77777777" w:rsidTr="008A7361">
        <w:trPr>
          <w:jc w:val="center"/>
        </w:trPr>
        <w:tc>
          <w:tcPr>
            <w:tcW w:w="631" w:type="dxa"/>
            <w:tcBorders>
              <w:top w:val="single" w:sz="4" w:space="0" w:color="000000"/>
              <w:left w:val="single" w:sz="4" w:space="0" w:color="000000"/>
              <w:bottom w:val="single" w:sz="4" w:space="0" w:color="000000"/>
            </w:tcBorders>
            <w:shd w:val="clear" w:color="auto" w:fill="FFFFFF"/>
            <w:vAlign w:val="center"/>
          </w:tcPr>
          <w:p w14:paraId="254A9D22" w14:textId="77777777" w:rsidR="00BE4290" w:rsidRPr="00524DA9" w:rsidRDefault="00BE4290" w:rsidP="00524DA9">
            <w:pPr>
              <w:jc w:val="center"/>
              <w:rPr>
                <w:rFonts w:cs="Verdana"/>
              </w:rPr>
            </w:pPr>
            <w:r w:rsidRPr="00524DA9">
              <w:rPr>
                <w:rFonts w:cs="Verdana"/>
              </w:rPr>
              <w:t>13</w:t>
            </w:r>
          </w:p>
        </w:tc>
        <w:tc>
          <w:tcPr>
            <w:tcW w:w="4144" w:type="dxa"/>
            <w:tcBorders>
              <w:top w:val="single" w:sz="4" w:space="0" w:color="000000"/>
              <w:left w:val="single" w:sz="4" w:space="0" w:color="000000"/>
              <w:bottom w:val="single" w:sz="4" w:space="0" w:color="000000"/>
            </w:tcBorders>
            <w:shd w:val="clear" w:color="auto" w:fill="FFFFFF"/>
            <w:vAlign w:val="center"/>
          </w:tcPr>
          <w:p w14:paraId="3A7AF9FE" w14:textId="35ABFCD2" w:rsidR="00BE4290" w:rsidRPr="00524DA9" w:rsidRDefault="00BE4290" w:rsidP="00524DA9">
            <w:pPr>
              <w:rPr>
                <w:rFonts w:cs="Verdana"/>
              </w:rPr>
            </w:pPr>
          </w:p>
        </w:tc>
        <w:tc>
          <w:tcPr>
            <w:tcW w:w="1134" w:type="dxa"/>
            <w:tcBorders>
              <w:top w:val="single" w:sz="4" w:space="0" w:color="000000"/>
              <w:left w:val="single" w:sz="4" w:space="0" w:color="000000"/>
              <w:bottom w:val="single" w:sz="4" w:space="0" w:color="000000"/>
            </w:tcBorders>
            <w:shd w:val="clear" w:color="auto" w:fill="FFFFFF"/>
            <w:vAlign w:val="center"/>
          </w:tcPr>
          <w:p w14:paraId="1AD55A8B" w14:textId="15C4B04B" w:rsidR="00BE4290" w:rsidRPr="00524DA9" w:rsidRDefault="00BE4290" w:rsidP="00524DA9">
            <w:pPr>
              <w:jc w:val="center"/>
              <w:rPr>
                <w:rFonts w:cs="Verdana"/>
              </w:rPr>
            </w:pPr>
          </w:p>
        </w:tc>
        <w:tc>
          <w:tcPr>
            <w:tcW w:w="1134" w:type="dxa"/>
            <w:tcBorders>
              <w:top w:val="single" w:sz="4" w:space="0" w:color="000000"/>
              <w:left w:val="single" w:sz="4" w:space="0" w:color="000000"/>
              <w:bottom w:val="single" w:sz="4" w:space="0" w:color="000000"/>
            </w:tcBorders>
            <w:shd w:val="clear" w:color="auto" w:fill="FFFFFF"/>
            <w:vAlign w:val="center"/>
          </w:tcPr>
          <w:p w14:paraId="05FF551A" w14:textId="657006E0" w:rsidR="00BE4290" w:rsidRPr="00524DA9" w:rsidRDefault="00BE4290" w:rsidP="00524DA9">
            <w:pPr>
              <w:jc w:val="center"/>
              <w:rPr>
                <w:rFonts w:cs="Verdana"/>
              </w:rPr>
            </w:pPr>
          </w:p>
        </w:tc>
        <w:tc>
          <w:tcPr>
            <w:tcW w:w="1417" w:type="dxa"/>
            <w:tcBorders>
              <w:top w:val="single" w:sz="4" w:space="0" w:color="000000"/>
              <w:left w:val="single" w:sz="4" w:space="0" w:color="000000"/>
              <w:bottom w:val="single" w:sz="4" w:space="0" w:color="000000"/>
            </w:tcBorders>
            <w:shd w:val="clear" w:color="auto" w:fill="auto"/>
            <w:vAlign w:val="center"/>
          </w:tcPr>
          <w:p w14:paraId="2F706850" w14:textId="160553E4" w:rsidR="00BE4290" w:rsidRPr="00524DA9" w:rsidRDefault="00BE4290" w:rsidP="00524DA9">
            <w:pPr>
              <w:jc w:val="center"/>
              <w:rPr>
                <w:rFonts w:cs="Verdan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5EA2CD" w14:textId="350182D7" w:rsidR="00BE4290" w:rsidRPr="00524DA9" w:rsidRDefault="00BE4290" w:rsidP="00524DA9">
            <w:pPr>
              <w:jc w:val="center"/>
            </w:pPr>
          </w:p>
        </w:tc>
      </w:tr>
      <w:tr w:rsidR="00BE4290" w:rsidRPr="00524DA9" w14:paraId="38338C19" w14:textId="77777777" w:rsidTr="008A7361">
        <w:trPr>
          <w:jc w:val="center"/>
        </w:trPr>
        <w:tc>
          <w:tcPr>
            <w:tcW w:w="631" w:type="dxa"/>
            <w:tcBorders>
              <w:top w:val="single" w:sz="4" w:space="0" w:color="000000"/>
              <w:left w:val="single" w:sz="4" w:space="0" w:color="000000"/>
              <w:bottom w:val="single" w:sz="4" w:space="0" w:color="000000"/>
            </w:tcBorders>
            <w:shd w:val="clear" w:color="auto" w:fill="FFFFFF"/>
            <w:vAlign w:val="center"/>
          </w:tcPr>
          <w:p w14:paraId="29165D90" w14:textId="77777777" w:rsidR="00BE4290" w:rsidRPr="00524DA9" w:rsidRDefault="00BE4290" w:rsidP="00524DA9">
            <w:pPr>
              <w:jc w:val="center"/>
              <w:rPr>
                <w:rFonts w:cs="Verdana"/>
              </w:rPr>
            </w:pPr>
            <w:r w:rsidRPr="00524DA9">
              <w:rPr>
                <w:rFonts w:cs="Verdana"/>
              </w:rPr>
              <w:t>14</w:t>
            </w:r>
          </w:p>
        </w:tc>
        <w:tc>
          <w:tcPr>
            <w:tcW w:w="4144" w:type="dxa"/>
            <w:tcBorders>
              <w:top w:val="single" w:sz="4" w:space="0" w:color="000000"/>
              <w:left w:val="single" w:sz="4" w:space="0" w:color="000000"/>
              <w:bottom w:val="single" w:sz="4" w:space="0" w:color="000000"/>
            </w:tcBorders>
            <w:shd w:val="clear" w:color="auto" w:fill="FFFFFF"/>
            <w:vAlign w:val="center"/>
          </w:tcPr>
          <w:p w14:paraId="5A1018BB" w14:textId="0B0CDE31" w:rsidR="00BE4290" w:rsidRPr="00524DA9" w:rsidRDefault="00BE4290" w:rsidP="00524DA9">
            <w:pPr>
              <w:rPr>
                <w:rFonts w:cs="Verdana"/>
              </w:rPr>
            </w:pPr>
          </w:p>
        </w:tc>
        <w:tc>
          <w:tcPr>
            <w:tcW w:w="1134" w:type="dxa"/>
            <w:tcBorders>
              <w:top w:val="single" w:sz="4" w:space="0" w:color="000000"/>
              <w:left w:val="single" w:sz="4" w:space="0" w:color="000000"/>
              <w:bottom w:val="single" w:sz="4" w:space="0" w:color="000000"/>
            </w:tcBorders>
            <w:shd w:val="clear" w:color="auto" w:fill="FFFFFF"/>
            <w:vAlign w:val="center"/>
          </w:tcPr>
          <w:p w14:paraId="36919959" w14:textId="1A4CB01C" w:rsidR="00BE4290" w:rsidRPr="00524DA9" w:rsidRDefault="00BE4290" w:rsidP="00524DA9">
            <w:pPr>
              <w:jc w:val="center"/>
              <w:rPr>
                <w:rFonts w:cs="Verdana"/>
              </w:rPr>
            </w:pPr>
          </w:p>
        </w:tc>
        <w:tc>
          <w:tcPr>
            <w:tcW w:w="1134" w:type="dxa"/>
            <w:tcBorders>
              <w:top w:val="single" w:sz="4" w:space="0" w:color="000000"/>
              <w:left w:val="single" w:sz="4" w:space="0" w:color="000000"/>
              <w:bottom w:val="single" w:sz="4" w:space="0" w:color="000000"/>
            </w:tcBorders>
            <w:shd w:val="clear" w:color="auto" w:fill="FFFFFF"/>
            <w:vAlign w:val="center"/>
          </w:tcPr>
          <w:p w14:paraId="0AB4B5E4" w14:textId="635DA340" w:rsidR="00BE4290" w:rsidRPr="00524DA9" w:rsidRDefault="00BE4290" w:rsidP="00524DA9">
            <w:pPr>
              <w:jc w:val="center"/>
              <w:rPr>
                <w:rFonts w:cs="Verdana"/>
              </w:rPr>
            </w:pPr>
          </w:p>
        </w:tc>
        <w:tc>
          <w:tcPr>
            <w:tcW w:w="1417" w:type="dxa"/>
            <w:tcBorders>
              <w:top w:val="single" w:sz="4" w:space="0" w:color="000000"/>
              <w:left w:val="single" w:sz="4" w:space="0" w:color="000000"/>
              <w:bottom w:val="single" w:sz="4" w:space="0" w:color="000000"/>
            </w:tcBorders>
            <w:shd w:val="clear" w:color="auto" w:fill="auto"/>
            <w:vAlign w:val="center"/>
          </w:tcPr>
          <w:p w14:paraId="51B2950A" w14:textId="2EDCB021" w:rsidR="00BE4290" w:rsidRPr="00524DA9" w:rsidRDefault="00BE4290" w:rsidP="00524DA9">
            <w:pPr>
              <w:jc w:val="center"/>
              <w:rPr>
                <w:rFonts w:cs="Verdan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0C76BA" w14:textId="220EDA62" w:rsidR="00BE4290" w:rsidRPr="00524DA9" w:rsidRDefault="00BE4290" w:rsidP="00524DA9">
            <w:pPr>
              <w:jc w:val="center"/>
            </w:pPr>
          </w:p>
        </w:tc>
      </w:tr>
      <w:tr w:rsidR="00BE4290" w:rsidRPr="00524DA9" w14:paraId="249878EE" w14:textId="77777777" w:rsidTr="008A7361">
        <w:trPr>
          <w:jc w:val="center"/>
        </w:trPr>
        <w:tc>
          <w:tcPr>
            <w:tcW w:w="631" w:type="dxa"/>
            <w:tcBorders>
              <w:top w:val="single" w:sz="4" w:space="0" w:color="000000"/>
              <w:left w:val="single" w:sz="4" w:space="0" w:color="000000"/>
              <w:bottom w:val="single" w:sz="4" w:space="0" w:color="000000"/>
            </w:tcBorders>
            <w:shd w:val="clear" w:color="auto" w:fill="FFFFFF"/>
            <w:vAlign w:val="center"/>
          </w:tcPr>
          <w:p w14:paraId="2C925C59" w14:textId="77777777" w:rsidR="00BE4290" w:rsidRPr="00524DA9" w:rsidRDefault="00BE4290" w:rsidP="00524DA9">
            <w:pPr>
              <w:jc w:val="center"/>
              <w:rPr>
                <w:rFonts w:cs="Verdana"/>
              </w:rPr>
            </w:pPr>
            <w:r w:rsidRPr="00524DA9">
              <w:rPr>
                <w:rFonts w:cs="Verdana"/>
              </w:rPr>
              <w:t>15</w:t>
            </w:r>
          </w:p>
        </w:tc>
        <w:tc>
          <w:tcPr>
            <w:tcW w:w="4144" w:type="dxa"/>
            <w:tcBorders>
              <w:top w:val="single" w:sz="4" w:space="0" w:color="000000"/>
              <w:left w:val="single" w:sz="4" w:space="0" w:color="000000"/>
              <w:bottom w:val="single" w:sz="4" w:space="0" w:color="000000"/>
            </w:tcBorders>
            <w:shd w:val="clear" w:color="auto" w:fill="FFFFFF"/>
            <w:vAlign w:val="center"/>
          </w:tcPr>
          <w:p w14:paraId="05ED7DD4" w14:textId="1F817319" w:rsidR="00BE4290" w:rsidRPr="00524DA9" w:rsidRDefault="00BE4290" w:rsidP="00524DA9">
            <w:pPr>
              <w:rPr>
                <w:rFonts w:cs="Verdana"/>
              </w:rPr>
            </w:pPr>
          </w:p>
        </w:tc>
        <w:tc>
          <w:tcPr>
            <w:tcW w:w="1134" w:type="dxa"/>
            <w:tcBorders>
              <w:top w:val="single" w:sz="4" w:space="0" w:color="000000"/>
              <w:left w:val="single" w:sz="4" w:space="0" w:color="000000"/>
              <w:bottom w:val="single" w:sz="4" w:space="0" w:color="000000"/>
            </w:tcBorders>
            <w:shd w:val="clear" w:color="auto" w:fill="FFFFFF"/>
            <w:vAlign w:val="center"/>
          </w:tcPr>
          <w:p w14:paraId="0300EA0A" w14:textId="5B246D49" w:rsidR="00BE4290" w:rsidRPr="00524DA9" w:rsidRDefault="00BE4290" w:rsidP="00524DA9">
            <w:pPr>
              <w:jc w:val="center"/>
              <w:rPr>
                <w:rFonts w:cs="Verdana"/>
              </w:rPr>
            </w:pPr>
          </w:p>
        </w:tc>
        <w:tc>
          <w:tcPr>
            <w:tcW w:w="1134" w:type="dxa"/>
            <w:tcBorders>
              <w:top w:val="single" w:sz="4" w:space="0" w:color="000000"/>
              <w:left w:val="single" w:sz="4" w:space="0" w:color="000000"/>
              <w:bottom w:val="single" w:sz="4" w:space="0" w:color="000000"/>
            </w:tcBorders>
            <w:shd w:val="clear" w:color="auto" w:fill="FFFFFF"/>
            <w:vAlign w:val="center"/>
          </w:tcPr>
          <w:p w14:paraId="551F21B3" w14:textId="6C24CEF5" w:rsidR="00BE4290" w:rsidRPr="00524DA9" w:rsidRDefault="00BE4290" w:rsidP="00524DA9">
            <w:pPr>
              <w:jc w:val="center"/>
              <w:rPr>
                <w:rFonts w:cs="Verdana"/>
              </w:rPr>
            </w:pPr>
          </w:p>
        </w:tc>
        <w:tc>
          <w:tcPr>
            <w:tcW w:w="1417" w:type="dxa"/>
            <w:tcBorders>
              <w:top w:val="single" w:sz="4" w:space="0" w:color="000000"/>
              <w:left w:val="single" w:sz="4" w:space="0" w:color="000000"/>
              <w:bottom w:val="single" w:sz="4" w:space="0" w:color="000000"/>
            </w:tcBorders>
            <w:shd w:val="clear" w:color="auto" w:fill="auto"/>
            <w:vAlign w:val="center"/>
          </w:tcPr>
          <w:p w14:paraId="265CC658" w14:textId="3CD901BF" w:rsidR="00BE4290" w:rsidRPr="00524DA9" w:rsidRDefault="00BE4290" w:rsidP="00524DA9">
            <w:pPr>
              <w:jc w:val="center"/>
              <w:rPr>
                <w:rFonts w:cs="Verdan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31E12E" w14:textId="07B4C43D" w:rsidR="00BE4290" w:rsidRPr="00524DA9" w:rsidRDefault="00BE4290" w:rsidP="00524DA9">
            <w:pPr>
              <w:jc w:val="center"/>
            </w:pPr>
          </w:p>
        </w:tc>
      </w:tr>
      <w:tr w:rsidR="00BE4290" w:rsidRPr="00524DA9" w14:paraId="35BD99AC" w14:textId="77777777" w:rsidTr="008A7361">
        <w:trPr>
          <w:jc w:val="center"/>
        </w:trPr>
        <w:tc>
          <w:tcPr>
            <w:tcW w:w="631" w:type="dxa"/>
            <w:tcBorders>
              <w:top w:val="single" w:sz="4" w:space="0" w:color="000000"/>
              <w:left w:val="single" w:sz="4" w:space="0" w:color="000000"/>
              <w:bottom w:val="single" w:sz="4" w:space="0" w:color="000000"/>
            </w:tcBorders>
            <w:shd w:val="clear" w:color="auto" w:fill="FFFFFF"/>
            <w:vAlign w:val="center"/>
          </w:tcPr>
          <w:p w14:paraId="0864066D" w14:textId="77777777" w:rsidR="00BE4290" w:rsidRPr="00524DA9" w:rsidRDefault="00BE4290" w:rsidP="00524DA9">
            <w:pPr>
              <w:jc w:val="center"/>
              <w:rPr>
                <w:rFonts w:cs="Verdana"/>
              </w:rPr>
            </w:pPr>
            <w:r w:rsidRPr="00524DA9">
              <w:rPr>
                <w:rFonts w:cs="Verdana"/>
              </w:rPr>
              <w:t>16</w:t>
            </w:r>
          </w:p>
        </w:tc>
        <w:tc>
          <w:tcPr>
            <w:tcW w:w="4144" w:type="dxa"/>
            <w:tcBorders>
              <w:top w:val="single" w:sz="4" w:space="0" w:color="000000"/>
              <w:left w:val="single" w:sz="4" w:space="0" w:color="000000"/>
              <w:bottom w:val="single" w:sz="4" w:space="0" w:color="000000"/>
            </w:tcBorders>
            <w:shd w:val="clear" w:color="auto" w:fill="FFFFFF"/>
            <w:vAlign w:val="center"/>
          </w:tcPr>
          <w:p w14:paraId="00572D69" w14:textId="558D2358" w:rsidR="00BE4290" w:rsidRPr="00524DA9" w:rsidRDefault="00BE4290" w:rsidP="00524DA9">
            <w:pPr>
              <w:rPr>
                <w:rFonts w:cs="Verdana"/>
              </w:rPr>
            </w:pPr>
          </w:p>
        </w:tc>
        <w:tc>
          <w:tcPr>
            <w:tcW w:w="1134" w:type="dxa"/>
            <w:tcBorders>
              <w:top w:val="single" w:sz="4" w:space="0" w:color="000000"/>
              <w:left w:val="single" w:sz="4" w:space="0" w:color="000000"/>
              <w:bottom w:val="single" w:sz="4" w:space="0" w:color="000000"/>
            </w:tcBorders>
            <w:shd w:val="clear" w:color="auto" w:fill="FFFFFF"/>
            <w:vAlign w:val="center"/>
          </w:tcPr>
          <w:p w14:paraId="2B75D642" w14:textId="11611C73" w:rsidR="00BE4290" w:rsidRPr="00524DA9" w:rsidRDefault="00BE4290" w:rsidP="00524DA9">
            <w:pPr>
              <w:jc w:val="center"/>
              <w:rPr>
                <w:rFonts w:cs="Verdana"/>
              </w:rPr>
            </w:pPr>
          </w:p>
        </w:tc>
        <w:tc>
          <w:tcPr>
            <w:tcW w:w="1134" w:type="dxa"/>
            <w:tcBorders>
              <w:top w:val="single" w:sz="4" w:space="0" w:color="000000"/>
              <w:left w:val="single" w:sz="4" w:space="0" w:color="000000"/>
              <w:bottom w:val="single" w:sz="4" w:space="0" w:color="000000"/>
            </w:tcBorders>
            <w:shd w:val="clear" w:color="auto" w:fill="FFFFFF"/>
            <w:vAlign w:val="center"/>
          </w:tcPr>
          <w:p w14:paraId="62A975E5" w14:textId="72C1D6FA" w:rsidR="00BE4290" w:rsidRPr="00524DA9" w:rsidRDefault="00BE4290" w:rsidP="00524DA9">
            <w:pPr>
              <w:jc w:val="center"/>
              <w:rPr>
                <w:rFonts w:cs="Verdana"/>
              </w:rPr>
            </w:pPr>
          </w:p>
        </w:tc>
        <w:tc>
          <w:tcPr>
            <w:tcW w:w="1417" w:type="dxa"/>
            <w:tcBorders>
              <w:top w:val="single" w:sz="4" w:space="0" w:color="000000"/>
              <w:left w:val="single" w:sz="4" w:space="0" w:color="000000"/>
              <w:bottom w:val="single" w:sz="4" w:space="0" w:color="000000"/>
            </w:tcBorders>
            <w:shd w:val="clear" w:color="auto" w:fill="auto"/>
            <w:vAlign w:val="center"/>
          </w:tcPr>
          <w:p w14:paraId="1A1CCB34" w14:textId="7C2D5925" w:rsidR="00BE4290" w:rsidRPr="00524DA9" w:rsidRDefault="00BE4290" w:rsidP="00524DA9">
            <w:pPr>
              <w:jc w:val="center"/>
              <w:rPr>
                <w:rFonts w:cs="Verdan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AC4AC7" w14:textId="442936EF" w:rsidR="00BE4290" w:rsidRPr="00524DA9" w:rsidRDefault="00BE4290" w:rsidP="00524DA9">
            <w:pPr>
              <w:jc w:val="center"/>
            </w:pPr>
          </w:p>
        </w:tc>
      </w:tr>
      <w:tr w:rsidR="00BE4290" w:rsidRPr="00524DA9" w14:paraId="6BC75A5A" w14:textId="77777777" w:rsidTr="008A7361">
        <w:trPr>
          <w:jc w:val="center"/>
        </w:trPr>
        <w:tc>
          <w:tcPr>
            <w:tcW w:w="631" w:type="dxa"/>
            <w:tcBorders>
              <w:top w:val="single" w:sz="4" w:space="0" w:color="000000"/>
              <w:left w:val="single" w:sz="4" w:space="0" w:color="000000"/>
              <w:bottom w:val="single" w:sz="4" w:space="0" w:color="000000"/>
            </w:tcBorders>
            <w:shd w:val="clear" w:color="auto" w:fill="FFFFFF"/>
            <w:vAlign w:val="center"/>
          </w:tcPr>
          <w:p w14:paraId="45BD2C1B" w14:textId="77777777" w:rsidR="00BE4290" w:rsidRPr="00524DA9" w:rsidRDefault="00BE4290" w:rsidP="00524DA9">
            <w:pPr>
              <w:jc w:val="center"/>
              <w:rPr>
                <w:rFonts w:cs="Verdana"/>
              </w:rPr>
            </w:pPr>
            <w:r w:rsidRPr="00524DA9">
              <w:rPr>
                <w:rFonts w:cs="Verdana"/>
              </w:rPr>
              <w:t>17</w:t>
            </w:r>
          </w:p>
        </w:tc>
        <w:tc>
          <w:tcPr>
            <w:tcW w:w="4144" w:type="dxa"/>
            <w:tcBorders>
              <w:top w:val="single" w:sz="4" w:space="0" w:color="000000"/>
              <w:left w:val="single" w:sz="4" w:space="0" w:color="000000"/>
              <w:bottom w:val="single" w:sz="4" w:space="0" w:color="000000"/>
            </w:tcBorders>
            <w:shd w:val="clear" w:color="auto" w:fill="FFFFFF"/>
            <w:vAlign w:val="center"/>
          </w:tcPr>
          <w:p w14:paraId="0551F2BC" w14:textId="43542613" w:rsidR="00BE4290" w:rsidRPr="00524DA9" w:rsidRDefault="00BE4290" w:rsidP="00524DA9">
            <w:pPr>
              <w:rPr>
                <w:rFonts w:cs="Verdana"/>
              </w:rPr>
            </w:pPr>
          </w:p>
        </w:tc>
        <w:tc>
          <w:tcPr>
            <w:tcW w:w="1134" w:type="dxa"/>
            <w:tcBorders>
              <w:top w:val="single" w:sz="4" w:space="0" w:color="000000"/>
              <w:left w:val="single" w:sz="4" w:space="0" w:color="000000"/>
              <w:bottom w:val="single" w:sz="4" w:space="0" w:color="000000"/>
            </w:tcBorders>
            <w:shd w:val="clear" w:color="auto" w:fill="FFFFFF"/>
            <w:vAlign w:val="center"/>
          </w:tcPr>
          <w:p w14:paraId="33D9D17E" w14:textId="2AF9919E" w:rsidR="00BE4290" w:rsidRPr="00524DA9" w:rsidRDefault="00BE4290" w:rsidP="00524DA9">
            <w:pPr>
              <w:jc w:val="center"/>
              <w:rPr>
                <w:rFonts w:cs="Verdana"/>
              </w:rPr>
            </w:pPr>
          </w:p>
        </w:tc>
        <w:tc>
          <w:tcPr>
            <w:tcW w:w="1134" w:type="dxa"/>
            <w:tcBorders>
              <w:top w:val="single" w:sz="4" w:space="0" w:color="000000"/>
              <w:left w:val="single" w:sz="4" w:space="0" w:color="000000"/>
              <w:bottom w:val="single" w:sz="4" w:space="0" w:color="000000"/>
            </w:tcBorders>
            <w:shd w:val="clear" w:color="auto" w:fill="FFFFFF"/>
            <w:vAlign w:val="center"/>
          </w:tcPr>
          <w:p w14:paraId="46469548" w14:textId="25FE61C5" w:rsidR="00BE4290" w:rsidRPr="00524DA9" w:rsidRDefault="00BE4290" w:rsidP="00524DA9">
            <w:pPr>
              <w:jc w:val="center"/>
              <w:rPr>
                <w:rFonts w:cs="Verdana"/>
              </w:rPr>
            </w:pPr>
          </w:p>
        </w:tc>
        <w:tc>
          <w:tcPr>
            <w:tcW w:w="1417" w:type="dxa"/>
            <w:tcBorders>
              <w:top w:val="single" w:sz="4" w:space="0" w:color="000000"/>
              <w:left w:val="single" w:sz="4" w:space="0" w:color="000000"/>
              <w:bottom w:val="single" w:sz="4" w:space="0" w:color="000000"/>
            </w:tcBorders>
            <w:shd w:val="clear" w:color="auto" w:fill="auto"/>
            <w:vAlign w:val="center"/>
          </w:tcPr>
          <w:p w14:paraId="1CD9C213" w14:textId="4EF19C1A" w:rsidR="00BE4290" w:rsidRPr="00524DA9" w:rsidRDefault="00BE4290" w:rsidP="00524DA9">
            <w:pPr>
              <w:jc w:val="center"/>
              <w:rPr>
                <w:rFonts w:cs="Verdan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F7215A" w14:textId="2291D052" w:rsidR="00BE4290" w:rsidRPr="00524DA9" w:rsidRDefault="00BE4290" w:rsidP="00524DA9">
            <w:pPr>
              <w:jc w:val="center"/>
            </w:pPr>
          </w:p>
        </w:tc>
      </w:tr>
      <w:tr w:rsidR="005A1399" w:rsidRPr="00524DA9" w14:paraId="6122FF74" w14:textId="77777777" w:rsidTr="008A7361">
        <w:trPr>
          <w:jc w:val="center"/>
        </w:trPr>
        <w:tc>
          <w:tcPr>
            <w:tcW w:w="631" w:type="dxa"/>
            <w:tcBorders>
              <w:top w:val="single" w:sz="4" w:space="0" w:color="000000"/>
              <w:left w:val="single" w:sz="4" w:space="0" w:color="000000"/>
              <w:bottom w:val="single" w:sz="4" w:space="0" w:color="000000"/>
            </w:tcBorders>
            <w:shd w:val="clear" w:color="auto" w:fill="FFFFFF"/>
            <w:vAlign w:val="center"/>
          </w:tcPr>
          <w:p w14:paraId="6AB171AB" w14:textId="52DFF8FA" w:rsidR="005A1399" w:rsidRPr="00524DA9" w:rsidRDefault="005A1399" w:rsidP="00524DA9">
            <w:pPr>
              <w:jc w:val="center"/>
              <w:rPr>
                <w:rFonts w:cs="Verdana"/>
              </w:rPr>
            </w:pPr>
            <w:r w:rsidRPr="00524DA9">
              <w:rPr>
                <w:rFonts w:cs="Verdana"/>
              </w:rPr>
              <w:t>18</w:t>
            </w:r>
          </w:p>
        </w:tc>
        <w:tc>
          <w:tcPr>
            <w:tcW w:w="4144" w:type="dxa"/>
            <w:tcBorders>
              <w:top w:val="single" w:sz="4" w:space="0" w:color="000000"/>
              <w:left w:val="single" w:sz="4" w:space="0" w:color="000000"/>
              <w:bottom w:val="single" w:sz="4" w:space="0" w:color="000000"/>
            </w:tcBorders>
            <w:shd w:val="clear" w:color="auto" w:fill="FFFFFF"/>
            <w:vAlign w:val="center"/>
          </w:tcPr>
          <w:p w14:paraId="34629C04" w14:textId="77777777" w:rsidR="005A1399" w:rsidRPr="00524DA9" w:rsidRDefault="005A1399" w:rsidP="00524DA9"/>
        </w:tc>
        <w:tc>
          <w:tcPr>
            <w:tcW w:w="1134" w:type="dxa"/>
            <w:tcBorders>
              <w:top w:val="single" w:sz="4" w:space="0" w:color="000000"/>
              <w:left w:val="single" w:sz="4" w:space="0" w:color="000000"/>
              <w:bottom w:val="single" w:sz="4" w:space="0" w:color="000000"/>
            </w:tcBorders>
            <w:shd w:val="clear" w:color="auto" w:fill="FFFFFF"/>
            <w:vAlign w:val="center"/>
          </w:tcPr>
          <w:p w14:paraId="460818B3" w14:textId="77777777" w:rsidR="005A1399" w:rsidRPr="00524DA9" w:rsidRDefault="005A1399" w:rsidP="00524DA9">
            <w:pPr>
              <w:jc w:val="center"/>
              <w:rPr>
                <w:rFonts w:cs="Verdana"/>
              </w:rPr>
            </w:pPr>
          </w:p>
        </w:tc>
        <w:tc>
          <w:tcPr>
            <w:tcW w:w="1134" w:type="dxa"/>
            <w:tcBorders>
              <w:top w:val="single" w:sz="4" w:space="0" w:color="000000"/>
              <w:left w:val="single" w:sz="4" w:space="0" w:color="000000"/>
              <w:bottom w:val="single" w:sz="4" w:space="0" w:color="000000"/>
            </w:tcBorders>
            <w:shd w:val="clear" w:color="auto" w:fill="FFFFFF"/>
            <w:vAlign w:val="center"/>
          </w:tcPr>
          <w:p w14:paraId="3FA85D4D" w14:textId="77777777" w:rsidR="005A1399" w:rsidRPr="00524DA9" w:rsidRDefault="005A1399" w:rsidP="00524DA9">
            <w:pPr>
              <w:jc w:val="center"/>
              <w:rPr>
                <w:rFonts w:cs="Verdana"/>
              </w:rPr>
            </w:pPr>
          </w:p>
        </w:tc>
        <w:tc>
          <w:tcPr>
            <w:tcW w:w="1417" w:type="dxa"/>
            <w:tcBorders>
              <w:top w:val="single" w:sz="4" w:space="0" w:color="000000"/>
              <w:left w:val="single" w:sz="4" w:space="0" w:color="000000"/>
              <w:bottom w:val="single" w:sz="4" w:space="0" w:color="000000"/>
            </w:tcBorders>
            <w:shd w:val="clear" w:color="auto" w:fill="auto"/>
            <w:vAlign w:val="center"/>
          </w:tcPr>
          <w:p w14:paraId="39101762" w14:textId="77777777" w:rsidR="005A1399" w:rsidRPr="00524DA9" w:rsidRDefault="005A1399" w:rsidP="00524DA9">
            <w:pPr>
              <w:jc w:val="center"/>
              <w:rPr>
                <w:rFonts w:cs="Verdan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5DDE39" w14:textId="77777777" w:rsidR="005A1399" w:rsidRPr="00524DA9" w:rsidRDefault="005A1399" w:rsidP="00524DA9">
            <w:pPr>
              <w:jc w:val="center"/>
            </w:pPr>
          </w:p>
        </w:tc>
      </w:tr>
      <w:tr w:rsidR="005A1399" w:rsidRPr="00524DA9" w14:paraId="19D4745E" w14:textId="77777777" w:rsidTr="008A7361">
        <w:trPr>
          <w:jc w:val="center"/>
        </w:trPr>
        <w:tc>
          <w:tcPr>
            <w:tcW w:w="631" w:type="dxa"/>
            <w:tcBorders>
              <w:top w:val="single" w:sz="4" w:space="0" w:color="000000"/>
              <w:left w:val="single" w:sz="4" w:space="0" w:color="000000"/>
              <w:bottom w:val="single" w:sz="4" w:space="0" w:color="000000"/>
            </w:tcBorders>
            <w:shd w:val="clear" w:color="auto" w:fill="FFFFFF"/>
            <w:vAlign w:val="center"/>
          </w:tcPr>
          <w:p w14:paraId="7C096352" w14:textId="69B1BC62" w:rsidR="005A1399" w:rsidRPr="00524DA9" w:rsidRDefault="005A1399" w:rsidP="00524DA9">
            <w:pPr>
              <w:jc w:val="center"/>
              <w:rPr>
                <w:rFonts w:cs="Verdana"/>
              </w:rPr>
            </w:pPr>
            <w:r w:rsidRPr="00524DA9">
              <w:rPr>
                <w:rFonts w:cs="Verdana"/>
              </w:rPr>
              <w:t>19</w:t>
            </w:r>
          </w:p>
        </w:tc>
        <w:tc>
          <w:tcPr>
            <w:tcW w:w="4144" w:type="dxa"/>
            <w:tcBorders>
              <w:top w:val="single" w:sz="4" w:space="0" w:color="000000"/>
              <w:left w:val="single" w:sz="4" w:space="0" w:color="000000"/>
              <w:bottom w:val="single" w:sz="4" w:space="0" w:color="000000"/>
            </w:tcBorders>
            <w:shd w:val="clear" w:color="auto" w:fill="FFFFFF"/>
            <w:vAlign w:val="center"/>
          </w:tcPr>
          <w:p w14:paraId="0F343382" w14:textId="77777777" w:rsidR="005A1399" w:rsidRPr="00524DA9" w:rsidRDefault="005A1399" w:rsidP="00524DA9"/>
        </w:tc>
        <w:tc>
          <w:tcPr>
            <w:tcW w:w="1134" w:type="dxa"/>
            <w:tcBorders>
              <w:top w:val="single" w:sz="4" w:space="0" w:color="000000"/>
              <w:left w:val="single" w:sz="4" w:space="0" w:color="000000"/>
              <w:bottom w:val="single" w:sz="4" w:space="0" w:color="000000"/>
            </w:tcBorders>
            <w:shd w:val="clear" w:color="auto" w:fill="FFFFFF"/>
            <w:vAlign w:val="center"/>
          </w:tcPr>
          <w:p w14:paraId="60A8B94C" w14:textId="77777777" w:rsidR="005A1399" w:rsidRPr="00524DA9" w:rsidRDefault="005A1399" w:rsidP="00524DA9">
            <w:pPr>
              <w:jc w:val="center"/>
              <w:rPr>
                <w:rFonts w:cs="Verdana"/>
              </w:rPr>
            </w:pPr>
          </w:p>
        </w:tc>
        <w:tc>
          <w:tcPr>
            <w:tcW w:w="1134" w:type="dxa"/>
            <w:tcBorders>
              <w:top w:val="single" w:sz="4" w:space="0" w:color="000000"/>
              <w:left w:val="single" w:sz="4" w:space="0" w:color="000000"/>
              <w:bottom w:val="single" w:sz="4" w:space="0" w:color="000000"/>
            </w:tcBorders>
            <w:shd w:val="clear" w:color="auto" w:fill="FFFFFF"/>
            <w:vAlign w:val="center"/>
          </w:tcPr>
          <w:p w14:paraId="43D985DB" w14:textId="77777777" w:rsidR="005A1399" w:rsidRPr="00524DA9" w:rsidRDefault="005A1399" w:rsidP="00524DA9">
            <w:pPr>
              <w:jc w:val="center"/>
              <w:rPr>
                <w:rFonts w:cs="Verdana"/>
              </w:rPr>
            </w:pPr>
          </w:p>
        </w:tc>
        <w:tc>
          <w:tcPr>
            <w:tcW w:w="1417" w:type="dxa"/>
            <w:tcBorders>
              <w:top w:val="single" w:sz="4" w:space="0" w:color="000000"/>
              <w:left w:val="single" w:sz="4" w:space="0" w:color="000000"/>
              <w:bottom w:val="single" w:sz="4" w:space="0" w:color="000000"/>
            </w:tcBorders>
            <w:shd w:val="clear" w:color="auto" w:fill="auto"/>
            <w:vAlign w:val="center"/>
          </w:tcPr>
          <w:p w14:paraId="0AF0F5F5" w14:textId="77777777" w:rsidR="005A1399" w:rsidRPr="00524DA9" w:rsidRDefault="005A1399" w:rsidP="00524DA9">
            <w:pPr>
              <w:jc w:val="center"/>
              <w:rPr>
                <w:rFonts w:cs="Verdan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1871D9" w14:textId="77777777" w:rsidR="005A1399" w:rsidRPr="00524DA9" w:rsidRDefault="005A1399" w:rsidP="00524DA9">
            <w:pPr>
              <w:jc w:val="center"/>
            </w:pPr>
          </w:p>
        </w:tc>
      </w:tr>
      <w:tr w:rsidR="005A1399" w:rsidRPr="00524DA9" w14:paraId="05B6523C" w14:textId="77777777" w:rsidTr="008A7361">
        <w:trPr>
          <w:jc w:val="center"/>
        </w:trPr>
        <w:tc>
          <w:tcPr>
            <w:tcW w:w="631" w:type="dxa"/>
            <w:tcBorders>
              <w:top w:val="single" w:sz="4" w:space="0" w:color="000000"/>
              <w:left w:val="single" w:sz="4" w:space="0" w:color="000000"/>
              <w:bottom w:val="single" w:sz="4" w:space="0" w:color="000000"/>
            </w:tcBorders>
            <w:shd w:val="clear" w:color="auto" w:fill="FFFFFF"/>
            <w:vAlign w:val="center"/>
          </w:tcPr>
          <w:p w14:paraId="3AE7E1C0" w14:textId="039098EF" w:rsidR="005A1399" w:rsidRPr="00524DA9" w:rsidRDefault="005A1399" w:rsidP="00524DA9">
            <w:pPr>
              <w:jc w:val="center"/>
              <w:rPr>
                <w:rFonts w:cs="Verdana"/>
              </w:rPr>
            </w:pPr>
            <w:r w:rsidRPr="00524DA9">
              <w:rPr>
                <w:rFonts w:cs="Verdana"/>
              </w:rPr>
              <w:t>20</w:t>
            </w:r>
          </w:p>
        </w:tc>
        <w:tc>
          <w:tcPr>
            <w:tcW w:w="4144" w:type="dxa"/>
            <w:tcBorders>
              <w:top w:val="single" w:sz="4" w:space="0" w:color="000000"/>
              <w:left w:val="single" w:sz="4" w:space="0" w:color="000000"/>
              <w:bottom w:val="single" w:sz="4" w:space="0" w:color="000000"/>
            </w:tcBorders>
            <w:shd w:val="clear" w:color="auto" w:fill="FFFFFF"/>
            <w:vAlign w:val="center"/>
          </w:tcPr>
          <w:p w14:paraId="6CCC54F2" w14:textId="77777777" w:rsidR="005A1399" w:rsidRPr="00524DA9" w:rsidRDefault="005A1399" w:rsidP="00524DA9"/>
        </w:tc>
        <w:tc>
          <w:tcPr>
            <w:tcW w:w="1134" w:type="dxa"/>
            <w:tcBorders>
              <w:top w:val="single" w:sz="4" w:space="0" w:color="000000"/>
              <w:left w:val="single" w:sz="4" w:space="0" w:color="000000"/>
              <w:bottom w:val="single" w:sz="4" w:space="0" w:color="000000"/>
            </w:tcBorders>
            <w:shd w:val="clear" w:color="auto" w:fill="FFFFFF"/>
            <w:vAlign w:val="center"/>
          </w:tcPr>
          <w:p w14:paraId="75E3ABB7" w14:textId="77777777" w:rsidR="005A1399" w:rsidRPr="00524DA9" w:rsidRDefault="005A1399" w:rsidP="00524DA9">
            <w:pPr>
              <w:jc w:val="center"/>
              <w:rPr>
                <w:rFonts w:cs="Verdana"/>
              </w:rPr>
            </w:pPr>
          </w:p>
        </w:tc>
        <w:tc>
          <w:tcPr>
            <w:tcW w:w="1134" w:type="dxa"/>
            <w:tcBorders>
              <w:top w:val="single" w:sz="4" w:space="0" w:color="000000"/>
              <w:left w:val="single" w:sz="4" w:space="0" w:color="000000"/>
              <w:bottom w:val="single" w:sz="4" w:space="0" w:color="000000"/>
            </w:tcBorders>
            <w:shd w:val="clear" w:color="auto" w:fill="FFFFFF"/>
            <w:vAlign w:val="center"/>
          </w:tcPr>
          <w:p w14:paraId="3A3F8996" w14:textId="77777777" w:rsidR="005A1399" w:rsidRPr="00524DA9" w:rsidRDefault="005A1399" w:rsidP="00524DA9">
            <w:pPr>
              <w:jc w:val="center"/>
              <w:rPr>
                <w:rFonts w:cs="Verdana"/>
              </w:rPr>
            </w:pPr>
          </w:p>
        </w:tc>
        <w:tc>
          <w:tcPr>
            <w:tcW w:w="1417" w:type="dxa"/>
            <w:tcBorders>
              <w:top w:val="single" w:sz="4" w:space="0" w:color="000000"/>
              <w:left w:val="single" w:sz="4" w:space="0" w:color="000000"/>
              <w:bottom w:val="single" w:sz="4" w:space="0" w:color="000000"/>
            </w:tcBorders>
            <w:shd w:val="clear" w:color="auto" w:fill="auto"/>
            <w:vAlign w:val="center"/>
          </w:tcPr>
          <w:p w14:paraId="328E0DF1" w14:textId="77777777" w:rsidR="005A1399" w:rsidRPr="00524DA9" w:rsidRDefault="005A1399" w:rsidP="00524DA9">
            <w:pPr>
              <w:jc w:val="center"/>
              <w:rPr>
                <w:rFonts w:cs="Verdan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B9B736" w14:textId="77777777" w:rsidR="005A1399" w:rsidRPr="00524DA9" w:rsidRDefault="005A1399" w:rsidP="00524DA9">
            <w:pPr>
              <w:jc w:val="center"/>
            </w:pPr>
          </w:p>
        </w:tc>
      </w:tr>
      <w:tr w:rsidR="005A1399" w:rsidRPr="00524DA9" w14:paraId="43B569B9" w14:textId="77777777" w:rsidTr="008A7361">
        <w:trPr>
          <w:jc w:val="center"/>
        </w:trPr>
        <w:tc>
          <w:tcPr>
            <w:tcW w:w="631" w:type="dxa"/>
            <w:tcBorders>
              <w:top w:val="single" w:sz="4" w:space="0" w:color="000000"/>
              <w:left w:val="single" w:sz="4" w:space="0" w:color="000000"/>
              <w:bottom w:val="single" w:sz="4" w:space="0" w:color="000000"/>
            </w:tcBorders>
            <w:shd w:val="clear" w:color="auto" w:fill="FFFFFF"/>
            <w:vAlign w:val="center"/>
          </w:tcPr>
          <w:p w14:paraId="6C282E07" w14:textId="223DFC99" w:rsidR="005A1399" w:rsidRPr="00524DA9" w:rsidRDefault="005A1399" w:rsidP="00524DA9">
            <w:pPr>
              <w:jc w:val="center"/>
              <w:rPr>
                <w:rFonts w:cs="Verdana"/>
              </w:rPr>
            </w:pPr>
            <w:r w:rsidRPr="00524DA9">
              <w:rPr>
                <w:rFonts w:cs="Verdana"/>
              </w:rPr>
              <w:t>21</w:t>
            </w:r>
          </w:p>
        </w:tc>
        <w:tc>
          <w:tcPr>
            <w:tcW w:w="4144" w:type="dxa"/>
            <w:tcBorders>
              <w:top w:val="single" w:sz="4" w:space="0" w:color="000000"/>
              <w:left w:val="single" w:sz="4" w:space="0" w:color="000000"/>
              <w:bottom w:val="single" w:sz="4" w:space="0" w:color="000000"/>
            </w:tcBorders>
            <w:shd w:val="clear" w:color="auto" w:fill="FFFFFF"/>
            <w:vAlign w:val="center"/>
          </w:tcPr>
          <w:p w14:paraId="5C7AB70E" w14:textId="77777777" w:rsidR="005A1399" w:rsidRPr="00524DA9" w:rsidRDefault="005A1399" w:rsidP="00524DA9"/>
        </w:tc>
        <w:tc>
          <w:tcPr>
            <w:tcW w:w="1134" w:type="dxa"/>
            <w:tcBorders>
              <w:top w:val="single" w:sz="4" w:space="0" w:color="000000"/>
              <w:left w:val="single" w:sz="4" w:space="0" w:color="000000"/>
              <w:bottom w:val="single" w:sz="4" w:space="0" w:color="000000"/>
            </w:tcBorders>
            <w:shd w:val="clear" w:color="auto" w:fill="FFFFFF"/>
            <w:vAlign w:val="center"/>
          </w:tcPr>
          <w:p w14:paraId="6ACD7F4E" w14:textId="77777777" w:rsidR="005A1399" w:rsidRPr="00524DA9" w:rsidRDefault="005A1399" w:rsidP="00524DA9">
            <w:pPr>
              <w:jc w:val="center"/>
              <w:rPr>
                <w:rFonts w:cs="Verdana"/>
              </w:rPr>
            </w:pPr>
          </w:p>
        </w:tc>
        <w:tc>
          <w:tcPr>
            <w:tcW w:w="1134" w:type="dxa"/>
            <w:tcBorders>
              <w:top w:val="single" w:sz="4" w:space="0" w:color="000000"/>
              <w:left w:val="single" w:sz="4" w:space="0" w:color="000000"/>
              <w:bottom w:val="single" w:sz="4" w:space="0" w:color="000000"/>
            </w:tcBorders>
            <w:shd w:val="clear" w:color="auto" w:fill="FFFFFF"/>
            <w:vAlign w:val="center"/>
          </w:tcPr>
          <w:p w14:paraId="6899D0C4" w14:textId="77777777" w:rsidR="005A1399" w:rsidRPr="00524DA9" w:rsidRDefault="005A1399" w:rsidP="00524DA9">
            <w:pPr>
              <w:jc w:val="center"/>
              <w:rPr>
                <w:rFonts w:cs="Verdana"/>
              </w:rPr>
            </w:pPr>
          </w:p>
        </w:tc>
        <w:tc>
          <w:tcPr>
            <w:tcW w:w="1417" w:type="dxa"/>
            <w:tcBorders>
              <w:top w:val="single" w:sz="4" w:space="0" w:color="000000"/>
              <w:left w:val="single" w:sz="4" w:space="0" w:color="000000"/>
              <w:bottom w:val="single" w:sz="4" w:space="0" w:color="000000"/>
            </w:tcBorders>
            <w:shd w:val="clear" w:color="auto" w:fill="auto"/>
            <w:vAlign w:val="center"/>
          </w:tcPr>
          <w:p w14:paraId="6FEACBBD" w14:textId="77777777" w:rsidR="005A1399" w:rsidRPr="00524DA9" w:rsidRDefault="005A1399" w:rsidP="00524DA9">
            <w:pPr>
              <w:jc w:val="center"/>
              <w:rPr>
                <w:rFonts w:cs="Verdan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96F804" w14:textId="77777777" w:rsidR="005A1399" w:rsidRPr="00524DA9" w:rsidRDefault="005A1399" w:rsidP="00524DA9">
            <w:pPr>
              <w:jc w:val="center"/>
            </w:pPr>
          </w:p>
        </w:tc>
      </w:tr>
      <w:tr w:rsidR="005A1399" w:rsidRPr="00524DA9" w14:paraId="5B8A472E" w14:textId="77777777" w:rsidTr="008A7361">
        <w:trPr>
          <w:jc w:val="center"/>
        </w:trPr>
        <w:tc>
          <w:tcPr>
            <w:tcW w:w="631" w:type="dxa"/>
            <w:tcBorders>
              <w:top w:val="single" w:sz="4" w:space="0" w:color="000000"/>
              <w:left w:val="single" w:sz="4" w:space="0" w:color="000000"/>
              <w:bottom w:val="single" w:sz="4" w:space="0" w:color="000000"/>
            </w:tcBorders>
            <w:shd w:val="clear" w:color="auto" w:fill="FFFFFF"/>
            <w:vAlign w:val="center"/>
          </w:tcPr>
          <w:p w14:paraId="08AA8771" w14:textId="6CDC5041" w:rsidR="005A1399" w:rsidRPr="00524DA9" w:rsidRDefault="005A1399" w:rsidP="00524DA9">
            <w:pPr>
              <w:jc w:val="center"/>
              <w:rPr>
                <w:rFonts w:cs="Verdana"/>
              </w:rPr>
            </w:pPr>
            <w:r w:rsidRPr="00524DA9">
              <w:rPr>
                <w:rFonts w:cs="Verdana"/>
              </w:rPr>
              <w:t>22</w:t>
            </w:r>
          </w:p>
        </w:tc>
        <w:tc>
          <w:tcPr>
            <w:tcW w:w="4144" w:type="dxa"/>
            <w:tcBorders>
              <w:top w:val="single" w:sz="4" w:space="0" w:color="000000"/>
              <w:left w:val="single" w:sz="4" w:space="0" w:color="000000"/>
              <w:bottom w:val="single" w:sz="4" w:space="0" w:color="000000"/>
            </w:tcBorders>
            <w:shd w:val="clear" w:color="auto" w:fill="FFFFFF"/>
            <w:vAlign w:val="center"/>
          </w:tcPr>
          <w:p w14:paraId="111ABC97" w14:textId="77777777" w:rsidR="005A1399" w:rsidRPr="00524DA9" w:rsidRDefault="005A1399" w:rsidP="00524DA9"/>
        </w:tc>
        <w:tc>
          <w:tcPr>
            <w:tcW w:w="1134" w:type="dxa"/>
            <w:tcBorders>
              <w:top w:val="single" w:sz="4" w:space="0" w:color="000000"/>
              <w:left w:val="single" w:sz="4" w:space="0" w:color="000000"/>
              <w:bottom w:val="single" w:sz="4" w:space="0" w:color="000000"/>
            </w:tcBorders>
            <w:shd w:val="clear" w:color="auto" w:fill="FFFFFF"/>
            <w:vAlign w:val="center"/>
          </w:tcPr>
          <w:p w14:paraId="49C1ABB8" w14:textId="77777777" w:rsidR="005A1399" w:rsidRPr="00524DA9" w:rsidRDefault="005A1399" w:rsidP="00524DA9">
            <w:pPr>
              <w:jc w:val="center"/>
              <w:rPr>
                <w:rFonts w:cs="Verdana"/>
              </w:rPr>
            </w:pPr>
          </w:p>
        </w:tc>
        <w:tc>
          <w:tcPr>
            <w:tcW w:w="1134" w:type="dxa"/>
            <w:tcBorders>
              <w:top w:val="single" w:sz="4" w:space="0" w:color="000000"/>
              <w:left w:val="single" w:sz="4" w:space="0" w:color="000000"/>
              <w:bottom w:val="single" w:sz="4" w:space="0" w:color="000000"/>
            </w:tcBorders>
            <w:shd w:val="clear" w:color="auto" w:fill="FFFFFF"/>
            <w:vAlign w:val="center"/>
          </w:tcPr>
          <w:p w14:paraId="25E59AE5" w14:textId="77777777" w:rsidR="005A1399" w:rsidRPr="00524DA9" w:rsidRDefault="005A1399" w:rsidP="00524DA9">
            <w:pPr>
              <w:jc w:val="center"/>
              <w:rPr>
                <w:rFonts w:cs="Verdana"/>
              </w:rPr>
            </w:pPr>
          </w:p>
        </w:tc>
        <w:tc>
          <w:tcPr>
            <w:tcW w:w="1417" w:type="dxa"/>
            <w:tcBorders>
              <w:top w:val="single" w:sz="4" w:space="0" w:color="000000"/>
              <w:left w:val="single" w:sz="4" w:space="0" w:color="000000"/>
              <w:bottom w:val="single" w:sz="4" w:space="0" w:color="000000"/>
            </w:tcBorders>
            <w:shd w:val="clear" w:color="auto" w:fill="auto"/>
            <w:vAlign w:val="center"/>
          </w:tcPr>
          <w:p w14:paraId="74740FFD" w14:textId="77777777" w:rsidR="005A1399" w:rsidRPr="00524DA9" w:rsidRDefault="005A1399" w:rsidP="00524DA9">
            <w:pPr>
              <w:jc w:val="center"/>
              <w:rPr>
                <w:rFonts w:cs="Verdan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966415" w14:textId="77777777" w:rsidR="005A1399" w:rsidRPr="00524DA9" w:rsidRDefault="005A1399" w:rsidP="00524DA9">
            <w:pPr>
              <w:jc w:val="center"/>
            </w:pPr>
          </w:p>
        </w:tc>
      </w:tr>
      <w:tr w:rsidR="005A1399" w:rsidRPr="00524DA9" w14:paraId="1476994B" w14:textId="77777777" w:rsidTr="008A7361">
        <w:trPr>
          <w:jc w:val="center"/>
        </w:trPr>
        <w:tc>
          <w:tcPr>
            <w:tcW w:w="631" w:type="dxa"/>
            <w:tcBorders>
              <w:top w:val="single" w:sz="4" w:space="0" w:color="000000"/>
              <w:left w:val="single" w:sz="4" w:space="0" w:color="000000"/>
              <w:bottom w:val="single" w:sz="4" w:space="0" w:color="000000"/>
            </w:tcBorders>
            <w:shd w:val="clear" w:color="auto" w:fill="FFFFFF"/>
            <w:vAlign w:val="center"/>
          </w:tcPr>
          <w:p w14:paraId="6D1BD6DC" w14:textId="1FAD7D86" w:rsidR="005A1399" w:rsidRPr="00524DA9" w:rsidRDefault="005A1399" w:rsidP="00524DA9">
            <w:pPr>
              <w:jc w:val="center"/>
              <w:rPr>
                <w:rFonts w:cs="Verdana"/>
              </w:rPr>
            </w:pPr>
            <w:r w:rsidRPr="00524DA9">
              <w:rPr>
                <w:rFonts w:cs="Verdana"/>
              </w:rPr>
              <w:t>23</w:t>
            </w:r>
          </w:p>
        </w:tc>
        <w:tc>
          <w:tcPr>
            <w:tcW w:w="4144" w:type="dxa"/>
            <w:tcBorders>
              <w:top w:val="single" w:sz="4" w:space="0" w:color="000000"/>
              <w:left w:val="single" w:sz="4" w:space="0" w:color="000000"/>
              <w:bottom w:val="single" w:sz="4" w:space="0" w:color="000000"/>
            </w:tcBorders>
            <w:shd w:val="clear" w:color="auto" w:fill="FFFFFF"/>
            <w:vAlign w:val="center"/>
          </w:tcPr>
          <w:p w14:paraId="600EB7FF" w14:textId="77777777" w:rsidR="005A1399" w:rsidRPr="00524DA9" w:rsidRDefault="005A1399" w:rsidP="00524DA9"/>
        </w:tc>
        <w:tc>
          <w:tcPr>
            <w:tcW w:w="1134" w:type="dxa"/>
            <w:tcBorders>
              <w:top w:val="single" w:sz="4" w:space="0" w:color="000000"/>
              <w:left w:val="single" w:sz="4" w:space="0" w:color="000000"/>
              <w:bottom w:val="single" w:sz="4" w:space="0" w:color="000000"/>
            </w:tcBorders>
            <w:shd w:val="clear" w:color="auto" w:fill="FFFFFF"/>
            <w:vAlign w:val="center"/>
          </w:tcPr>
          <w:p w14:paraId="2FB59811" w14:textId="77777777" w:rsidR="005A1399" w:rsidRPr="00524DA9" w:rsidRDefault="005A1399" w:rsidP="00524DA9">
            <w:pPr>
              <w:jc w:val="center"/>
              <w:rPr>
                <w:rFonts w:cs="Verdana"/>
              </w:rPr>
            </w:pPr>
          </w:p>
        </w:tc>
        <w:tc>
          <w:tcPr>
            <w:tcW w:w="1134" w:type="dxa"/>
            <w:tcBorders>
              <w:top w:val="single" w:sz="4" w:space="0" w:color="000000"/>
              <w:left w:val="single" w:sz="4" w:space="0" w:color="000000"/>
              <w:bottom w:val="single" w:sz="4" w:space="0" w:color="000000"/>
            </w:tcBorders>
            <w:shd w:val="clear" w:color="auto" w:fill="FFFFFF"/>
            <w:vAlign w:val="center"/>
          </w:tcPr>
          <w:p w14:paraId="64978343" w14:textId="77777777" w:rsidR="005A1399" w:rsidRPr="00524DA9" w:rsidRDefault="005A1399" w:rsidP="00524DA9">
            <w:pPr>
              <w:jc w:val="center"/>
              <w:rPr>
                <w:rFonts w:cs="Verdana"/>
              </w:rPr>
            </w:pPr>
          </w:p>
        </w:tc>
        <w:tc>
          <w:tcPr>
            <w:tcW w:w="1417" w:type="dxa"/>
            <w:tcBorders>
              <w:top w:val="single" w:sz="4" w:space="0" w:color="000000"/>
              <w:left w:val="single" w:sz="4" w:space="0" w:color="000000"/>
              <w:bottom w:val="single" w:sz="4" w:space="0" w:color="000000"/>
            </w:tcBorders>
            <w:shd w:val="clear" w:color="auto" w:fill="auto"/>
            <w:vAlign w:val="center"/>
          </w:tcPr>
          <w:p w14:paraId="23939F4C" w14:textId="77777777" w:rsidR="005A1399" w:rsidRPr="00524DA9" w:rsidRDefault="005A1399" w:rsidP="00524DA9">
            <w:pPr>
              <w:jc w:val="center"/>
              <w:rPr>
                <w:rFonts w:cs="Verdan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52E70C" w14:textId="77777777" w:rsidR="005A1399" w:rsidRPr="00524DA9" w:rsidRDefault="005A1399" w:rsidP="00524DA9">
            <w:pPr>
              <w:jc w:val="center"/>
            </w:pPr>
          </w:p>
        </w:tc>
      </w:tr>
      <w:tr w:rsidR="005A1399" w:rsidRPr="00524DA9" w14:paraId="1DB4ECE4" w14:textId="77777777" w:rsidTr="008A7361">
        <w:trPr>
          <w:jc w:val="center"/>
        </w:trPr>
        <w:tc>
          <w:tcPr>
            <w:tcW w:w="631" w:type="dxa"/>
            <w:tcBorders>
              <w:top w:val="single" w:sz="4" w:space="0" w:color="000000"/>
              <w:left w:val="single" w:sz="4" w:space="0" w:color="000000"/>
              <w:bottom w:val="single" w:sz="4" w:space="0" w:color="000000"/>
            </w:tcBorders>
            <w:shd w:val="clear" w:color="auto" w:fill="FFFFFF"/>
            <w:vAlign w:val="center"/>
          </w:tcPr>
          <w:p w14:paraId="415D2192" w14:textId="0DC95F13" w:rsidR="005A1399" w:rsidRPr="00524DA9" w:rsidRDefault="005A1399" w:rsidP="00524DA9">
            <w:pPr>
              <w:jc w:val="center"/>
              <w:rPr>
                <w:rFonts w:cs="Verdana"/>
              </w:rPr>
            </w:pPr>
            <w:r w:rsidRPr="00524DA9">
              <w:rPr>
                <w:rFonts w:cs="Verdana"/>
              </w:rPr>
              <w:t>24</w:t>
            </w:r>
          </w:p>
        </w:tc>
        <w:tc>
          <w:tcPr>
            <w:tcW w:w="4144" w:type="dxa"/>
            <w:tcBorders>
              <w:top w:val="single" w:sz="4" w:space="0" w:color="000000"/>
              <w:left w:val="single" w:sz="4" w:space="0" w:color="000000"/>
              <w:bottom w:val="single" w:sz="4" w:space="0" w:color="000000"/>
            </w:tcBorders>
            <w:shd w:val="clear" w:color="auto" w:fill="FFFFFF"/>
            <w:vAlign w:val="center"/>
          </w:tcPr>
          <w:p w14:paraId="2CDDA765" w14:textId="77777777" w:rsidR="005A1399" w:rsidRPr="00524DA9" w:rsidRDefault="005A1399" w:rsidP="00524DA9"/>
        </w:tc>
        <w:tc>
          <w:tcPr>
            <w:tcW w:w="1134" w:type="dxa"/>
            <w:tcBorders>
              <w:top w:val="single" w:sz="4" w:space="0" w:color="000000"/>
              <w:left w:val="single" w:sz="4" w:space="0" w:color="000000"/>
              <w:bottom w:val="single" w:sz="4" w:space="0" w:color="000000"/>
            </w:tcBorders>
            <w:shd w:val="clear" w:color="auto" w:fill="FFFFFF"/>
            <w:vAlign w:val="center"/>
          </w:tcPr>
          <w:p w14:paraId="4E6BA0DC" w14:textId="77777777" w:rsidR="005A1399" w:rsidRPr="00524DA9" w:rsidRDefault="005A1399" w:rsidP="00524DA9">
            <w:pPr>
              <w:jc w:val="center"/>
              <w:rPr>
                <w:rFonts w:cs="Verdana"/>
              </w:rPr>
            </w:pPr>
          </w:p>
        </w:tc>
        <w:tc>
          <w:tcPr>
            <w:tcW w:w="1134" w:type="dxa"/>
            <w:tcBorders>
              <w:top w:val="single" w:sz="4" w:space="0" w:color="000000"/>
              <w:left w:val="single" w:sz="4" w:space="0" w:color="000000"/>
              <w:bottom w:val="single" w:sz="4" w:space="0" w:color="000000"/>
            </w:tcBorders>
            <w:shd w:val="clear" w:color="auto" w:fill="FFFFFF"/>
            <w:vAlign w:val="center"/>
          </w:tcPr>
          <w:p w14:paraId="12070997" w14:textId="77777777" w:rsidR="005A1399" w:rsidRPr="00524DA9" w:rsidRDefault="005A1399" w:rsidP="00524DA9">
            <w:pPr>
              <w:jc w:val="center"/>
              <w:rPr>
                <w:rFonts w:cs="Verdana"/>
              </w:rPr>
            </w:pPr>
          </w:p>
        </w:tc>
        <w:tc>
          <w:tcPr>
            <w:tcW w:w="1417" w:type="dxa"/>
            <w:tcBorders>
              <w:top w:val="single" w:sz="4" w:space="0" w:color="000000"/>
              <w:left w:val="single" w:sz="4" w:space="0" w:color="000000"/>
              <w:bottom w:val="single" w:sz="4" w:space="0" w:color="000000"/>
            </w:tcBorders>
            <w:shd w:val="clear" w:color="auto" w:fill="auto"/>
            <w:vAlign w:val="center"/>
          </w:tcPr>
          <w:p w14:paraId="3307AE63" w14:textId="77777777" w:rsidR="005A1399" w:rsidRPr="00524DA9" w:rsidRDefault="005A1399" w:rsidP="00524DA9">
            <w:pPr>
              <w:jc w:val="center"/>
              <w:rPr>
                <w:rFonts w:cs="Verdan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B9DF36" w14:textId="77777777" w:rsidR="005A1399" w:rsidRPr="00524DA9" w:rsidRDefault="005A1399" w:rsidP="00524DA9">
            <w:pPr>
              <w:jc w:val="center"/>
            </w:pPr>
          </w:p>
        </w:tc>
      </w:tr>
      <w:tr w:rsidR="005A1399" w:rsidRPr="00524DA9" w14:paraId="440D911F" w14:textId="77777777" w:rsidTr="008A7361">
        <w:trPr>
          <w:jc w:val="center"/>
        </w:trPr>
        <w:tc>
          <w:tcPr>
            <w:tcW w:w="631" w:type="dxa"/>
            <w:tcBorders>
              <w:top w:val="single" w:sz="4" w:space="0" w:color="000000"/>
              <w:left w:val="single" w:sz="4" w:space="0" w:color="000000"/>
              <w:bottom w:val="single" w:sz="4" w:space="0" w:color="000000"/>
            </w:tcBorders>
            <w:shd w:val="clear" w:color="auto" w:fill="FFFFFF"/>
            <w:vAlign w:val="center"/>
          </w:tcPr>
          <w:p w14:paraId="142FACB7" w14:textId="2964655B" w:rsidR="005A1399" w:rsidRPr="00524DA9" w:rsidRDefault="005A1399" w:rsidP="00524DA9">
            <w:pPr>
              <w:jc w:val="center"/>
              <w:rPr>
                <w:rFonts w:cs="Verdana"/>
              </w:rPr>
            </w:pPr>
            <w:r w:rsidRPr="00524DA9">
              <w:rPr>
                <w:rFonts w:cs="Verdana"/>
              </w:rPr>
              <w:t>25</w:t>
            </w:r>
          </w:p>
        </w:tc>
        <w:tc>
          <w:tcPr>
            <w:tcW w:w="4144" w:type="dxa"/>
            <w:tcBorders>
              <w:top w:val="single" w:sz="4" w:space="0" w:color="000000"/>
              <w:left w:val="single" w:sz="4" w:space="0" w:color="000000"/>
              <w:bottom w:val="single" w:sz="4" w:space="0" w:color="000000"/>
            </w:tcBorders>
            <w:shd w:val="clear" w:color="auto" w:fill="FFFFFF"/>
            <w:vAlign w:val="center"/>
          </w:tcPr>
          <w:p w14:paraId="0401A2EE" w14:textId="77777777" w:rsidR="005A1399" w:rsidRPr="00524DA9" w:rsidRDefault="005A1399" w:rsidP="00524DA9"/>
        </w:tc>
        <w:tc>
          <w:tcPr>
            <w:tcW w:w="1134" w:type="dxa"/>
            <w:tcBorders>
              <w:top w:val="single" w:sz="4" w:space="0" w:color="000000"/>
              <w:left w:val="single" w:sz="4" w:space="0" w:color="000000"/>
              <w:bottom w:val="single" w:sz="4" w:space="0" w:color="000000"/>
            </w:tcBorders>
            <w:shd w:val="clear" w:color="auto" w:fill="FFFFFF"/>
            <w:vAlign w:val="center"/>
          </w:tcPr>
          <w:p w14:paraId="4DD42BA6" w14:textId="77777777" w:rsidR="005A1399" w:rsidRPr="00524DA9" w:rsidRDefault="005A1399" w:rsidP="00524DA9">
            <w:pPr>
              <w:jc w:val="center"/>
              <w:rPr>
                <w:rFonts w:cs="Verdana"/>
              </w:rPr>
            </w:pPr>
          </w:p>
        </w:tc>
        <w:tc>
          <w:tcPr>
            <w:tcW w:w="1134" w:type="dxa"/>
            <w:tcBorders>
              <w:top w:val="single" w:sz="4" w:space="0" w:color="000000"/>
              <w:left w:val="single" w:sz="4" w:space="0" w:color="000000"/>
              <w:bottom w:val="single" w:sz="4" w:space="0" w:color="000000"/>
            </w:tcBorders>
            <w:shd w:val="clear" w:color="auto" w:fill="FFFFFF"/>
            <w:vAlign w:val="center"/>
          </w:tcPr>
          <w:p w14:paraId="5F9B5911" w14:textId="77777777" w:rsidR="005A1399" w:rsidRPr="00524DA9" w:rsidRDefault="005A1399" w:rsidP="00524DA9">
            <w:pPr>
              <w:jc w:val="center"/>
              <w:rPr>
                <w:rFonts w:cs="Verdana"/>
              </w:rPr>
            </w:pPr>
          </w:p>
        </w:tc>
        <w:tc>
          <w:tcPr>
            <w:tcW w:w="1417" w:type="dxa"/>
            <w:tcBorders>
              <w:top w:val="single" w:sz="4" w:space="0" w:color="000000"/>
              <w:left w:val="single" w:sz="4" w:space="0" w:color="000000"/>
              <w:bottom w:val="single" w:sz="4" w:space="0" w:color="000000"/>
            </w:tcBorders>
            <w:shd w:val="clear" w:color="auto" w:fill="auto"/>
            <w:vAlign w:val="center"/>
          </w:tcPr>
          <w:p w14:paraId="65B4D23E" w14:textId="77777777" w:rsidR="005A1399" w:rsidRPr="00524DA9" w:rsidRDefault="005A1399" w:rsidP="00524DA9">
            <w:pPr>
              <w:jc w:val="center"/>
              <w:rPr>
                <w:rFonts w:cs="Verdan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F27208" w14:textId="77777777" w:rsidR="005A1399" w:rsidRPr="00524DA9" w:rsidRDefault="005A1399" w:rsidP="00524DA9">
            <w:pPr>
              <w:jc w:val="center"/>
            </w:pPr>
          </w:p>
        </w:tc>
      </w:tr>
    </w:tbl>
    <w:p w14:paraId="514DF537" w14:textId="31E13E41" w:rsidR="00F76860" w:rsidRPr="00524DA9" w:rsidRDefault="00F76860" w:rsidP="00524DA9"/>
    <w:p w14:paraId="291E2266" w14:textId="037249B8" w:rsidR="00505CC8" w:rsidRPr="00524DA9" w:rsidRDefault="00505CC8" w:rsidP="00524DA9">
      <w:pPr>
        <w:pStyle w:val="Titolo2"/>
      </w:pPr>
      <w:bookmarkStart w:id="5" w:name="_Toc94739444"/>
      <w:r w:rsidRPr="00524DA9">
        <w:t>Numero degli studenti iscritti, promossi, promossi con sospensione di giudizio,</w:t>
      </w:r>
      <w:r w:rsidR="00B50C86" w:rsidRPr="00524DA9">
        <w:t xml:space="preserve"> </w:t>
      </w:r>
      <w:r w:rsidRPr="00524DA9">
        <w:t>non ammessi, nel corso del triennio</w:t>
      </w:r>
      <w:bookmarkEnd w:id="5"/>
    </w:p>
    <w:p w14:paraId="2F4178B5" w14:textId="7DC0914A" w:rsidR="00505CC8" w:rsidRPr="00524DA9" w:rsidRDefault="00505CC8" w:rsidP="00524DA9"/>
    <w:tbl>
      <w:tblPr>
        <w:tblW w:w="9471" w:type="dxa"/>
        <w:jc w:val="center"/>
        <w:tblLayout w:type="fixed"/>
        <w:tblCellMar>
          <w:left w:w="98" w:type="dxa"/>
        </w:tblCellMar>
        <w:tblLook w:val="0000" w:firstRow="0" w:lastRow="0" w:firstColumn="0" w:lastColumn="0" w:noHBand="0" w:noVBand="0"/>
      </w:tblPr>
      <w:tblGrid>
        <w:gridCol w:w="1619"/>
        <w:gridCol w:w="1621"/>
        <w:gridCol w:w="1315"/>
        <w:gridCol w:w="1925"/>
        <w:gridCol w:w="1439"/>
        <w:gridCol w:w="1552"/>
      </w:tblGrid>
      <w:tr w:rsidR="00505CC8" w:rsidRPr="00524DA9" w14:paraId="1FF9555A" w14:textId="77777777" w:rsidTr="00505CC8">
        <w:trPr>
          <w:jc w:val="center"/>
        </w:trPr>
        <w:tc>
          <w:tcPr>
            <w:tcW w:w="1619" w:type="dxa"/>
            <w:tcBorders>
              <w:top w:val="single" w:sz="4" w:space="0" w:color="000000"/>
              <w:left w:val="single" w:sz="4" w:space="0" w:color="000000"/>
              <w:bottom w:val="single" w:sz="4" w:space="0" w:color="000000"/>
            </w:tcBorders>
            <w:shd w:val="clear" w:color="auto" w:fill="FFFFFF"/>
            <w:vAlign w:val="center"/>
          </w:tcPr>
          <w:p w14:paraId="1613EE7E" w14:textId="787EBEA4" w:rsidR="00505CC8" w:rsidRPr="00524DA9" w:rsidRDefault="00505CC8" w:rsidP="00524DA9">
            <w:pPr>
              <w:jc w:val="center"/>
              <w:rPr>
                <w:rFonts w:cs="Verdana"/>
                <w:b/>
              </w:rPr>
            </w:pPr>
            <w:r w:rsidRPr="00524DA9">
              <w:rPr>
                <w:rFonts w:cs="Verdana"/>
              </w:rPr>
              <w:t>Classe</w:t>
            </w:r>
          </w:p>
        </w:tc>
        <w:tc>
          <w:tcPr>
            <w:tcW w:w="1621" w:type="dxa"/>
            <w:tcBorders>
              <w:top w:val="single" w:sz="4" w:space="0" w:color="000000"/>
              <w:left w:val="single" w:sz="4" w:space="0" w:color="000000"/>
              <w:bottom w:val="single" w:sz="4" w:space="0" w:color="000000"/>
            </w:tcBorders>
            <w:shd w:val="clear" w:color="auto" w:fill="FFFFFF"/>
            <w:vAlign w:val="center"/>
          </w:tcPr>
          <w:p w14:paraId="443A45B9" w14:textId="77777777" w:rsidR="00505CC8" w:rsidRPr="00524DA9" w:rsidRDefault="00505CC8" w:rsidP="00524DA9">
            <w:pPr>
              <w:jc w:val="center"/>
              <w:rPr>
                <w:rFonts w:cs="Verdana"/>
              </w:rPr>
            </w:pPr>
            <w:r w:rsidRPr="00524DA9">
              <w:rPr>
                <w:rFonts w:cs="Verdana"/>
              </w:rPr>
              <w:t>Iscritti</w:t>
            </w:r>
          </w:p>
        </w:tc>
        <w:tc>
          <w:tcPr>
            <w:tcW w:w="131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3DC74D" w14:textId="77777777" w:rsidR="00505CC8" w:rsidRPr="00524DA9" w:rsidRDefault="00505CC8" w:rsidP="00524DA9">
            <w:pPr>
              <w:jc w:val="center"/>
              <w:rPr>
                <w:rFonts w:cs="Verdana"/>
              </w:rPr>
            </w:pPr>
            <w:r w:rsidRPr="00524DA9">
              <w:rPr>
                <w:rFonts w:cs="Verdana"/>
              </w:rPr>
              <w:t>Trasferiti</w:t>
            </w:r>
          </w:p>
        </w:tc>
        <w:tc>
          <w:tcPr>
            <w:tcW w:w="1925" w:type="dxa"/>
            <w:tcBorders>
              <w:top w:val="single" w:sz="4" w:space="0" w:color="000000"/>
              <w:left w:val="single" w:sz="4" w:space="0" w:color="000000"/>
              <w:bottom w:val="single" w:sz="4" w:space="0" w:color="000000"/>
            </w:tcBorders>
            <w:shd w:val="clear" w:color="auto" w:fill="FFFFFF"/>
            <w:vAlign w:val="center"/>
          </w:tcPr>
          <w:p w14:paraId="0A138B39" w14:textId="77777777" w:rsidR="00505CC8" w:rsidRPr="00524DA9" w:rsidRDefault="00505CC8" w:rsidP="00524DA9">
            <w:pPr>
              <w:jc w:val="center"/>
              <w:rPr>
                <w:rFonts w:cs="Verdana"/>
              </w:rPr>
            </w:pPr>
            <w:r w:rsidRPr="00524DA9">
              <w:rPr>
                <w:rFonts w:cs="Verdana"/>
              </w:rPr>
              <w:t>Promossi alla classe successiva</w:t>
            </w:r>
          </w:p>
        </w:tc>
        <w:tc>
          <w:tcPr>
            <w:tcW w:w="1439" w:type="dxa"/>
            <w:tcBorders>
              <w:top w:val="single" w:sz="4" w:space="0" w:color="000000"/>
              <w:left w:val="single" w:sz="4" w:space="0" w:color="000000"/>
              <w:bottom w:val="single" w:sz="4" w:space="0" w:color="000000"/>
            </w:tcBorders>
            <w:shd w:val="clear" w:color="auto" w:fill="FFFFFF"/>
            <w:vAlign w:val="center"/>
          </w:tcPr>
          <w:p w14:paraId="2AD0D0AA" w14:textId="77777777" w:rsidR="00505CC8" w:rsidRPr="00524DA9" w:rsidRDefault="00505CC8" w:rsidP="00524DA9">
            <w:pPr>
              <w:jc w:val="center"/>
              <w:rPr>
                <w:rFonts w:cs="Verdana"/>
              </w:rPr>
            </w:pPr>
            <w:r w:rsidRPr="00524DA9">
              <w:rPr>
                <w:rFonts w:cs="Verdana"/>
              </w:rPr>
              <w:t>Promossi con sospensione di giudizio</w:t>
            </w:r>
          </w:p>
        </w:tc>
        <w:tc>
          <w:tcPr>
            <w:tcW w:w="15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E1E420" w14:textId="77777777" w:rsidR="00505CC8" w:rsidRPr="00524DA9" w:rsidRDefault="00505CC8" w:rsidP="00524DA9">
            <w:pPr>
              <w:jc w:val="center"/>
            </w:pPr>
            <w:r w:rsidRPr="00524DA9">
              <w:rPr>
                <w:rFonts w:cs="Verdana"/>
              </w:rPr>
              <w:t>Non ammessi alla classe successiva</w:t>
            </w:r>
          </w:p>
        </w:tc>
      </w:tr>
      <w:tr w:rsidR="00505CC8" w:rsidRPr="00524DA9" w14:paraId="7377E8A2" w14:textId="77777777" w:rsidTr="00505CC8">
        <w:trPr>
          <w:trHeight w:val="98"/>
          <w:jc w:val="center"/>
        </w:trPr>
        <w:tc>
          <w:tcPr>
            <w:tcW w:w="1619" w:type="dxa"/>
            <w:tcBorders>
              <w:top w:val="single" w:sz="4" w:space="0" w:color="000000"/>
              <w:left w:val="single" w:sz="4" w:space="0" w:color="000000"/>
              <w:bottom w:val="single" w:sz="4" w:space="0" w:color="000000"/>
            </w:tcBorders>
            <w:shd w:val="clear" w:color="auto" w:fill="FFFFFF"/>
            <w:vAlign w:val="center"/>
          </w:tcPr>
          <w:p w14:paraId="3B4C1A3D" w14:textId="77777777" w:rsidR="00505CC8" w:rsidRPr="00524DA9" w:rsidRDefault="00505CC8" w:rsidP="00524DA9">
            <w:pPr>
              <w:jc w:val="center"/>
              <w:rPr>
                <w:rFonts w:cs="Verdana"/>
              </w:rPr>
            </w:pPr>
            <w:r w:rsidRPr="00524DA9">
              <w:rPr>
                <w:rFonts w:cs="Verdana"/>
              </w:rPr>
              <w:t>Terza</w:t>
            </w:r>
          </w:p>
        </w:tc>
        <w:tc>
          <w:tcPr>
            <w:tcW w:w="1621" w:type="dxa"/>
            <w:tcBorders>
              <w:top w:val="single" w:sz="4" w:space="0" w:color="000000"/>
              <w:left w:val="single" w:sz="4" w:space="0" w:color="000000"/>
              <w:bottom w:val="single" w:sz="4" w:space="0" w:color="000000"/>
            </w:tcBorders>
            <w:shd w:val="clear" w:color="auto" w:fill="FFFFFF"/>
            <w:vAlign w:val="center"/>
          </w:tcPr>
          <w:p w14:paraId="71976701" w14:textId="4EC78D5B" w:rsidR="00505CC8" w:rsidRPr="00524DA9" w:rsidRDefault="00505CC8" w:rsidP="00524DA9">
            <w:pPr>
              <w:jc w:val="center"/>
              <w:rPr>
                <w:rFonts w:cs="Verdana"/>
              </w:rPr>
            </w:pPr>
          </w:p>
        </w:tc>
        <w:tc>
          <w:tcPr>
            <w:tcW w:w="131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579131" w14:textId="0378DD1F" w:rsidR="00505CC8" w:rsidRPr="00524DA9" w:rsidRDefault="00505CC8" w:rsidP="00524DA9">
            <w:pPr>
              <w:jc w:val="center"/>
              <w:rPr>
                <w:rFonts w:cs="Verdana"/>
              </w:rPr>
            </w:pPr>
          </w:p>
        </w:tc>
        <w:tc>
          <w:tcPr>
            <w:tcW w:w="1925" w:type="dxa"/>
            <w:tcBorders>
              <w:top w:val="single" w:sz="4" w:space="0" w:color="000000"/>
              <w:left w:val="single" w:sz="4" w:space="0" w:color="000000"/>
              <w:bottom w:val="single" w:sz="4" w:space="0" w:color="000000"/>
            </w:tcBorders>
            <w:shd w:val="clear" w:color="auto" w:fill="FFFFFF"/>
            <w:vAlign w:val="center"/>
          </w:tcPr>
          <w:p w14:paraId="3269DA25" w14:textId="5039670D" w:rsidR="00505CC8" w:rsidRPr="00524DA9" w:rsidRDefault="00505CC8" w:rsidP="00524DA9">
            <w:pPr>
              <w:jc w:val="center"/>
              <w:rPr>
                <w:rFonts w:cs="Verdana"/>
              </w:rPr>
            </w:pPr>
          </w:p>
        </w:tc>
        <w:tc>
          <w:tcPr>
            <w:tcW w:w="1439" w:type="dxa"/>
            <w:tcBorders>
              <w:top w:val="single" w:sz="4" w:space="0" w:color="000000"/>
              <w:left w:val="single" w:sz="4" w:space="0" w:color="000000"/>
              <w:bottom w:val="single" w:sz="4" w:space="0" w:color="000000"/>
            </w:tcBorders>
            <w:shd w:val="clear" w:color="auto" w:fill="FFFFFF"/>
            <w:vAlign w:val="center"/>
          </w:tcPr>
          <w:p w14:paraId="21E29303" w14:textId="6DE0480F" w:rsidR="00505CC8" w:rsidRPr="00524DA9" w:rsidRDefault="00505CC8" w:rsidP="00524DA9">
            <w:pPr>
              <w:jc w:val="center"/>
              <w:rPr>
                <w:rFonts w:cs="Verdana"/>
              </w:rPr>
            </w:pPr>
          </w:p>
        </w:tc>
        <w:tc>
          <w:tcPr>
            <w:tcW w:w="15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2E9E34" w14:textId="65C2666D" w:rsidR="00505CC8" w:rsidRPr="00524DA9" w:rsidRDefault="00505CC8" w:rsidP="00524DA9">
            <w:pPr>
              <w:jc w:val="center"/>
            </w:pPr>
          </w:p>
        </w:tc>
      </w:tr>
      <w:tr w:rsidR="00505CC8" w:rsidRPr="00524DA9" w14:paraId="0E22AEA5" w14:textId="77777777" w:rsidTr="001C1D4D">
        <w:trPr>
          <w:jc w:val="center"/>
        </w:trPr>
        <w:tc>
          <w:tcPr>
            <w:tcW w:w="1619" w:type="dxa"/>
            <w:tcBorders>
              <w:top w:val="single" w:sz="4" w:space="0" w:color="000000"/>
              <w:left w:val="single" w:sz="4" w:space="0" w:color="000000"/>
              <w:bottom w:val="single" w:sz="4" w:space="0" w:color="000000"/>
            </w:tcBorders>
            <w:shd w:val="clear" w:color="auto" w:fill="FFFFFF"/>
            <w:vAlign w:val="center"/>
          </w:tcPr>
          <w:p w14:paraId="5A249473" w14:textId="77777777" w:rsidR="00505CC8" w:rsidRPr="00524DA9" w:rsidRDefault="00505CC8" w:rsidP="00524DA9">
            <w:pPr>
              <w:jc w:val="center"/>
              <w:rPr>
                <w:rFonts w:cs="Verdana"/>
              </w:rPr>
            </w:pPr>
            <w:r w:rsidRPr="00524DA9">
              <w:rPr>
                <w:rFonts w:cs="Verdana"/>
              </w:rPr>
              <w:t>Quarta</w:t>
            </w:r>
          </w:p>
        </w:tc>
        <w:tc>
          <w:tcPr>
            <w:tcW w:w="1621" w:type="dxa"/>
            <w:tcBorders>
              <w:top w:val="single" w:sz="4" w:space="0" w:color="000000"/>
              <w:left w:val="single" w:sz="4" w:space="0" w:color="000000"/>
              <w:bottom w:val="single" w:sz="4" w:space="0" w:color="000000"/>
            </w:tcBorders>
            <w:shd w:val="clear" w:color="auto" w:fill="FFFFFF"/>
            <w:vAlign w:val="center"/>
          </w:tcPr>
          <w:p w14:paraId="485FD485" w14:textId="452D9102" w:rsidR="00505CC8" w:rsidRPr="00524DA9" w:rsidRDefault="00505CC8" w:rsidP="00524DA9">
            <w:pPr>
              <w:jc w:val="center"/>
              <w:rPr>
                <w:rFonts w:cs="Verdana"/>
              </w:rPr>
            </w:pPr>
          </w:p>
        </w:tc>
        <w:tc>
          <w:tcPr>
            <w:tcW w:w="131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68DCDE" w14:textId="5886C482" w:rsidR="00505CC8" w:rsidRPr="00524DA9" w:rsidRDefault="00505CC8" w:rsidP="00524DA9">
            <w:pPr>
              <w:jc w:val="center"/>
              <w:rPr>
                <w:rFonts w:cs="Verdana"/>
              </w:rPr>
            </w:pPr>
          </w:p>
        </w:tc>
        <w:tc>
          <w:tcPr>
            <w:tcW w:w="1925" w:type="dxa"/>
            <w:tcBorders>
              <w:top w:val="single" w:sz="4" w:space="0" w:color="000000"/>
              <w:left w:val="single" w:sz="4" w:space="0" w:color="000000"/>
              <w:bottom w:val="single" w:sz="4" w:space="0" w:color="000000"/>
            </w:tcBorders>
            <w:shd w:val="clear" w:color="auto" w:fill="auto"/>
            <w:vAlign w:val="center"/>
          </w:tcPr>
          <w:p w14:paraId="14EDEF5E" w14:textId="56CFA221" w:rsidR="00505CC8" w:rsidRPr="00524DA9" w:rsidRDefault="00505CC8" w:rsidP="00524DA9">
            <w:pPr>
              <w:jc w:val="center"/>
              <w:rPr>
                <w:rFonts w:cs="Verdana"/>
              </w:rPr>
            </w:pPr>
          </w:p>
        </w:tc>
        <w:tc>
          <w:tcPr>
            <w:tcW w:w="1439" w:type="dxa"/>
            <w:tcBorders>
              <w:top w:val="single" w:sz="4" w:space="0" w:color="000000"/>
              <w:left w:val="single" w:sz="4" w:space="0" w:color="000000"/>
              <w:bottom w:val="single" w:sz="4" w:space="0" w:color="000000"/>
            </w:tcBorders>
            <w:shd w:val="clear" w:color="auto" w:fill="auto"/>
            <w:vAlign w:val="center"/>
          </w:tcPr>
          <w:p w14:paraId="07049DE7" w14:textId="5AD5CABD" w:rsidR="00505CC8" w:rsidRPr="00524DA9" w:rsidRDefault="00505CC8" w:rsidP="00524DA9">
            <w:pPr>
              <w:jc w:val="center"/>
              <w:rPr>
                <w:rFonts w:cs="Verdana"/>
              </w:rPr>
            </w:pPr>
          </w:p>
        </w:tc>
        <w:tc>
          <w:tcPr>
            <w:tcW w:w="15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2A5599" w14:textId="45334473" w:rsidR="00505CC8" w:rsidRPr="00524DA9" w:rsidRDefault="00505CC8" w:rsidP="00524DA9">
            <w:pPr>
              <w:jc w:val="center"/>
            </w:pPr>
          </w:p>
        </w:tc>
      </w:tr>
      <w:tr w:rsidR="00505CC8" w:rsidRPr="00524DA9" w14:paraId="0CD662E3" w14:textId="77777777" w:rsidTr="00215270">
        <w:trPr>
          <w:jc w:val="center"/>
        </w:trPr>
        <w:tc>
          <w:tcPr>
            <w:tcW w:w="1619" w:type="dxa"/>
            <w:tcBorders>
              <w:top w:val="single" w:sz="4" w:space="0" w:color="000000"/>
              <w:left w:val="single" w:sz="4" w:space="0" w:color="000000"/>
              <w:bottom w:val="single" w:sz="4" w:space="0" w:color="000000"/>
            </w:tcBorders>
            <w:shd w:val="clear" w:color="auto" w:fill="FFFFFF"/>
            <w:vAlign w:val="center"/>
          </w:tcPr>
          <w:p w14:paraId="63929E2C" w14:textId="77777777" w:rsidR="00505CC8" w:rsidRPr="00524DA9" w:rsidRDefault="00505CC8" w:rsidP="00524DA9">
            <w:pPr>
              <w:jc w:val="center"/>
              <w:rPr>
                <w:rFonts w:cs="Verdana"/>
              </w:rPr>
            </w:pPr>
            <w:r w:rsidRPr="00524DA9">
              <w:rPr>
                <w:rFonts w:cs="Verdana"/>
              </w:rPr>
              <w:t>Quinta</w:t>
            </w:r>
          </w:p>
        </w:tc>
        <w:tc>
          <w:tcPr>
            <w:tcW w:w="1621" w:type="dxa"/>
            <w:tcBorders>
              <w:top w:val="single" w:sz="4" w:space="0" w:color="000000"/>
              <w:left w:val="single" w:sz="4" w:space="0" w:color="000000"/>
              <w:bottom w:val="single" w:sz="4" w:space="0" w:color="000000"/>
            </w:tcBorders>
            <w:shd w:val="clear" w:color="auto" w:fill="FFFFFF"/>
            <w:vAlign w:val="center"/>
          </w:tcPr>
          <w:p w14:paraId="0ACADA99" w14:textId="069D90A3" w:rsidR="00505CC8" w:rsidRPr="00524DA9" w:rsidRDefault="00505CC8" w:rsidP="00524DA9">
            <w:pPr>
              <w:jc w:val="center"/>
              <w:rPr>
                <w:rFonts w:cs="Verdana"/>
              </w:rPr>
            </w:pPr>
          </w:p>
        </w:tc>
        <w:tc>
          <w:tcPr>
            <w:tcW w:w="131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30E68B" w14:textId="0020D525" w:rsidR="00505CC8" w:rsidRPr="00524DA9" w:rsidRDefault="00505CC8" w:rsidP="00524DA9">
            <w:pPr>
              <w:snapToGrid w:val="0"/>
              <w:jc w:val="center"/>
              <w:rPr>
                <w:rFonts w:cs="Verdana"/>
              </w:rPr>
            </w:pPr>
          </w:p>
        </w:tc>
        <w:tc>
          <w:tcPr>
            <w:tcW w:w="1925" w:type="dxa"/>
            <w:tcBorders>
              <w:top w:val="single" w:sz="4" w:space="0" w:color="000000"/>
              <w:left w:val="single" w:sz="4" w:space="0" w:color="000000"/>
              <w:bottom w:val="single" w:sz="4" w:space="0" w:color="000000"/>
            </w:tcBorders>
            <w:shd w:val="clear" w:color="auto" w:fill="auto"/>
            <w:vAlign w:val="center"/>
          </w:tcPr>
          <w:p w14:paraId="26091680" w14:textId="2CFA515D" w:rsidR="00505CC8" w:rsidRPr="00524DA9" w:rsidRDefault="00AA75EC" w:rsidP="00524DA9">
            <w:pPr>
              <w:snapToGrid w:val="0"/>
              <w:jc w:val="center"/>
              <w:rPr>
                <w:rFonts w:cs="Verdana"/>
              </w:rPr>
            </w:pPr>
            <w:r w:rsidRPr="00524DA9">
              <w:rPr>
                <w:rFonts w:cs="Verdana"/>
              </w:rPr>
              <w:t>-</w:t>
            </w:r>
          </w:p>
        </w:tc>
        <w:tc>
          <w:tcPr>
            <w:tcW w:w="1439" w:type="dxa"/>
            <w:tcBorders>
              <w:top w:val="single" w:sz="4" w:space="0" w:color="000000"/>
              <w:left w:val="single" w:sz="4" w:space="0" w:color="000000"/>
              <w:bottom w:val="single" w:sz="4" w:space="0" w:color="000000"/>
            </w:tcBorders>
            <w:shd w:val="clear" w:color="auto" w:fill="auto"/>
            <w:vAlign w:val="center"/>
          </w:tcPr>
          <w:p w14:paraId="45B0E239" w14:textId="1A101522" w:rsidR="00505CC8" w:rsidRPr="00524DA9" w:rsidRDefault="00AA75EC" w:rsidP="00524DA9">
            <w:pPr>
              <w:snapToGrid w:val="0"/>
              <w:jc w:val="center"/>
              <w:rPr>
                <w:rFonts w:cs="Verdana"/>
              </w:rPr>
            </w:pPr>
            <w:r w:rsidRPr="00524DA9">
              <w:rPr>
                <w:rFonts w:cs="Verdana"/>
              </w:rPr>
              <w:t>-</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E3879D" w14:textId="7607839A" w:rsidR="00505CC8" w:rsidRPr="00524DA9" w:rsidRDefault="00AA75EC" w:rsidP="00524DA9">
            <w:pPr>
              <w:snapToGrid w:val="0"/>
              <w:jc w:val="center"/>
              <w:rPr>
                <w:rFonts w:cs="Verdana"/>
              </w:rPr>
            </w:pPr>
            <w:r w:rsidRPr="00524DA9">
              <w:rPr>
                <w:rFonts w:cs="Verdana"/>
              </w:rPr>
              <w:t>-</w:t>
            </w:r>
          </w:p>
        </w:tc>
      </w:tr>
    </w:tbl>
    <w:p w14:paraId="5F92C668" w14:textId="56B2E554" w:rsidR="00505CC8" w:rsidRPr="00524DA9" w:rsidRDefault="00505CC8" w:rsidP="00524DA9"/>
    <w:p w14:paraId="2814A6D4" w14:textId="7255D471" w:rsidR="00591CC9" w:rsidRPr="00524DA9" w:rsidRDefault="00591CC9" w:rsidP="00524DA9">
      <w:pPr>
        <w:pStyle w:val="Titolo2"/>
      </w:pPr>
      <w:bookmarkStart w:id="6" w:name="_Toc94739445"/>
      <w:r w:rsidRPr="00524DA9">
        <w:t>Profilo della classe</w:t>
      </w:r>
      <w:bookmarkEnd w:id="6"/>
    </w:p>
    <w:p w14:paraId="28297CCA" w14:textId="588C678C" w:rsidR="00591CC9" w:rsidRPr="00524DA9" w:rsidRDefault="00591CC9" w:rsidP="00524DA9">
      <w:r w:rsidRPr="00524DA9">
        <w:t>Anno scolastico 2019/2020: 3</w:t>
      </w:r>
      <w:r w:rsidR="006E30E5" w:rsidRPr="00524DA9">
        <w:t>XX</w:t>
      </w:r>
    </w:p>
    <w:p w14:paraId="09956821" w14:textId="05921CA4" w:rsidR="00591CC9" w:rsidRPr="00524DA9" w:rsidRDefault="00591CC9" w:rsidP="00524DA9">
      <w:r w:rsidRPr="00524DA9">
        <w:t xml:space="preserve">Gli alunni iscritti alla classe terza sono </w:t>
      </w:r>
      <w:r w:rsidR="006E30E5" w:rsidRPr="00524DA9">
        <w:t>xx,</w:t>
      </w:r>
      <w:r w:rsidRPr="00524DA9">
        <w:t xml:space="preserve"> dei quali </w:t>
      </w:r>
      <w:r w:rsidR="006E30E5" w:rsidRPr="00524DA9">
        <w:t>xx</w:t>
      </w:r>
      <w:r w:rsidRPr="00524DA9">
        <w:t xml:space="preserve"> ragazze e </w:t>
      </w:r>
      <w:r w:rsidR="006E30E5" w:rsidRPr="00524DA9">
        <w:t>xx</w:t>
      </w:r>
      <w:r w:rsidRPr="00524DA9">
        <w:t xml:space="preserve"> ragazzi.</w:t>
      </w:r>
    </w:p>
    <w:p w14:paraId="3FA6BB51" w14:textId="518ADCD3" w:rsidR="00591CC9" w:rsidRPr="00524DA9" w:rsidRDefault="006E30E5" w:rsidP="00524DA9">
      <w:r w:rsidRPr="00524DA9">
        <w:t>&lt;INSERIRE DESCRIZIONE CLASSE&gt;</w:t>
      </w:r>
    </w:p>
    <w:p w14:paraId="31B05E20" w14:textId="77777777" w:rsidR="006E30E5" w:rsidRPr="00524DA9" w:rsidRDefault="006E30E5" w:rsidP="00524DA9"/>
    <w:p w14:paraId="7A6CE272" w14:textId="6EA8DDAF" w:rsidR="00591CC9" w:rsidRPr="00524DA9" w:rsidRDefault="00591CC9" w:rsidP="00524DA9">
      <w:r w:rsidRPr="00524DA9">
        <w:t>Anno scolastico 2020/2021: 4</w:t>
      </w:r>
      <w:r w:rsidR="006E30E5" w:rsidRPr="00524DA9">
        <w:t>XX</w:t>
      </w:r>
    </w:p>
    <w:p w14:paraId="2E0A6CED" w14:textId="51617693" w:rsidR="006E30E5" w:rsidRPr="00524DA9" w:rsidRDefault="006E30E5" w:rsidP="00524DA9">
      <w:r w:rsidRPr="00524DA9">
        <w:t>Gli alunni iscritti alla classe quarta sono xx, dei quali xx ragazze e xx ragazzi.</w:t>
      </w:r>
    </w:p>
    <w:p w14:paraId="610192BE" w14:textId="77777777" w:rsidR="006E30E5" w:rsidRPr="00524DA9" w:rsidRDefault="006E30E5" w:rsidP="00524DA9">
      <w:r w:rsidRPr="00524DA9">
        <w:t>&lt;INSERIRE DESCRIZIONE CLASSE&gt;</w:t>
      </w:r>
    </w:p>
    <w:p w14:paraId="7AC8C2C3" w14:textId="77777777" w:rsidR="00591CC9" w:rsidRPr="00524DA9" w:rsidRDefault="00591CC9" w:rsidP="00524DA9"/>
    <w:p w14:paraId="02E4B36C" w14:textId="2DBEFFC6" w:rsidR="00591CC9" w:rsidRPr="00524DA9" w:rsidRDefault="00591CC9" w:rsidP="00524DA9">
      <w:r w:rsidRPr="00524DA9">
        <w:t>Anno scolastico 2021/2022: 5</w:t>
      </w:r>
      <w:r w:rsidR="006E30E5" w:rsidRPr="00524DA9">
        <w:t>XX</w:t>
      </w:r>
    </w:p>
    <w:p w14:paraId="385EFF6F" w14:textId="230ECBAE" w:rsidR="006E30E5" w:rsidRPr="00524DA9" w:rsidRDefault="006E30E5" w:rsidP="00524DA9">
      <w:r w:rsidRPr="00524DA9">
        <w:t>Gli alunni iscritti alla classe quinta sono xx, dei quali xx ragazze e xx ragazzi.</w:t>
      </w:r>
    </w:p>
    <w:p w14:paraId="2F7A18DF" w14:textId="77777777" w:rsidR="006E30E5" w:rsidRPr="00524DA9" w:rsidRDefault="006E30E5" w:rsidP="00524DA9">
      <w:r w:rsidRPr="00524DA9">
        <w:t>&lt;INSERIRE DESCRIZIONE CLASSE&gt;</w:t>
      </w:r>
    </w:p>
    <w:p w14:paraId="373B50A8" w14:textId="77777777" w:rsidR="004319BF" w:rsidRPr="00524DA9" w:rsidRDefault="004319BF" w:rsidP="00524DA9"/>
    <w:p w14:paraId="5AB8AB4E" w14:textId="42E2F982" w:rsidR="00591CC9" w:rsidRPr="00524DA9" w:rsidRDefault="00591CC9" w:rsidP="00524DA9">
      <w:r w:rsidRPr="00524DA9">
        <w:t>Per le attività extracurricolari alle quali gli alunni hanno partecipato, si rimanda al punto specifico di questo documento, il 3.</w:t>
      </w:r>
      <w:r w:rsidR="00EA50C6" w:rsidRPr="00524DA9">
        <w:t>9</w:t>
      </w:r>
      <w:r w:rsidRPr="00524DA9">
        <w:t>.</w:t>
      </w:r>
    </w:p>
    <w:p w14:paraId="387D9D74" w14:textId="460E3DC9" w:rsidR="00591CC9" w:rsidRPr="00524DA9" w:rsidRDefault="00591CC9" w:rsidP="00524DA9"/>
    <w:p w14:paraId="2B652F46" w14:textId="6CB3C199" w:rsidR="00591CC9" w:rsidRPr="00524DA9" w:rsidRDefault="00102FEA" w:rsidP="00524DA9">
      <w:pPr>
        <w:pStyle w:val="Titolo2"/>
      </w:pPr>
      <w:bookmarkStart w:id="7" w:name="_Toc94739446"/>
      <w:r w:rsidRPr="00524DA9">
        <w:t>Stab</w:t>
      </w:r>
      <w:r w:rsidR="008136BD" w:rsidRPr="00524DA9">
        <w:t>i</w:t>
      </w:r>
      <w:r w:rsidRPr="00524DA9">
        <w:t>lità del corpo docente</w:t>
      </w:r>
      <w:bookmarkEnd w:id="7"/>
    </w:p>
    <w:tbl>
      <w:tblPr>
        <w:tblW w:w="5000" w:type="pct"/>
        <w:tblCellMar>
          <w:left w:w="98" w:type="dxa"/>
        </w:tblCellMar>
        <w:tblLook w:val="0000" w:firstRow="0" w:lastRow="0" w:firstColumn="0" w:lastColumn="0" w:noHBand="0" w:noVBand="0"/>
      </w:tblPr>
      <w:tblGrid>
        <w:gridCol w:w="4531"/>
        <w:gridCol w:w="2551"/>
        <w:gridCol w:w="2546"/>
      </w:tblGrid>
      <w:tr w:rsidR="00102FEA" w:rsidRPr="00524DA9" w14:paraId="5EA4ACF7" w14:textId="77777777" w:rsidTr="00480020">
        <w:trPr>
          <w:cantSplit/>
          <w:trHeight w:val="397"/>
        </w:trPr>
        <w:tc>
          <w:tcPr>
            <w:tcW w:w="2353" w:type="pct"/>
            <w:tcBorders>
              <w:top w:val="single" w:sz="4" w:space="0" w:color="000000"/>
              <w:left w:val="single" w:sz="4" w:space="0" w:color="000000"/>
              <w:bottom w:val="single" w:sz="4" w:space="0" w:color="000000"/>
            </w:tcBorders>
            <w:shd w:val="clear" w:color="auto" w:fill="FFFFFF"/>
            <w:vAlign w:val="center"/>
          </w:tcPr>
          <w:p w14:paraId="63A1BEBE" w14:textId="07AD7951" w:rsidR="00102FEA" w:rsidRPr="00524DA9" w:rsidRDefault="00102FEA" w:rsidP="00524DA9">
            <w:pPr>
              <w:rPr>
                <w:rFonts w:cs="Verdana"/>
                <w:b/>
                <w:color w:val="000000"/>
              </w:rPr>
            </w:pPr>
            <w:r w:rsidRPr="00524DA9">
              <w:rPr>
                <w:rFonts w:cs="Verdana"/>
                <w:b/>
                <w:color w:val="000000"/>
              </w:rPr>
              <w:t>DISCIPLINA</w:t>
            </w:r>
          </w:p>
        </w:tc>
        <w:tc>
          <w:tcPr>
            <w:tcW w:w="1325" w:type="pct"/>
            <w:tcBorders>
              <w:top w:val="single" w:sz="4" w:space="0" w:color="000000"/>
              <w:left w:val="single" w:sz="4" w:space="0" w:color="000000"/>
              <w:bottom w:val="single" w:sz="4" w:space="0" w:color="000000"/>
            </w:tcBorders>
            <w:shd w:val="clear" w:color="auto" w:fill="FFFFFF"/>
            <w:vAlign w:val="center"/>
          </w:tcPr>
          <w:p w14:paraId="4F1F7556" w14:textId="77777777" w:rsidR="00102FEA" w:rsidRPr="00524DA9" w:rsidRDefault="00102FEA" w:rsidP="00524DA9">
            <w:pPr>
              <w:jc w:val="center"/>
              <w:rPr>
                <w:rFonts w:cs="Verdana"/>
                <w:b/>
                <w:color w:val="000000"/>
              </w:rPr>
            </w:pPr>
            <w:r w:rsidRPr="00524DA9">
              <w:rPr>
                <w:rFonts w:cs="Verdana"/>
                <w:b/>
                <w:color w:val="000000"/>
              </w:rPr>
              <w:t>Dalla classe 3 alla 4</w:t>
            </w:r>
          </w:p>
        </w:tc>
        <w:tc>
          <w:tcPr>
            <w:tcW w:w="132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874A9D8" w14:textId="2513BE57" w:rsidR="00102FEA" w:rsidRPr="00524DA9" w:rsidRDefault="00102FEA" w:rsidP="00524DA9">
            <w:pPr>
              <w:jc w:val="center"/>
              <w:rPr>
                <w:rFonts w:cs="Verdana"/>
                <w:b/>
                <w:color w:val="000000"/>
              </w:rPr>
            </w:pPr>
            <w:r w:rsidRPr="00524DA9">
              <w:rPr>
                <w:rFonts w:cs="Verdana"/>
                <w:b/>
                <w:color w:val="000000"/>
              </w:rPr>
              <w:t>Dalla classe 4 alla 5</w:t>
            </w:r>
          </w:p>
        </w:tc>
      </w:tr>
      <w:tr w:rsidR="00DC47C4" w:rsidRPr="00524DA9" w14:paraId="6F0AA669" w14:textId="77777777" w:rsidTr="00480020">
        <w:trPr>
          <w:cantSplit/>
          <w:trHeight w:val="397"/>
        </w:trPr>
        <w:tc>
          <w:tcPr>
            <w:tcW w:w="2353" w:type="pct"/>
            <w:tcBorders>
              <w:top w:val="single" w:sz="4" w:space="0" w:color="000000"/>
              <w:left w:val="single" w:sz="4" w:space="0" w:color="000000"/>
              <w:bottom w:val="single" w:sz="4" w:space="0" w:color="000000"/>
            </w:tcBorders>
            <w:shd w:val="clear" w:color="auto" w:fill="FFFFFF"/>
            <w:vAlign w:val="center"/>
          </w:tcPr>
          <w:p w14:paraId="4290517A" w14:textId="75B346B5" w:rsidR="00DC47C4" w:rsidRPr="00524DA9" w:rsidRDefault="00DC47C4" w:rsidP="00524DA9">
            <w:pPr>
              <w:rPr>
                <w:rFonts w:cs="Verdana"/>
                <w:color w:val="000000"/>
              </w:rPr>
            </w:pPr>
          </w:p>
        </w:tc>
        <w:tc>
          <w:tcPr>
            <w:tcW w:w="1325" w:type="pct"/>
            <w:tcBorders>
              <w:top w:val="single" w:sz="4" w:space="0" w:color="000000"/>
              <w:left w:val="single" w:sz="4" w:space="0" w:color="000000"/>
              <w:bottom w:val="single" w:sz="4" w:space="0" w:color="000000"/>
            </w:tcBorders>
            <w:shd w:val="clear" w:color="auto" w:fill="FFFFFF"/>
            <w:vAlign w:val="center"/>
          </w:tcPr>
          <w:p w14:paraId="35929933" w14:textId="7CB2E2C9" w:rsidR="00DC47C4" w:rsidRPr="00524DA9" w:rsidRDefault="00DC47C4" w:rsidP="00524DA9">
            <w:pPr>
              <w:jc w:val="center"/>
              <w:rPr>
                <w:rFonts w:cs="Verdana"/>
                <w:color w:val="000000"/>
              </w:rPr>
            </w:pPr>
          </w:p>
        </w:tc>
        <w:tc>
          <w:tcPr>
            <w:tcW w:w="132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40C183C" w14:textId="228C5558" w:rsidR="00DC47C4" w:rsidRPr="00524DA9" w:rsidRDefault="00DC47C4" w:rsidP="00524DA9">
            <w:pPr>
              <w:jc w:val="center"/>
            </w:pPr>
          </w:p>
        </w:tc>
      </w:tr>
      <w:tr w:rsidR="00C1757D" w:rsidRPr="00524DA9" w14:paraId="3E08E4A8" w14:textId="77777777" w:rsidTr="00480020">
        <w:trPr>
          <w:cantSplit/>
          <w:trHeight w:val="397"/>
        </w:trPr>
        <w:tc>
          <w:tcPr>
            <w:tcW w:w="2353" w:type="pct"/>
            <w:tcBorders>
              <w:top w:val="single" w:sz="4" w:space="0" w:color="000000"/>
              <w:left w:val="single" w:sz="4" w:space="0" w:color="000000"/>
              <w:bottom w:val="single" w:sz="4" w:space="0" w:color="000000"/>
            </w:tcBorders>
            <w:shd w:val="clear" w:color="auto" w:fill="FFFFFF"/>
            <w:vAlign w:val="center"/>
          </w:tcPr>
          <w:p w14:paraId="6F70B6DE" w14:textId="3D4E900C" w:rsidR="00C1757D" w:rsidRPr="00524DA9" w:rsidRDefault="00C1757D" w:rsidP="00524DA9">
            <w:pPr>
              <w:rPr>
                <w:rFonts w:cs="Verdana"/>
                <w:color w:val="000000"/>
              </w:rPr>
            </w:pPr>
          </w:p>
        </w:tc>
        <w:tc>
          <w:tcPr>
            <w:tcW w:w="1325" w:type="pct"/>
            <w:tcBorders>
              <w:top w:val="single" w:sz="4" w:space="0" w:color="000000"/>
              <w:left w:val="single" w:sz="4" w:space="0" w:color="000000"/>
              <w:bottom w:val="single" w:sz="4" w:space="0" w:color="000000"/>
            </w:tcBorders>
            <w:shd w:val="clear" w:color="auto" w:fill="FFFFFF"/>
            <w:vAlign w:val="center"/>
          </w:tcPr>
          <w:p w14:paraId="52245CDB" w14:textId="68D7E3E4" w:rsidR="00C1757D" w:rsidRPr="00524DA9" w:rsidRDefault="00C1757D" w:rsidP="00524DA9">
            <w:pPr>
              <w:jc w:val="center"/>
              <w:rPr>
                <w:rFonts w:cs="Verdana"/>
                <w:color w:val="000000"/>
              </w:rPr>
            </w:pPr>
          </w:p>
        </w:tc>
        <w:tc>
          <w:tcPr>
            <w:tcW w:w="132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80B2149" w14:textId="79AC7A2C" w:rsidR="00C1757D" w:rsidRPr="00524DA9" w:rsidRDefault="00C1757D" w:rsidP="00524DA9">
            <w:pPr>
              <w:jc w:val="center"/>
            </w:pPr>
          </w:p>
        </w:tc>
      </w:tr>
      <w:tr w:rsidR="008B7FE9" w:rsidRPr="00524DA9" w14:paraId="42FF3485" w14:textId="77777777" w:rsidTr="00480020">
        <w:trPr>
          <w:cantSplit/>
          <w:trHeight w:val="397"/>
        </w:trPr>
        <w:tc>
          <w:tcPr>
            <w:tcW w:w="2353" w:type="pct"/>
            <w:tcBorders>
              <w:top w:val="single" w:sz="4" w:space="0" w:color="000000"/>
              <w:left w:val="single" w:sz="4" w:space="0" w:color="000000"/>
              <w:bottom w:val="single" w:sz="4" w:space="0" w:color="000000"/>
            </w:tcBorders>
            <w:shd w:val="clear" w:color="auto" w:fill="FFFFFF"/>
            <w:vAlign w:val="center"/>
          </w:tcPr>
          <w:p w14:paraId="7FEC0667" w14:textId="4C597518" w:rsidR="008B7FE9" w:rsidRPr="00524DA9" w:rsidRDefault="008B7FE9" w:rsidP="00524DA9">
            <w:pPr>
              <w:rPr>
                <w:rFonts w:cs="Verdana"/>
                <w:color w:val="000000"/>
              </w:rPr>
            </w:pPr>
          </w:p>
        </w:tc>
        <w:tc>
          <w:tcPr>
            <w:tcW w:w="1325" w:type="pct"/>
            <w:tcBorders>
              <w:top w:val="single" w:sz="4" w:space="0" w:color="000000"/>
              <w:left w:val="single" w:sz="4" w:space="0" w:color="000000"/>
              <w:bottom w:val="single" w:sz="4" w:space="0" w:color="000000"/>
            </w:tcBorders>
            <w:shd w:val="clear" w:color="auto" w:fill="FFFFFF"/>
            <w:vAlign w:val="center"/>
          </w:tcPr>
          <w:p w14:paraId="1CBE9621" w14:textId="30266766" w:rsidR="008B7FE9" w:rsidRPr="00524DA9" w:rsidRDefault="008B7FE9" w:rsidP="00524DA9">
            <w:pPr>
              <w:jc w:val="center"/>
              <w:rPr>
                <w:rFonts w:cs="Verdana"/>
                <w:color w:val="000000"/>
              </w:rPr>
            </w:pPr>
          </w:p>
        </w:tc>
        <w:tc>
          <w:tcPr>
            <w:tcW w:w="132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6923B71" w14:textId="09F8FD9F" w:rsidR="008B7FE9" w:rsidRPr="00524DA9" w:rsidRDefault="008B7FE9" w:rsidP="00524DA9">
            <w:pPr>
              <w:jc w:val="center"/>
            </w:pPr>
          </w:p>
        </w:tc>
      </w:tr>
      <w:tr w:rsidR="000D1201" w:rsidRPr="00524DA9" w14:paraId="1887FB04" w14:textId="77777777" w:rsidTr="00480020">
        <w:trPr>
          <w:cantSplit/>
          <w:trHeight w:val="397"/>
        </w:trPr>
        <w:tc>
          <w:tcPr>
            <w:tcW w:w="2353" w:type="pct"/>
            <w:tcBorders>
              <w:top w:val="single" w:sz="4" w:space="0" w:color="000000"/>
              <w:left w:val="single" w:sz="4" w:space="0" w:color="000000"/>
              <w:bottom w:val="single" w:sz="4" w:space="0" w:color="000000"/>
            </w:tcBorders>
            <w:shd w:val="clear" w:color="auto" w:fill="FFFFFF"/>
            <w:vAlign w:val="center"/>
          </w:tcPr>
          <w:p w14:paraId="10676EBC" w14:textId="36DB35F5" w:rsidR="000D1201" w:rsidRPr="00524DA9" w:rsidRDefault="000D1201" w:rsidP="00524DA9">
            <w:pPr>
              <w:rPr>
                <w:rFonts w:cs="Verdana"/>
                <w:color w:val="000000"/>
              </w:rPr>
            </w:pPr>
          </w:p>
        </w:tc>
        <w:tc>
          <w:tcPr>
            <w:tcW w:w="1325" w:type="pct"/>
            <w:tcBorders>
              <w:top w:val="single" w:sz="4" w:space="0" w:color="000000"/>
              <w:left w:val="single" w:sz="4" w:space="0" w:color="000000"/>
              <w:bottom w:val="single" w:sz="4" w:space="0" w:color="000000"/>
            </w:tcBorders>
            <w:shd w:val="clear" w:color="auto" w:fill="FFFFFF"/>
            <w:vAlign w:val="center"/>
          </w:tcPr>
          <w:p w14:paraId="6B0FC9B5" w14:textId="27B71CDE" w:rsidR="000D1201" w:rsidRPr="00524DA9" w:rsidRDefault="000D1201" w:rsidP="00524DA9">
            <w:pPr>
              <w:jc w:val="center"/>
              <w:rPr>
                <w:rFonts w:cs="Verdana"/>
                <w:color w:val="000000"/>
              </w:rPr>
            </w:pPr>
          </w:p>
        </w:tc>
        <w:tc>
          <w:tcPr>
            <w:tcW w:w="132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7BA136C" w14:textId="1EEDE6AC" w:rsidR="000D1201" w:rsidRPr="00524DA9" w:rsidRDefault="000D1201" w:rsidP="00524DA9">
            <w:pPr>
              <w:jc w:val="center"/>
            </w:pPr>
          </w:p>
        </w:tc>
      </w:tr>
      <w:tr w:rsidR="00C1757D" w:rsidRPr="00524DA9" w14:paraId="0945979B" w14:textId="77777777" w:rsidTr="00480020">
        <w:trPr>
          <w:cantSplit/>
          <w:trHeight w:val="397"/>
        </w:trPr>
        <w:tc>
          <w:tcPr>
            <w:tcW w:w="2353" w:type="pct"/>
            <w:tcBorders>
              <w:top w:val="single" w:sz="4" w:space="0" w:color="000000"/>
              <w:left w:val="single" w:sz="4" w:space="0" w:color="000000"/>
              <w:bottom w:val="single" w:sz="4" w:space="0" w:color="000000"/>
            </w:tcBorders>
            <w:shd w:val="clear" w:color="auto" w:fill="FFFFFF"/>
            <w:vAlign w:val="center"/>
          </w:tcPr>
          <w:p w14:paraId="2E9F2578" w14:textId="7400807B" w:rsidR="00C1757D" w:rsidRPr="00524DA9" w:rsidRDefault="00C1757D" w:rsidP="00524DA9">
            <w:pPr>
              <w:rPr>
                <w:rFonts w:cs="Verdana"/>
                <w:color w:val="000000"/>
              </w:rPr>
            </w:pPr>
          </w:p>
        </w:tc>
        <w:tc>
          <w:tcPr>
            <w:tcW w:w="1325" w:type="pct"/>
            <w:tcBorders>
              <w:top w:val="single" w:sz="4" w:space="0" w:color="000000"/>
              <w:left w:val="single" w:sz="4" w:space="0" w:color="000000"/>
              <w:bottom w:val="single" w:sz="4" w:space="0" w:color="000000"/>
            </w:tcBorders>
            <w:shd w:val="clear" w:color="auto" w:fill="FFFFFF"/>
            <w:vAlign w:val="center"/>
          </w:tcPr>
          <w:p w14:paraId="2A6D2684" w14:textId="4AE5FBFA" w:rsidR="00C1757D" w:rsidRPr="00524DA9" w:rsidRDefault="00C1757D" w:rsidP="00524DA9">
            <w:pPr>
              <w:jc w:val="center"/>
              <w:rPr>
                <w:rFonts w:cs="Verdana"/>
                <w:color w:val="000000"/>
              </w:rPr>
            </w:pPr>
          </w:p>
        </w:tc>
        <w:tc>
          <w:tcPr>
            <w:tcW w:w="132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86B5917" w14:textId="12B1D285" w:rsidR="00C1757D" w:rsidRPr="00524DA9" w:rsidRDefault="00C1757D" w:rsidP="00524DA9">
            <w:pPr>
              <w:jc w:val="center"/>
            </w:pPr>
          </w:p>
        </w:tc>
      </w:tr>
      <w:tr w:rsidR="00D75F4A" w:rsidRPr="00524DA9" w14:paraId="599814F8" w14:textId="77777777" w:rsidTr="00480020">
        <w:trPr>
          <w:cantSplit/>
          <w:trHeight w:val="397"/>
        </w:trPr>
        <w:tc>
          <w:tcPr>
            <w:tcW w:w="2353" w:type="pct"/>
            <w:tcBorders>
              <w:top w:val="single" w:sz="4" w:space="0" w:color="000000"/>
              <w:left w:val="single" w:sz="4" w:space="0" w:color="000000"/>
              <w:bottom w:val="single" w:sz="4" w:space="0" w:color="000000"/>
            </w:tcBorders>
            <w:shd w:val="clear" w:color="auto" w:fill="FFFFFF"/>
            <w:vAlign w:val="center"/>
          </w:tcPr>
          <w:p w14:paraId="35364654" w14:textId="46811400" w:rsidR="00D75F4A" w:rsidRPr="00524DA9" w:rsidRDefault="00D75F4A" w:rsidP="00524DA9"/>
        </w:tc>
        <w:tc>
          <w:tcPr>
            <w:tcW w:w="1325" w:type="pct"/>
            <w:tcBorders>
              <w:top w:val="single" w:sz="4" w:space="0" w:color="000000"/>
              <w:left w:val="single" w:sz="4" w:space="0" w:color="000000"/>
              <w:bottom w:val="single" w:sz="4" w:space="0" w:color="000000"/>
            </w:tcBorders>
            <w:shd w:val="clear" w:color="auto" w:fill="FFFFFF"/>
            <w:vAlign w:val="center"/>
          </w:tcPr>
          <w:p w14:paraId="7E34DBF4" w14:textId="11961A71" w:rsidR="00D75F4A" w:rsidRPr="00524DA9" w:rsidRDefault="00D75F4A" w:rsidP="00524DA9">
            <w:pPr>
              <w:jc w:val="center"/>
              <w:rPr>
                <w:rFonts w:cs="Verdana"/>
                <w:color w:val="000000"/>
              </w:rPr>
            </w:pPr>
          </w:p>
        </w:tc>
        <w:tc>
          <w:tcPr>
            <w:tcW w:w="132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CE71EDE" w14:textId="524DE6A5" w:rsidR="00D75F4A" w:rsidRPr="00524DA9" w:rsidRDefault="00D75F4A" w:rsidP="00524DA9">
            <w:pPr>
              <w:jc w:val="center"/>
            </w:pPr>
          </w:p>
        </w:tc>
      </w:tr>
      <w:tr w:rsidR="00C1757D" w:rsidRPr="00524DA9" w14:paraId="7012BEF3" w14:textId="77777777" w:rsidTr="00480020">
        <w:trPr>
          <w:cantSplit/>
          <w:trHeight w:val="397"/>
        </w:trPr>
        <w:tc>
          <w:tcPr>
            <w:tcW w:w="2353" w:type="pct"/>
            <w:tcBorders>
              <w:top w:val="single" w:sz="4" w:space="0" w:color="000000"/>
              <w:left w:val="single" w:sz="4" w:space="0" w:color="000000"/>
              <w:bottom w:val="single" w:sz="4" w:space="0" w:color="000000"/>
            </w:tcBorders>
            <w:shd w:val="clear" w:color="auto" w:fill="FFFFFF"/>
            <w:vAlign w:val="center"/>
          </w:tcPr>
          <w:p w14:paraId="240D7459" w14:textId="36EAE8D2" w:rsidR="00C1757D" w:rsidRPr="00524DA9" w:rsidRDefault="00C1757D" w:rsidP="00524DA9">
            <w:pPr>
              <w:rPr>
                <w:rFonts w:cs="Verdana"/>
                <w:color w:val="000000"/>
              </w:rPr>
            </w:pPr>
          </w:p>
        </w:tc>
        <w:tc>
          <w:tcPr>
            <w:tcW w:w="1325" w:type="pct"/>
            <w:tcBorders>
              <w:top w:val="single" w:sz="4" w:space="0" w:color="000000"/>
              <w:left w:val="single" w:sz="4" w:space="0" w:color="000000"/>
              <w:bottom w:val="single" w:sz="4" w:space="0" w:color="000000"/>
            </w:tcBorders>
            <w:shd w:val="clear" w:color="auto" w:fill="FFFFFF"/>
            <w:vAlign w:val="center"/>
          </w:tcPr>
          <w:p w14:paraId="3335323B" w14:textId="6D2170A2" w:rsidR="00C1757D" w:rsidRPr="00524DA9" w:rsidRDefault="00C1757D" w:rsidP="00524DA9">
            <w:pPr>
              <w:jc w:val="center"/>
              <w:rPr>
                <w:rFonts w:cs="Verdana"/>
                <w:color w:val="000000"/>
              </w:rPr>
            </w:pPr>
          </w:p>
        </w:tc>
        <w:tc>
          <w:tcPr>
            <w:tcW w:w="132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AD4C83E" w14:textId="60E9319E" w:rsidR="00C1757D" w:rsidRPr="00524DA9" w:rsidRDefault="00C1757D" w:rsidP="00524DA9">
            <w:pPr>
              <w:jc w:val="center"/>
            </w:pPr>
          </w:p>
        </w:tc>
      </w:tr>
      <w:tr w:rsidR="008B7FE9" w:rsidRPr="00524DA9" w14:paraId="60B7FE13" w14:textId="77777777" w:rsidTr="00480020">
        <w:trPr>
          <w:cantSplit/>
          <w:trHeight w:val="397"/>
        </w:trPr>
        <w:tc>
          <w:tcPr>
            <w:tcW w:w="2353" w:type="pct"/>
            <w:tcBorders>
              <w:top w:val="single" w:sz="4" w:space="0" w:color="000000"/>
              <w:left w:val="single" w:sz="4" w:space="0" w:color="000000"/>
              <w:bottom w:val="single" w:sz="4" w:space="0" w:color="000000"/>
            </w:tcBorders>
            <w:shd w:val="clear" w:color="auto" w:fill="FFFFFF"/>
            <w:vAlign w:val="center"/>
          </w:tcPr>
          <w:p w14:paraId="5F5DB991" w14:textId="3DF3E23D" w:rsidR="008B7FE9" w:rsidRPr="00524DA9" w:rsidRDefault="008B7FE9" w:rsidP="00524DA9">
            <w:pPr>
              <w:rPr>
                <w:rFonts w:cs="Verdana"/>
                <w:color w:val="000000"/>
              </w:rPr>
            </w:pPr>
          </w:p>
        </w:tc>
        <w:tc>
          <w:tcPr>
            <w:tcW w:w="1325" w:type="pct"/>
            <w:tcBorders>
              <w:top w:val="single" w:sz="4" w:space="0" w:color="000000"/>
              <w:left w:val="single" w:sz="4" w:space="0" w:color="000000"/>
              <w:bottom w:val="single" w:sz="4" w:space="0" w:color="000000"/>
            </w:tcBorders>
            <w:shd w:val="clear" w:color="auto" w:fill="FFFFFF"/>
            <w:vAlign w:val="center"/>
          </w:tcPr>
          <w:p w14:paraId="29A4E5EA" w14:textId="2DE82583" w:rsidR="008B7FE9" w:rsidRPr="00524DA9" w:rsidRDefault="008B7FE9" w:rsidP="00524DA9">
            <w:pPr>
              <w:jc w:val="center"/>
              <w:rPr>
                <w:rFonts w:cs="Verdana"/>
                <w:color w:val="000000"/>
              </w:rPr>
            </w:pPr>
          </w:p>
        </w:tc>
        <w:tc>
          <w:tcPr>
            <w:tcW w:w="132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6150D9D" w14:textId="6CF27E67" w:rsidR="008B7FE9" w:rsidRPr="00524DA9" w:rsidRDefault="008B7FE9" w:rsidP="00524DA9">
            <w:pPr>
              <w:jc w:val="center"/>
            </w:pPr>
          </w:p>
        </w:tc>
      </w:tr>
      <w:tr w:rsidR="00216BE1" w:rsidRPr="00524DA9" w14:paraId="34A9B74D" w14:textId="77777777" w:rsidTr="00480020">
        <w:trPr>
          <w:cantSplit/>
          <w:trHeight w:val="397"/>
        </w:trPr>
        <w:tc>
          <w:tcPr>
            <w:tcW w:w="2353" w:type="pct"/>
            <w:tcBorders>
              <w:top w:val="single" w:sz="4" w:space="0" w:color="000000"/>
              <w:left w:val="single" w:sz="4" w:space="0" w:color="000000"/>
              <w:bottom w:val="single" w:sz="4" w:space="0" w:color="000000"/>
            </w:tcBorders>
            <w:shd w:val="clear" w:color="auto" w:fill="FFFFFF"/>
            <w:vAlign w:val="center"/>
          </w:tcPr>
          <w:p w14:paraId="62CDF827" w14:textId="62C62E2C" w:rsidR="00216BE1" w:rsidRPr="00524DA9" w:rsidRDefault="00216BE1" w:rsidP="00524DA9">
            <w:pPr>
              <w:rPr>
                <w:rFonts w:cs="Verdana"/>
                <w:color w:val="000000"/>
              </w:rPr>
            </w:pPr>
          </w:p>
        </w:tc>
        <w:tc>
          <w:tcPr>
            <w:tcW w:w="1325" w:type="pct"/>
            <w:tcBorders>
              <w:top w:val="single" w:sz="4" w:space="0" w:color="000000"/>
              <w:left w:val="single" w:sz="4" w:space="0" w:color="000000"/>
              <w:bottom w:val="single" w:sz="4" w:space="0" w:color="000000"/>
            </w:tcBorders>
            <w:shd w:val="clear" w:color="auto" w:fill="FFFFFF"/>
            <w:vAlign w:val="center"/>
          </w:tcPr>
          <w:p w14:paraId="12B5E4D6" w14:textId="0690241D" w:rsidR="00216BE1" w:rsidRPr="00524DA9" w:rsidRDefault="00216BE1" w:rsidP="00524DA9">
            <w:pPr>
              <w:jc w:val="center"/>
              <w:rPr>
                <w:rFonts w:cs="Verdana"/>
                <w:color w:val="000000"/>
              </w:rPr>
            </w:pPr>
          </w:p>
        </w:tc>
        <w:tc>
          <w:tcPr>
            <w:tcW w:w="132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7189219" w14:textId="503B1B38" w:rsidR="00216BE1" w:rsidRPr="00524DA9" w:rsidRDefault="00216BE1" w:rsidP="00524DA9">
            <w:pPr>
              <w:jc w:val="center"/>
            </w:pPr>
          </w:p>
        </w:tc>
      </w:tr>
      <w:tr w:rsidR="00866053" w:rsidRPr="00524DA9" w14:paraId="0296DD6B" w14:textId="77777777" w:rsidTr="00480020">
        <w:trPr>
          <w:cantSplit/>
          <w:trHeight w:val="397"/>
        </w:trPr>
        <w:tc>
          <w:tcPr>
            <w:tcW w:w="2353" w:type="pct"/>
            <w:tcBorders>
              <w:top w:val="single" w:sz="4" w:space="0" w:color="000000"/>
              <w:left w:val="single" w:sz="4" w:space="0" w:color="000000"/>
              <w:bottom w:val="single" w:sz="4" w:space="0" w:color="000000"/>
            </w:tcBorders>
            <w:shd w:val="clear" w:color="auto" w:fill="FFFFFF"/>
            <w:vAlign w:val="center"/>
          </w:tcPr>
          <w:p w14:paraId="2994A6E4" w14:textId="77777777" w:rsidR="00866053" w:rsidRPr="00524DA9" w:rsidRDefault="00866053" w:rsidP="00524DA9">
            <w:pPr>
              <w:rPr>
                <w:rFonts w:cs="Verdana"/>
                <w:color w:val="000000"/>
              </w:rPr>
            </w:pPr>
          </w:p>
        </w:tc>
        <w:tc>
          <w:tcPr>
            <w:tcW w:w="1325" w:type="pct"/>
            <w:tcBorders>
              <w:top w:val="single" w:sz="4" w:space="0" w:color="000000"/>
              <w:left w:val="single" w:sz="4" w:space="0" w:color="000000"/>
              <w:bottom w:val="single" w:sz="4" w:space="0" w:color="000000"/>
            </w:tcBorders>
            <w:shd w:val="clear" w:color="auto" w:fill="FFFFFF"/>
            <w:vAlign w:val="center"/>
          </w:tcPr>
          <w:p w14:paraId="46D3311A" w14:textId="77777777" w:rsidR="00866053" w:rsidRPr="00524DA9" w:rsidRDefault="00866053" w:rsidP="00524DA9">
            <w:pPr>
              <w:jc w:val="center"/>
              <w:rPr>
                <w:rFonts w:cs="Verdana"/>
                <w:color w:val="000000"/>
              </w:rPr>
            </w:pPr>
          </w:p>
        </w:tc>
        <w:tc>
          <w:tcPr>
            <w:tcW w:w="132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F0F8CBC" w14:textId="77777777" w:rsidR="00866053" w:rsidRPr="00524DA9" w:rsidRDefault="00866053" w:rsidP="00524DA9">
            <w:pPr>
              <w:jc w:val="center"/>
            </w:pPr>
          </w:p>
        </w:tc>
      </w:tr>
    </w:tbl>
    <w:p w14:paraId="7BE78971" w14:textId="6F403D59" w:rsidR="00102FEA" w:rsidRPr="00524DA9" w:rsidRDefault="00102FEA" w:rsidP="00524DA9"/>
    <w:p w14:paraId="0E7E8409" w14:textId="7A5D1B2C" w:rsidR="003274BE" w:rsidRPr="00524DA9" w:rsidRDefault="003274BE" w:rsidP="00524DA9">
      <w:pPr>
        <w:pStyle w:val="Titolo1"/>
      </w:pPr>
      <w:bookmarkStart w:id="8" w:name="_Toc94739447"/>
      <w:r w:rsidRPr="00524DA9">
        <w:t>Organizzazione dell’attività didattica</w:t>
      </w:r>
      <w:bookmarkEnd w:id="8"/>
    </w:p>
    <w:p w14:paraId="7B842EC9" w14:textId="17D30763" w:rsidR="00A855F5" w:rsidRPr="00524DA9" w:rsidRDefault="00A855F5" w:rsidP="00524DA9">
      <w:r w:rsidRPr="00524DA9">
        <w:t>In generale, l’attività didattica è suddivisa in temi/moduli</w:t>
      </w:r>
      <w:r w:rsidR="00A73E21" w:rsidRPr="00524DA9">
        <w:t xml:space="preserve">. </w:t>
      </w:r>
      <w:r w:rsidRPr="00524DA9">
        <w:t>All’interno di ogni modulo sono previste le verifiche formative (prove che tendono a verificare il livello raggiunto dagli allievi su conoscenze e competenze acquisite). Al termine del modulo è prevista una verifica sommativa (verifica di fine-modulo scritta o orale con valutazione in decimi) che tende a verificare il livello raggiunto dagli allievi su conoscenze, competenze e capacità.</w:t>
      </w:r>
    </w:p>
    <w:p w14:paraId="1903C125" w14:textId="0CA8F833" w:rsidR="00A855F5" w:rsidRPr="00524DA9" w:rsidRDefault="00A855F5" w:rsidP="00524DA9">
      <w:r w:rsidRPr="00524DA9">
        <w:t>Esempi prove formative: quesiti a risposta aperta, test a risposta singola e a scelta multipla Esempi prove sommative: prove scritte (test, problemi, analisi del testo, etc.), colloqui orali</w:t>
      </w:r>
      <w:r w:rsidR="00A73E21" w:rsidRPr="00524DA9">
        <w:t>.</w:t>
      </w:r>
    </w:p>
    <w:p w14:paraId="4015601D" w14:textId="77777777" w:rsidR="00A855F5" w:rsidRPr="00524DA9" w:rsidRDefault="00A855F5" w:rsidP="00524DA9"/>
    <w:p w14:paraId="60E8537B" w14:textId="4252FF82" w:rsidR="00A855F5" w:rsidRPr="00524DA9" w:rsidRDefault="00A855F5" w:rsidP="00524DA9">
      <w:r w:rsidRPr="00D13532">
        <w:t>Tutte le classi dell’istituto svolgono l’orario settimanale modulare, che prevede Unità didattiche da 54 minuti</w:t>
      </w:r>
      <w:r w:rsidR="000D34FE" w:rsidRPr="00D13532">
        <w:t xml:space="preserve"> (moduli)</w:t>
      </w:r>
      <w:r w:rsidRPr="00D13532">
        <w:t xml:space="preserve">, delle quali alcune svolte in compresenza. </w:t>
      </w:r>
      <w:r w:rsidR="00E6344D" w:rsidRPr="00D13532">
        <w:t xml:space="preserve">Per </w:t>
      </w:r>
      <w:r w:rsidRPr="00D13532">
        <w:t xml:space="preserve">le classi del </w:t>
      </w:r>
      <w:r w:rsidR="00E6344D" w:rsidRPr="00D13532">
        <w:t>liceo</w:t>
      </w:r>
      <w:r w:rsidRPr="00D13532">
        <w:t xml:space="preserve"> s</w:t>
      </w:r>
      <w:r w:rsidR="00E6344D" w:rsidRPr="00D13532">
        <w:t>ono previsti</w:t>
      </w:r>
      <w:r w:rsidRPr="00D13532">
        <w:t xml:space="preserve"> </w:t>
      </w:r>
      <w:r w:rsidR="00385432" w:rsidRPr="00D13532">
        <w:t>30</w:t>
      </w:r>
      <w:r w:rsidRPr="00D13532">
        <w:t xml:space="preserve"> </w:t>
      </w:r>
      <w:r w:rsidR="00E6344D" w:rsidRPr="00D13532">
        <w:t>moduli settimanali per il primo biennio e 3</w:t>
      </w:r>
      <w:r w:rsidR="00385432" w:rsidRPr="00D13532">
        <w:t>3</w:t>
      </w:r>
      <w:r w:rsidR="00E6344D" w:rsidRPr="00D13532">
        <w:t xml:space="preserve"> per i successivi tre anni; per le classi dell’istituto tecnico e dell’</w:t>
      </w:r>
      <w:proofErr w:type="spellStart"/>
      <w:r w:rsidR="00E6344D" w:rsidRPr="00D13532">
        <w:t>istututo</w:t>
      </w:r>
      <w:proofErr w:type="spellEnd"/>
      <w:r w:rsidR="00E6344D" w:rsidRPr="00D13532">
        <w:t xml:space="preserve"> professionale sono previsti 3</w:t>
      </w:r>
      <w:r w:rsidR="00385432" w:rsidRPr="00D13532">
        <w:t>5</w:t>
      </w:r>
      <w:r w:rsidR="00E6344D" w:rsidRPr="00D13532">
        <w:t xml:space="preserve"> moduli </w:t>
      </w:r>
      <w:r w:rsidR="00385432" w:rsidRPr="00D13532">
        <w:t>per ciascun anno di corso</w:t>
      </w:r>
      <w:r w:rsidRPr="00D13532">
        <w:t>.</w:t>
      </w:r>
    </w:p>
    <w:p w14:paraId="3416A176" w14:textId="22C8343B" w:rsidR="003274BE" w:rsidRPr="00524DA9" w:rsidRDefault="003274BE" w:rsidP="00524DA9">
      <w:pPr>
        <w:pStyle w:val="Titolo2"/>
      </w:pPr>
      <w:bookmarkStart w:id="9" w:name="_Toc94739448"/>
      <w:r w:rsidRPr="00524DA9">
        <w:t>Finalità ed obiettivi del Consiglio di classe</w:t>
      </w:r>
      <w:bookmarkEnd w:id="9"/>
    </w:p>
    <w:p w14:paraId="49588D09" w14:textId="77777777" w:rsidR="00A855F5" w:rsidRPr="00524DA9" w:rsidRDefault="00A855F5" w:rsidP="00524DA9">
      <w:r w:rsidRPr="00524DA9">
        <w:t xml:space="preserve">Tenendo conto delle indicazioni nazionali e di quanto sopra riportato, stabilito dal P.T.O.F. d’Istituto, il Consiglio di classe, all’inizio dell’anno, si è posto le seguenti finalità educative ed obiettivi didattici trasversali, riguardanti l’ambito dell’autonomia e della crescita personale dello studente, dei rapporti con il mondo esterno, delle abilità linguistiche e comunicative, della formazione culturale e professionale. </w:t>
      </w:r>
    </w:p>
    <w:p w14:paraId="65276716" w14:textId="77777777" w:rsidR="00A855F5" w:rsidRPr="00524DA9" w:rsidRDefault="00A855F5" w:rsidP="00524DA9"/>
    <w:p w14:paraId="350F642F" w14:textId="77777777" w:rsidR="00A855F5" w:rsidRPr="00524DA9" w:rsidRDefault="00A855F5" w:rsidP="00524DA9">
      <w:proofErr w:type="gramStart"/>
      <w:r w:rsidRPr="00524DA9">
        <w:t>Pertanto</w:t>
      </w:r>
      <w:proofErr w:type="gramEnd"/>
      <w:r w:rsidRPr="00524DA9">
        <w:t xml:space="preserve"> al termine del triennio gli alunni devono dimostrare di aver raggiunto i seguenti obiettivi:</w:t>
      </w:r>
    </w:p>
    <w:p w14:paraId="2A833A90" w14:textId="77777777" w:rsidR="00A855F5" w:rsidRPr="00524DA9" w:rsidRDefault="00A855F5" w:rsidP="00524DA9"/>
    <w:p w14:paraId="076A77D7" w14:textId="629FAF04" w:rsidR="00A855F5" w:rsidRPr="00524DA9" w:rsidRDefault="00A855F5" w:rsidP="00524DA9">
      <w:pPr>
        <w:pStyle w:val="Paragrafoelenco"/>
        <w:numPr>
          <w:ilvl w:val="0"/>
          <w:numId w:val="16"/>
        </w:numPr>
      </w:pPr>
      <w:r w:rsidRPr="00524DA9">
        <w:t>comportamentali</w:t>
      </w:r>
    </w:p>
    <w:p w14:paraId="1A841833" w14:textId="55BF58F7" w:rsidR="00A855F5" w:rsidRPr="00524DA9" w:rsidRDefault="00A855F5" w:rsidP="00524DA9">
      <w:pPr>
        <w:pStyle w:val="Paragrafoelenco"/>
        <w:numPr>
          <w:ilvl w:val="1"/>
          <w:numId w:val="17"/>
        </w:numPr>
      </w:pPr>
      <w:r w:rsidRPr="00524DA9">
        <w:t>avere un atteggiamento corretto e rispettoso nei confronti degli altri e dell’ambiente;</w:t>
      </w:r>
    </w:p>
    <w:p w14:paraId="58A10CA1" w14:textId="22FA0B70" w:rsidR="00A855F5" w:rsidRPr="00524DA9" w:rsidRDefault="00A855F5" w:rsidP="00524DA9">
      <w:pPr>
        <w:pStyle w:val="Paragrafoelenco"/>
        <w:numPr>
          <w:ilvl w:val="1"/>
          <w:numId w:val="17"/>
        </w:numPr>
      </w:pPr>
      <w:r w:rsidRPr="00524DA9">
        <w:t>partecipare con attenzione alle lezioni;</w:t>
      </w:r>
    </w:p>
    <w:p w14:paraId="356E6DDB" w14:textId="1B49846E" w:rsidR="00A855F5" w:rsidRPr="00524DA9" w:rsidRDefault="00A855F5" w:rsidP="00524DA9">
      <w:pPr>
        <w:pStyle w:val="Paragrafoelenco"/>
        <w:numPr>
          <w:ilvl w:val="1"/>
          <w:numId w:val="17"/>
        </w:numPr>
      </w:pPr>
      <w:r w:rsidRPr="00524DA9">
        <w:t>saper ascoltare le opinioni altrui e saper esprimere con chiarezza le proprie;</w:t>
      </w:r>
    </w:p>
    <w:p w14:paraId="68793D94" w14:textId="7D399F2D" w:rsidR="00A855F5" w:rsidRPr="00524DA9" w:rsidRDefault="00A855F5" w:rsidP="00524DA9">
      <w:pPr>
        <w:pStyle w:val="Paragrafoelenco"/>
        <w:numPr>
          <w:ilvl w:val="1"/>
          <w:numId w:val="17"/>
        </w:numPr>
      </w:pPr>
      <w:r w:rsidRPr="00524DA9">
        <w:t>adempiere con puntualità agli impegni di studio;</w:t>
      </w:r>
    </w:p>
    <w:p w14:paraId="379CEAE9" w14:textId="3FECDCB3" w:rsidR="00A855F5" w:rsidRPr="00524DA9" w:rsidRDefault="00A855F5" w:rsidP="00524DA9">
      <w:pPr>
        <w:pStyle w:val="Paragrafoelenco"/>
        <w:numPr>
          <w:ilvl w:val="1"/>
          <w:numId w:val="17"/>
        </w:numPr>
      </w:pPr>
      <w:r w:rsidRPr="00524DA9">
        <w:t>approfondire gli argomenti e i concetti studiati anche in vista dell’esame</w:t>
      </w:r>
    </w:p>
    <w:p w14:paraId="19ECBF25" w14:textId="2CC418F1" w:rsidR="00A855F5" w:rsidRPr="00524DA9" w:rsidRDefault="00A855F5" w:rsidP="00524DA9">
      <w:pPr>
        <w:pStyle w:val="Paragrafoelenco"/>
        <w:numPr>
          <w:ilvl w:val="0"/>
          <w:numId w:val="16"/>
        </w:numPr>
      </w:pPr>
      <w:r w:rsidRPr="00524DA9">
        <w:t>cognitivi</w:t>
      </w:r>
    </w:p>
    <w:p w14:paraId="2A6DA165" w14:textId="112504B2" w:rsidR="00A855F5" w:rsidRPr="00524DA9" w:rsidRDefault="00A855F5" w:rsidP="00524DA9">
      <w:pPr>
        <w:pStyle w:val="Paragrafoelenco"/>
        <w:numPr>
          <w:ilvl w:val="1"/>
          <w:numId w:val="18"/>
        </w:numPr>
      </w:pPr>
      <w:r w:rsidRPr="00524DA9">
        <w:t>utilizzare i linguaggi e i simboli specifici delle varie discipline;</w:t>
      </w:r>
    </w:p>
    <w:p w14:paraId="4AD566F3" w14:textId="1A531055" w:rsidR="00A855F5" w:rsidRPr="00524DA9" w:rsidRDefault="00A855F5" w:rsidP="00524DA9">
      <w:pPr>
        <w:pStyle w:val="Paragrafoelenco"/>
        <w:numPr>
          <w:ilvl w:val="1"/>
          <w:numId w:val="18"/>
        </w:numPr>
      </w:pPr>
      <w:r w:rsidRPr="00524DA9">
        <w:t>saper argomentare in modo chiaro e coerente mostrando consapevolezza delle conoscenze acquisite esprimendo anche giudizi personali;</w:t>
      </w:r>
    </w:p>
    <w:p w14:paraId="77DB4826" w14:textId="2C5542D0" w:rsidR="00A855F5" w:rsidRPr="00524DA9" w:rsidRDefault="00A855F5" w:rsidP="00524DA9">
      <w:pPr>
        <w:pStyle w:val="Paragrafoelenco"/>
        <w:numPr>
          <w:ilvl w:val="1"/>
          <w:numId w:val="18"/>
        </w:numPr>
      </w:pPr>
      <w:r w:rsidRPr="00524DA9">
        <w:t>saper sintetizzare gli argomenti cogliendone i caratteri essenziali;</w:t>
      </w:r>
    </w:p>
    <w:p w14:paraId="326BCBC6" w14:textId="7EC583A4" w:rsidR="00A855F5" w:rsidRPr="00524DA9" w:rsidRDefault="00A855F5" w:rsidP="00524DA9">
      <w:pPr>
        <w:pStyle w:val="Paragrafoelenco"/>
        <w:numPr>
          <w:ilvl w:val="1"/>
          <w:numId w:val="18"/>
        </w:numPr>
      </w:pPr>
      <w:r w:rsidRPr="00524DA9">
        <w:t>saper analizzare i dati di un problema e gli elementi da determinare;</w:t>
      </w:r>
    </w:p>
    <w:p w14:paraId="75888144" w14:textId="24933F37" w:rsidR="00A855F5" w:rsidRPr="00524DA9" w:rsidRDefault="00A855F5" w:rsidP="00524DA9">
      <w:pPr>
        <w:pStyle w:val="Paragrafoelenco"/>
        <w:numPr>
          <w:ilvl w:val="1"/>
          <w:numId w:val="18"/>
        </w:numPr>
      </w:pPr>
      <w:r w:rsidRPr="00524DA9">
        <w:t>individuare analogie in ambiti della stessa disciplina e in ambiti di differenti discipline.</w:t>
      </w:r>
    </w:p>
    <w:p w14:paraId="633D0DB9" w14:textId="1D97B7B9" w:rsidR="003274BE" w:rsidRPr="00524DA9" w:rsidRDefault="003274BE" w:rsidP="00524DA9">
      <w:pPr>
        <w:pStyle w:val="Titolo2"/>
      </w:pPr>
      <w:bookmarkStart w:id="10" w:name="_Toc94739449"/>
      <w:r w:rsidRPr="00524DA9">
        <w:t>Attività curriculari</w:t>
      </w:r>
      <w:bookmarkEnd w:id="10"/>
    </w:p>
    <w:p w14:paraId="43DDCACB" w14:textId="3A0BEA3F" w:rsidR="006E0C49" w:rsidRPr="00524DA9" w:rsidRDefault="006E0C49" w:rsidP="00524DA9">
      <w:pPr>
        <w:pStyle w:val="Corpotesto1"/>
        <w:rPr>
          <w:rFonts w:ascii="Verdana" w:hAnsi="Verdana" w:cs="Verdana"/>
        </w:rPr>
      </w:pPr>
      <w:r w:rsidRPr="00524DA9">
        <w:rPr>
          <w:rFonts w:ascii="Verdana" w:hAnsi="Verdana" w:cs="Verdana"/>
        </w:rPr>
        <w:t xml:space="preserve">Lo schema riportato descrive, per ogni disciplina, le tipologie </w:t>
      </w:r>
      <w:r w:rsidR="00EE40CC" w:rsidRPr="00524DA9">
        <w:rPr>
          <w:rFonts w:ascii="Verdana" w:hAnsi="Verdana" w:cs="Verdana"/>
        </w:rPr>
        <w:t xml:space="preserve">di insegnamento </w:t>
      </w:r>
      <w:r w:rsidRPr="00524DA9">
        <w:rPr>
          <w:rFonts w:ascii="Verdana" w:hAnsi="Verdana" w:cs="Verdana"/>
        </w:rPr>
        <w:t>adottate:</w:t>
      </w:r>
    </w:p>
    <w:p w14:paraId="2EB9A38A" w14:textId="77777777" w:rsidR="006E0C49" w:rsidRPr="00524DA9" w:rsidRDefault="006E0C49" w:rsidP="00524DA9">
      <w:pPr>
        <w:pStyle w:val="Corpotesto1"/>
        <w:rPr>
          <w:rFonts w:ascii="Verdana" w:hAnsi="Verdana" w:cs="Verdana"/>
        </w:rPr>
      </w:pPr>
    </w:p>
    <w:tbl>
      <w:tblPr>
        <w:tblW w:w="10270" w:type="dxa"/>
        <w:tblInd w:w="-450" w:type="dxa"/>
        <w:tblLayout w:type="fixed"/>
        <w:tblCellMar>
          <w:left w:w="0" w:type="dxa"/>
          <w:right w:w="30" w:type="dxa"/>
        </w:tblCellMar>
        <w:tblLook w:val="0000" w:firstRow="0" w:lastRow="0" w:firstColumn="0" w:lastColumn="0" w:noHBand="0" w:noVBand="0"/>
      </w:tblPr>
      <w:tblGrid>
        <w:gridCol w:w="1716"/>
        <w:gridCol w:w="992"/>
        <w:gridCol w:w="1134"/>
        <w:gridCol w:w="993"/>
        <w:gridCol w:w="1275"/>
        <w:gridCol w:w="1418"/>
        <w:gridCol w:w="1276"/>
        <w:gridCol w:w="1466"/>
      </w:tblGrid>
      <w:tr w:rsidR="006E0C49" w:rsidRPr="00524DA9" w14:paraId="73DB1751" w14:textId="77777777" w:rsidTr="004C0D84">
        <w:trPr>
          <w:cantSplit/>
          <w:trHeight w:val="672"/>
        </w:trPr>
        <w:tc>
          <w:tcPr>
            <w:tcW w:w="1716" w:type="dxa"/>
            <w:tcBorders>
              <w:top w:val="single" w:sz="8" w:space="0" w:color="000000"/>
              <w:left w:val="single" w:sz="8" w:space="0" w:color="000000"/>
              <w:bottom w:val="single" w:sz="8" w:space="0" w:color="000000"/>
            </w:tcBorders>
            <w:shd w:val="clear" w:color="auto" w:fill="auto"/>
            <w:vAlign w:val="center"/>
          </w:tcPr>
          <w:p w14:paraId="22C3BE26" w14:textId="3FFAB9D6" w:rsidR="006E0C49" w:rsidRPr="00524DA9" w:rsidRDefault="00450F49" w:rsidP="00524DA9">
            <w:pPr>
              <w:jc w:val="left"/>
              <w:rPr>
                <w:rFonts w:cs="Verdana"/>
                <w:color w:val="000000"/>
                <w:sz w:val="18"/>
                <w:szCs w:val="18"/>
              </w:rPr>
            </w:pPr>
            <w:r w:rsidRPr="00524DA9">
              <w:rPr>
                <w:rFonts w:cs="Verdana"/>
                <w:color w:val="000000"/>
                <w:sz w:val="18"/>
                <w:szCs w:val="18"/>
              </w:rPr>
              <w:lastRenderedPageBreak/>
              <w:t>DISCIPLINA</w:t>
            </w:r>
          </w:p>
        </w:tc>
        <w:tc>
          <w:tcPr>
            <w:tcW w:w="992" w:type="dxa"/>
            <w:tcBorders>
              <w:top w:val="single" w:sz="8" w:space="0" w:color="000000"/>
              <w:left w:val="single" w:sz="8" w:space="0" w:color="000000"/>
              <w:bottom w:val="single" w:sz="8" w:space="0" w:color="000000"/>
            </w:tcBorders>
            <w:shd w:val="clear" w:color="auto" w:fill="auto"/>
            <w:vAlign w:val="center"/>
          </w:tcPr>
          <w:p w14:paraId="4A62898D" w14:textId="77777777" w:rsidR="006E0C49" w:rsidRPr="00524DA9" w:rsidRDefault="006E0C49" w:rsidP="00524DA9">
            <w:pPr>
              <w:jc w:val="center"/>
              <w:rPr>
                <w:rFonts w:cs="Verdana"/>
                <w:color w:val="000000"/>
                <w:sz w:val="18"/>
                <w:szCs w:val="18"/>
              </w:rPr>
            </w:pPr>
            <w:r w:rsidRPr="00524DA9">
              <w:rPr>
                <w:rFonts w:cs="Verdana"/>
                <w:color w:val="000000"/>
                <w:sz w:val="18"/>
                <w:szCs w:val="18"/>
              </w:rPr>
              <w:t>Lezione frontale dialogata</w:t>
            </w:r>
          </w:p>
        </w:tc>
        <w:tc>
          <w:tcPr>
            <w:tcW w:w="1134" w:type="dxa"/>
            <w:tcBorders>
              <w:top w:val="single" w:sz="8" w:space="0" w:color="000000"/>
              <w:left w:val="single" w:sz="8" w:space="0" w:color="000000"/>
              <w:bottom w:val="single" w:sz="8" w:space="0" w:color="000000"/>
            </w:tcBorders>
            <w:shd w:val="clear" w:color="auto" w:fill="auto"/>
            <w:vAlign w:val="center"/>
          </w:tcPr>
          <w:p w14:paraId="4143C695" w14:textId="77777777" w:rsidR="006E0C49" w:rsidRPr="00524DA9" w:rsidRDefault="006E0C49" w:rsidP="00524DA9">
            <w:pPr>
              <w:jc w:val="center"/>
              <w:rPr>
                <w:rFonts w:cs="Verdana"/>
                <w:color w:val="000000"/>
                <w:sz w:val="18"/>
                <w:szCs w:val="18"/>
              </w:rPr>
            </w:pPr>
            <w:r w:rsidRPr="00524DA9">
              <w:rPr>
                <w:rFonts w:cs="Verdana"/>
                <w:color w:val="000000"/>
                <w:sz w:val="18"/>
                <w:szCs w:val="18"/>
              </w:rPr>
              <w:t>Lezione frontale con audiovisivi</w:t>
            </w:r>
          </w:p>
        </w:tc>
        <w:tc>
          <w:tcPr>
            <w:tcW w:w="993" w:type="dxa"/>
            <w:tcBorders>
              <w:top w:val="single" w:sz="8" w:space="0" w:color="000000"/>
              <w:left w:val="single" w:sz="8" w:space="0" w:color="000000"/>
              <w:bottom w:val="single" w:sz="8" w:space="0" w:color="000000"/>
            </w:tcBorders>
            <w:shd w:val="clear" w:color="auto" w:fill="auto"/>
            <w:vAlign w:val="center"/>
          </w:tcPr>
          <w:p w14:paraId="60260C3B" w14:textId="77777777" w:rsidR="006E0C49" w:rsidRPr="00524DA9" w:rsidRDefault="006E0C49" w:rsidP="00524DA9">
            <w:pPr>
              <w:jc w:val="center"/>
              <w:rPr>
                <w:rFonts w:cs="Verdana"/>
                <w:color w:val="000000"/>
                <w:sz w:val="18"/>
                <w:szCs w:val="18"/>
              </w:rPr>
            </w:pPr>
            <w:r w:rsidRPr="00524DA9">
              <w:rPr>
                <w:rFonts w:cs="Verdana"/>
                <w:color w:val="000000"/>
                <w:sz w:val="18"/>
                <w:szCs w:val="18"/>
              </w:rPr>
              <w:t>Dibattito in classe</w:t>
            </w:r>
          </w:p>
        </w:tc>
        <w:tc>
          <w:tcPr>
            <w:tcW w:w="1275" w:type="dxa"/>
            <w:tcBorders>
              <w:top w:val="single" w:sz="8" w:space="0" w:color="000000"/>
              <w:left w:val="single" w:sz="8" w:space="0" w:color="000000"/>
              <w:bottom w:val="single" w:sz="8" w:space="0" w:color="000000"/>
            </w:tcBorders>
            <w:shd w:val="clear" w:color="auto" w:fill="auto"/>
            <w:vAlign w:val="center"/>
          </w:tcPr>
          <w:p w14:paraId="2EB025ED" w14:textId="77777777" w:rsidR="006E0C49" w:rsidRPr="00524DA9" w:rsidRDefault="006E0C49" w:rsidP="00524DA9">
            <w:pPr>
              <w:jc w:val="center"/>
              <w:rPr>
                <w:rFonts w:cs="Verdana"/>
                <w:color w:val="000000"/>
                <w:sz w:val="18"/>
                <w:szCs w:val="18"/>
              </w:rPr>
            </w:pPr>
            <w:r w:rsidRPr="00524DA9">
              <w:rPr>
                <w:rFonts w:cs="Verdana"/>
                <w:color w:val="000000"/>
                <w:sz w:val="18"/>
                <w:szCs w:val="18"/>
              </w:rPr>
              <w:t>Esercitazione e ricerca individuale</w:t>
            </w:r>
          </w:p>
        </w:tc>
        <w:tc>
          <w:tcPr>
            <w:tcW w:w="1418" w:type="dxa"/>
            <w:tcBorders>
              <w:top w:val="single" w:sz="8" w:space="0" w:color="000000"/>
              <w:left w:val="single" w:sz="8" w:space="0" w:color="000000"/>
              <w:bottom w:val="single" w:sz="8" w:space="0" w:color="000000"/>
            </w:tcBorders>
            <w:shd w:val="clear" w:color="auto" w:fill="auto"/>
            <w:vAlign w:val="center"/>
          </w:tcPr>
          <w:p w14:paraId="36ABBD8E" w14:textId="44D6F226" w:rsidR="006E0C49" w:rsidRPr="00524DA9" w:rsidRDefault="006E0C49" w:rsidP="00524DA9">
            <w:pPr>
              <w:jc w:val="center"/>
              <w:rPr>
                <w:rFonts w:cs="Verdana"/>
                <w:color w:val="000000"/>
                <w:sz w:val="18"/>
                <w:szCs w:val="18"/>
              </w:rPr>
            </w:pPr>
            <w:r w:rsidRPr="00524DA9">
              <w:rPr>
                <w:rFonts w:cs="Verdana"/>
                <w:color w:val="000000"/>
                <w:sz w:val="18"/>
                <w:szCs w:val="18"/>
              </w:rPr>
              <w:t>Esercitazione</w:t>
            </w:r>
            <w:r w:rsidR="00DB63C6" w:rsidRPr="00524DA9">
              <w:rPr>
                <w:rFonts w:cs="Verdana"/>
                <w:color w:val="000000"/>
                <w:sz w:val="18"/>
                <w:szCs w:val="18"/>
              </w:rPr>
              <w:t xml:space="preserve">   </w:t>
            </w:r>
            <w:r w:rsidRPr="00524DA9">
              <w:rPr>
                <w:rFonts w:cs="Verdana"/>
                <w:color w:val="000000"/>
                <w:sz w:val="18"/>
                <w:szCs w:val="18"/>
              </w:rPr>
              <w:t>e ricerca di gruppo</w:t>
            </w:r>
          </w:p>
        </w:tc>
        <w:tc>
          <w:tcPr>
            <w:tcW w:w="1276" w:type="dxa"/>
            <w:tcBorders>
              <w:top w:val="single" w:sz="8" w:space="0" w:color="000000"/>
              <w:left w:val="single" w:sz="8" w:space="0" w:color="000000"/>
              <w:bottom w:val="single" w:sz="8" w:space="0" w:color="000000"/>
            </w:tcBorders>
            <w:shd w:val="clear" w:color="auto" w:fill="auto"/>
            <w:vAlign w:val="center"/>
          </w:tcPr>
          <w:p w14:paraId="7593BCDC" w14:textId="77777777" w:rsidR="006E0C49" w:rsidRPr="00524DA9" w:rsidRDefault="006E0C49" w:rsidP="00524DA9">
            <w:pPr>
              <w:jc w:val="center"/>
              <w:rPr>
                <w:rFonts w:cs="Verdana"/>
                <w:color w:val="000000"/>
                <w:sz w:val="18"/>
                <w:szCs w:val="18"/>
              </w:rPr>
            </w:pPr>
            <w:r w:rsidRPr="00524DA9">
              <w:rPr>
                <w:rFonts w:cs="Verdana"/>
                <w:color w:val="000000"/>
                <w:sz w:val="18"/>
                <w:szCs w:val="18"/>
              </w:rPr>
              <w:t>Relazioni su ricerche individuale</w:t>
            </w:r>
          </w:p>
        </w:tc>
        <w:tc>
          <w:tcPr>
            <w:tcW w:w="146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FC140AE" w14:textId="77777777" w:rsidR="006E0C49" w:rsidRPr="00524DA9" w:rsidRDefault="006E0C49" w:rsidP="00524DA9">
            <w:pPr>
              <w:jc w:val="center"/>
              <w:rPr>
                <w:sz w:val="18"/>
                <w:szCs w:val="18"/>
              </w:rPr>
            </w:pPr>
            <w:r w:rsidRPr="00524DA9">
              <w:rPr>
                <w:rFonts w:cs="Verdana"/>
                <w:color w:val="000000"/>
                <w:sz w:val="18"/>
                <w:szCs w:val="18"/>
              </w:rPr>
              <w:t>Insegnamento per moduli</w:t>
            </w:r>
          </w:p>
        </w:tc>
      </w:tr>
      <w:tr w:rsidR="00B15BC3" w:rsidRPr="00524DA9" w14:paraId="13259898" w14:textId="77777777" w:rsidTr="004C0D84">
        <w:trPr>
          <w:cantSplit/>
          <w:trHeight w:val="397"/>
        </w:trPr>
        <w:tc>
          <w:tcPr>
            <w:tcW w:w="1716" w:type="dxa"/>
            <w:tcBorders>
              <w:top w:val="single" w:sz="8" w:space="0" w:color="000000"/>
              <w:left w:val="single" w:sz="4" w:space="0" w:color="000000"/>
              <w:bottom w:val="single" w:sz="8" w:space="0" w:color="000000"/>
            </w:tcBorders>
            <w:shd w:val="clear" w:color="auto" w:fill="auto"/>
            <w:vAlign w:val="center"/>
          </w:tcPr>
          <w:p w14:paraId="0F1C90CB" w14:textId="4C1E08E4" w:rsidR="00B15BC3" w:rsidRPr="00524DA9" w:rsidRDefault="00B15BC3" w:rsidP="00524DA9">
            <w:pPr>
              <w:jc w:val="left"/>
              <w:rPr>
                <w:rFonts w:cs="Verdana"/>
                <w:color w:val="000000"/>
                <w:sz w:val="18"/>
                <w:szCs w:val="18"/>
              </w:rPr>
            </w:pPr>
          </w:p>
        </w:tc>
        <w:tc>
          <w:tcPr>
            <w:tcW w:w="992" w:type="dxa"/>
            <w:tcBorders>
              <w:top w:val="single" w:sz="8" w:space="0" w:color="000000"/>
              <w:left w:val="single" w:sz="4" w:space="0" w:color="000000"/>
              <w:bottom w:val="single" w:sz="8" w:space="0" w:color="000000"/>
            </w:tcBorders>
            <w:shd w:val="clear" w:color="auto" w:fill="auto"/>
            <w:vAlign w:val="center"/>
          </w:tcPr>
          <w:p w14:paraId="55EB6A0D" w14:textId="362B335E" w:rsidR="00B15BC3" w:rsidRPr="00524DA9" w:rsidRDefault="00B15BC3" w:rsidP="00524DA9">
            <w:pPr>
              <w:jc w:val="center"/>
              <w:rPr>
                <w:rFonts w:cs="Verdana"/>
                <w:color w:val="000000"/>
                <w:sz w:val="18"/>
                <w:szCs w:val="18"/>
              </w:rPr>
            </w:pPr>
          </w:p>
        </w:tc>
        <w:tc>
          <w:tcPr>
            <w:tcW w:w="1134" w:type="dxa"/>
            <w:tcBorders>
              <w:top w:val="single" w:sz="8" w:space="0" w:color="000000"/>
              <w:left w:val="single" w:sz="4" w:space="0" w:color="000000"/>
              <w:bottom w:val="single" w:sz="8" w:space="0" w:color="000000"/>
            </w:tcBorders>
            <w:shd w:val="clear" w:color="auto" w:fill="auto"/>
            <w:vAlign w:val="center"/>
          </w:tcPr>
          <w:p w14:paraId="4350584D" w14:textId="2702EC2D" w:rsidR="00B15BC3" w:rsidRPr="00524DA9" w:rsidRDefault="00B15BC3" w:rsidP="00524DA9">
            <w:pPr>
              <w:jc w:val="center"/>
              <w:rPr>
                <w:rFonts w:cs="Verdana"/>
                <w:color w:val="000000"/>
                <w:sz w:val="18"/>
                <w:szCs w:val="18"/>
              </w:rPr>
            </w:pPr>
          </w:p>
        </w:tc>
        <w:tc>
          <w:tcPr>
            <w:tcW w:w="993" w:type="dxa"/>
            <w:tcBorders>
              <w:top w:val="single" w:sz="8" w:space="0" w:color="000000"/>
              <w:left w:val="single" w:sz="4" w:space="0" w:color="000000"/>
              <w:bottom w:val="single" w:sz="8" w:space="0" w:color="000000"/>
            </w:tcBorders>
            <w:shd w:val="clear" w:color="auto" w:fill="auto"/>
            <w:vAlign w:val="center"/>
          </w:tcPr>
          <w:p w14:paraId="7C586B2B" w14:textId="2F03272E" w:rsidR="00B15BC3" w:rsidRPr="00524DA9" w:rsidRDefault="00B15BC3" w:rsidP="00524DA9">
            <w:pPr>
              <w:jc w:val="center"/>
              <w:rPr>
                <w:rFonts w:cs="Verdana"/>
                <w:color w:val="000000"/>
                <w:sz w:val="18"/>
                <w:szCs w:val="18"/>
              </w:rPr>
            </w:pPr>
          </w:p>
        </w:tc>
        <w:tc>
          <w:tcPr>
            <w:tcW w:w="1275" w:type="dxa"/>
            <w:tcBorders>
              <w:top w:val="single" w:sz="8" w:space="0" w:color="000000"/>
              <w:left w:val="single" w:sz="4" w:space="0" w:color="000000"/>
              <w:bottom w:val="single" w:sz="8" w:space="0" w:color="000000"/>
            </w:tcBorders>
            <w:shd w:val="clear" w:color="auto" w:fill="auto"/>
            <w:vAlign w:val="center"/>
          </w:tcPr>
          <w:p w14:paraId="671451B8" w14:textId="318AA5B0" w:rsidR="00B15BC3" w:rsidRPr="00524DA9" w:rsidRDefault="00B15BC3" w:rsidP="00524DA9">
            <w:pPr>
              <w:jc w:val="center"/>
              <w:rPr>
                <w:rFonts w:cs="Verdana"/>
                <w:color w:val="000000"/>
                <w:sz w:val="18"/>
                <w:szCs w:val="18"/>
              </w:rPr>
            </w:pPr>
          </w:p>
        </w:tc>
        <w:tc>
          <w:tcPr>
            <w:tcW w:w="1418" w:type="dxa"/>
            <w:tcBorders>
              <w:top w:val="single" w:sz="8" w:space="0" w:color="000000"/>
              <w:left w:val="single" w:sz="4" w:space="0" w:color="000000"/>
              <w:bottom w:val="single" w:sz="8" w:space="0" w:color="000000"/>
            </w:tcBorders>
            <w:shd w:val="clear" w:color="auto" w:fill="auto"/>
            <w:vAlign w:val="center"/>
          </w:tcPr>
          <w:p w14:paraId="118FFEDA" w14:textId="77777777" w:rsidR="00B15BC3" w:rsidRPr="00524DA9" w:rsidRDefault="00B15BC3" w:rsidP="00524DA9">
            <w:pPr>
              <w:snapToGrid w:val="0"/>
              <w:jc w:val="center"/>
              <w:rPr>
                <w:rFonts w:cs="Verdana"/>
                <w:color w:val="000000"/>
                <w:sz w:val="18"/>
                <w:szCs w:val="18"/>
              </w:rPr>
            </w:pPr>
          </w:p>
        </w:tc>
        <w:tc>
          <w:tcPr>
            <w:tcW w:w="1276" w:type="dxa"/>
            <w:tcBorders>
              <w:top w:val="single" w:sz="8" w:space="0" w:color="000000"/>
              <w:left w:val="single" w:sz="4" w:space="0" w:color="000000"/>
              <w:bottom w:val="single" w:sz="8" w:space="0" w:color="000000"/>
            </w:tcBorders>
            <w:shd w:val="clear" w:color="auto" w:fill="auto"/>
            <w:vAlign w:val="center"/>
          </w:tcPr>
          <w:p w14:paraId="5C30A019" w14:textId="0515D4A0" w:rsidR="00B15BC3" w:rsidRPr="00524DA9" w:rsidRDefault="00B15BC3" w:rsidP="00524DA9">
            <w:pPr>
              <w:jc w:val="center"/>
              <w:rPr>
                <w:rFonts w:cs="Verdana"/>
                <w:color w:val="000000"/>
                <w:sz w:val="18"/>
                <w:szCs w:val="18"/>
              </w:rPr>
            </w:pPr>
          </w:p>
        </w:tc>
        <w:tc>
          <w:tcPr>
            <w:tcW w:w="1466" w:type="dxa"/>
            <w:tcBorders>
              <w:top w:val="single" w:sz="8" w:space="0" w:color="000000"/>
              <w:left w:val="single" w:sz="4" w:space="0" w:color="000000"/>
              <w:bottom w:val="single" w:sz="8" w:space="0" w:color="000000"/>
              <w:right w:val="single" w:sz="8" w:space="0" w:color="000000"/>
            </w:tcBorders>
            <w:shd w:val="clear" w:color="auto" w:fill="auto"/>
            <w:vAlign w:val="center"/>
          </w:tcPr>
          <w:p w14:paraId="507AD40B" w14:textId="1EAD9ABC" w:rsidR="00B15BC3" w:rsidRPr="00524DA9" w:rsidRDefault="00B15BC3" w:rsidP="00524DA9">
            <w:pPr>
              <w:jc w:val="center"/>
              <w:rPr>
                <w:sz w:val="18"/>
                <w:szCs w:val="18"/>
              </w:rPr>
            </w:pPr>
          </w:p>
        </w:tc>
      </w:tr>
      <w:tr w:rsidR="00B15BC3" w:rsidRPr="00524DA9" w14:paraId="7D309E68" w14:textId="77777777" w:rsidTr="004C0D84">
        <w:trPr>
          <w:cantSplit/>
          <w:trHeight w:val="397"/>
        </w:trPr>
        <w:tc>
          <w:tcPr>
            <w:tcW w:w="1716" w:type="dxa"/>
            <w:tcBorders>
              <w:top w:val="single" w:sz="4" w:space="0" w:color="000000"/>
              <w:left w:val="single" w:sz="4" w:space="0" w:color="000000"/>
              <w:bottom w:val="single" w:sz="8" w:space="0" w:color="000000"/>
            </w:tcBorders>
            <w:shd w:val="clear" w:color="auto" w:fill="auto"/>
            <w:vAlign w:val="center"/>
          </w:tcPr>
          <w:p w14:paraId="6D78A19C" w14:textId="3747FAD4" w:rsidR="00B15BC3" w:rsidRPr="00524DA9" w:rsidRDefault="00B15BC3" w:rsidP="00524DA9">
            <w:pPr>
              <w:jc w:val="left"/>
              <w:rPr>
                <w:rFonts w:cs="Verdana"/>
                <w:color w:val="000000"/>
                <w:sz w:val="18"/>
                <w:szCs w:val="18"/>
              </w:rPr>
            </w:pPr>
          </w:p>
        </w:tc>
        <w:tc>
          <w:tcPr>
            <w:tcW w:w="992" w:type="dxa"/>
            <w:tcBorders>
              <w:top w:val="single" w:sz="4" w:space="0" w:color="000000"/>
              <w:left w:val="single" w:sz="4" w:space="0" w:color="000000"/>
              <w:bottom w:val="single" w:sz="8" w:space="0" w:color="000000"/>
            </w:tcBorders>
            <w:shd w:val="clear" w:color="auto" w:fill="auto"/>
            <w:vAlign w:val="center"/>
          </w:tcPr>
          <w:p w14:paraId="47DCC6F2" w14:textId="6E71510F" w:rsidR="00B15BC3" w:rsidRPr="00524DA9" w:rsidRDefault="00B15BC3" w:rsidP="00524DA9">
            <w:pPr>
              <w:jc w:val="center"/>
              <w:rPr>
                <w:rFonts w:cs="Verdana"/>
                <w:color w:val="000000"/>
                <w:sz w:val="18"/>
                <w:szCs w:val="18"/>
              </w:rPr>
            </w:pPr>
          </w:p>
        </w:tc>
        <w:tc>
          <w:tcPr>
            <w:tcW w:w="1134" w:type="dxa"/>
            <w:tcBorders>
              <w:top w:val="single" w:sz="4" w:space="0" w:color="000000"/>
              <w:left w:val="single" w:sz="4" w:space="0" w:color="000000"/>
              <w:bottom w:val="single" w:sz="8" w:space="0" w:color="000000"/>
            </w:tcBorders>
            <w:shd w:val="clear" w:color="auto" w:fill="auto"/>
            <w:vAlign w:val="center"/>
          </w:tcPr>
          <w:p w14:paraId="7BC913B1" w14:textId="5EFB6C29" w:rsidR="00B15BC3" w:rsidRPr="00524DA9" w:rsidRDefault="00B15BC3" w:rsidP="00524DA9">
            <w:pPr>
              <w:jc w:val="center"/>
              <w:rPr>
                <w:rFonts w:cs="Verdana"/>
                <w:color w:val="000000"/>
                <w:sz w:val="18"/>
                <w:szCs w:val="18"/>
              </w:rPr>
            </w:pPr>
          </w:p>
        </w:tc>
        <w:tc>
          <w:tcPr>
            <w:tcW w:w="993" w:type="dxa"/>
            <w:tcBorders>
              <w:top w:val="single" w:sz="4" w:space="0" w:color="000000"/>
              <w:left w:val="single" w:sz="4" w:space="0" w:color="000000"/>
              <w:bottom w:val="single" w:sz="8" w:space="0" w:color="000000"/>
            </w:tcBorders>
            <w:shd w:val="clear" w:color="auto" w:fill="auto"/>
            <w:vAlign w:val="center"/>
          </w:tcPr>
          <w:p w14:paraId="6C056F13" w14:textId="0F62DE6B" w:rsidR="00B15BC3" w:rsidRPr="00524DA9" w:rsidRDefault="00B15BC3" w:rsidP="00524DA9">
            <w:pPr>
              <w:jc w:val="center"/>
              <w:rPr>
                <w:rFonts w:cs="Verdana"/>
                <w:color w:val="000000"/>
                <w:sz w:val="18"/>
                <w:szCs w:val="18"/>
              </w:rPr>
            </w:pPr>
          </w:p>
        </w:tc>
        <w:tc>
          <w:tcPr>
            <w:tcW w:w="1275" w:type="dxa"/>
            <w:tcBorders>
              <w:top w:val="single" w:sz="4" w:space="0" w:color="000000"/>
              <w:left w:val="single" w:sz="4" w:space="0" w:color="000000"/>
              <w:bottom w:val="single" w:sz="8" w:space="0" w:color="000000"/>
            </w:tcBorders>
            <w:shd w:val="clear" w:color="auto" w:fill="auto"/>
            <w:vAlign w:val="center"/>
          </w:tcPr>
          <w:p w14:paraId="27831CD2" w14:textId="3DCA27BA" w:rsidR="00B15BC3" w:rsidRPr="00524DA9" w:rsidRDefault="00B15BC3" w:rsidP="00524DA9">
            <w:pPr>
              <w:jc w:val="center"/>
              <w:rPr>
                <w:rFonts w:cs="Verdana"/>
                <w:color w:val="000000"/>
                <w:sz w:val="18"/>
                <w:szCs w:val="18"/>
              </w:rPr>
            </w:pPr>
          </w:p>
        </w:tc>
        <w:tc>
          <w:tcPr>
            <w:tcW w:w="1418" w:type="dxa"/>
            <w:tcBorders>
              <w:top w:val="single" w:sz="4" w:space="0" w:color="000000"/>
              <w:left w:val="single" w:sz="4" w:space="0" w:color="000000"/>
              <w:bottom w:val="single" w:sz="8" w:space="0" w:color="000000"/>
            </w:tcBorders>
            <w:shd w:val="clear" w:color="auto" w:fill="auto"/>
            <w:vAlign w:val="center"/>
          </w:tcPr>
          <w:p w14:paraId="6BF573EF" w14:textId="77777777" w:rsidR="00B15BC3" w:rsidRPr="00524DA9" w:rsidRDefault="00B15BC3" w:rsidP="00524DA9">
            <w:pPr>
              <w:snapToGrid w:val="0"/>
              <w:jc w:val="center"/>
              <w:rPr>
                <w:rFonts w:cs="Verdana"/>
                <w:color w:val="000000"/>
                <w:sz w:val="18"/>
                <w:szCs w:val="18"/>
              </w:rPr>
            </w:pPr>
          </w:p>
        </w:tc>
        <w:tc>
          <w:tcPr>
            <w:tcW w:w="1276" w:type="dxa"/>
            <w:tcBorders>
              <w:top w:val="single" w:sz="4" w:space="0" w:color="000000"/>
              <w:left w:val="single" w:sz="4" w:space="0" w:color="000000"/>
              <w:bottom w:val="single" w:sz="8" w:space="0" w:color="000000"/>
            </w:tcBorders>
            <w:shd w:val="clear" w:color="auto" w:fill="auto"/>
            <w:vAlign w:val="center"/>
          </w:tcPr>
          <w:p w14:paraId="426D9B40" w14:textId="6E57EA73" w:rsidR="00B15BC3" w:rsidRPr="00524DA9" w:rsidRDefault="00B15BC3" w:rsidP="00524DA9">
            <w:pPr>
              <w:jc w:val="center"/>
              <w:rPr>
                <w:rFonts w:cs="Verdana"/>
                <w:color w:val="000000"/>
                <w:sz w:val="18"/>
                <w:szCs w:val="18"/>
              </w:rPr>
            </w:pPr>
          </w:p>
        </w:tc>
        <w:tc>
          <w:tcPr>
            <w:tcW w:w="1466" w:type="dxa"/>
            <w:tcBorders>
              <w:top w:val="single" w:sz="4" w:space="0" w:color="000000"/>
              <w:left w:val="single" w:sz="4" w:space="0" w:color="000000"/>
              <w:bottom w:val="single" w:sz="8" w:space="0" w:color="000000"/>
              <w:right w:val="single" w:sz="8" w:space="0" w:color="000000"/>
            </w:tcBorders>
            <w:shd w:val="clear" w:color="auto" w:fill="auto"/>
            <w:vAlign w:val="center"/>
          </w:tcPr>
          <w:p w14:paraId="01E9B0CF" w14:textId="325E7FC1" w:rsidR="00B15BC3" w:rsidRPr="00524DA9" w:rsidRDefault="00B15BC3" w:rsidP="00524DA9">
            <w:pPr>
              <w:jc w:val="center"/>
              <w:rPr>
                <w:sz w:val="18"/>
                <w:szCs w:val="18"/>
              </w:rPr>
            </w:pPr>
          </w:p>
        </w:tc>
      </w:tr>
      <w:tr w:rsidR="00B15BC3" w:rsidRPr="00524DA9" w14:paraId="15CE2D5E" w14:textId="77777777" w:rsidTr="004C0D84">
        <w:trPr>
          <w:cantSplit/>
          <w:trHeight w:val="397"/>
        </w:trPr>
        <w:tc>
          <w:tcPr>
            <w:tcW w:w="1716" w:type="dxa"/>
            <w:tcBorders>
              <w:top w:val="single" w:sz="4" w:space="0" w:color="000000"/>
              <w:left w:val="single" w:sz="4" w:space="0" w:color="000000"/>
              <w:bottom w:val="single" w:sz="8" w:space="0" w:color="000000"/>
            </w:tcBorders>
            <w:shd w:val="clear" w:color="auto" w:fill="auto"/>
            <w:vAlign w:val="center"/>
          </w:tcPr>
          <w:p w14:paraId="4BF17CE4" w14:textId="5F6E7559" w:rsidR="00B15BC3" w:rsidRPr="00524DA9" w:rsidRDefault="00B15BC3" w:rsidP="00524DA9">
            <w:pPr>
              <w:jc w:val="left"/>
              <w:rPr>
                <w:rFonts w:cs="Verdana"/>
                <w:color w:val="000000"/>
                <w:sz w:val="18"/>
                <w:szCs w:val="18"/>
              </w:rPr>
            </w:pPr>
          </w:p>
        </w:tc>
        <w:tc>
          <w:tcPr>
            <w:tcW w:w="992" w:type="dxa"/>
            <w:tcBorders>
              <w:top w:val="single" w:sz="4" w:space="0" w:color="000000"/>
              <w:left w:val="single" w:sz="4" w:space="0" w:color="000000"/>
              <w:bottom w:val="single" w:sz="8" w:space="0" w:color="000000"/>
            </w:tcBorders>
            <w:shd w:val="clear" w:color="auto" w:fill="auto"/>
            <w:vAlign w:val="center"/>
          </w:tcPr>
          <w:p w14:paraId="0A51262D" w14:textId="66219A24" w:rsidR="00B15BC3" w:rsidRPr="00524DA9" w:rsidRDefault="00B15BC3" w:rsidP="00524DA9">
            <w:pPr>
              <w:jc w:val="center"/>
              <w:rPr>
                <w:rFonts w:cs="Verdana"/>
                <w:color w:val="000000"/>
                <w:sz w:val="18"/>
                <w:szCs w:val="18"/>
              </w:rPr>
            </w:pPr>
          </w:p>
        </w:tc>
        <w:tc>
          <w:tcPr>
            <w:tcW w:w="1134" w:type="dxa"/>
            <w:tcBorders>
              <w:top w:val="single" w:sz="4" w:space="0" w:color="000000"/>
              <w:left w:val="single" w:sz="4" w:space="0" w:color="000000"/>
              <w:bottom w:val="single" w:sz="8" w:space="0" w:color="000000"/>
            </w:tcBorders>
            <w:shd w:val="clear" w:color="auto" w:fill="auto"/>
            <w:vAlign w:val="center"/>
          </w:tcPr>
          <w:p w14:paraId="66323CAD" w14:textId="77777777" w:rsidR="00B15BC3" w:rsidRPr="00524DA9" w:rsidRDefault="00B15BC3" w:rsidP="00524DA9">
            <w:pPr>
              <w:snapToGrid w:val="0"/>
              <w:jc w:val="center"/>
              <w:rPr>
                <w:rFonts w:cs="Verdana"/>
                <w:color w:val="000000"/>
                <w:sz w:val="18"/>
                <w:szCs w:val="18"/>
              </w:rPr>
            </w:pPr>
          </w:p>
        </w:tc>
        <w:tc>
          <w:tcPr>
            <w:tcW w:w="993" w:type="dxa"/>
            <w:tcBorders>
              <w:top w:val="single" w:sz="4" w:space="0" w:color="000000"/>
              <w:left w:val="single" w:sz="4" w:space="0" w:color="000000"/>
              <w:bottom w:val="single" w:sz="8" w:space="0" w:color="000000"/>
            </w:tcBorders>
            <w:shd w:val="clear" w:color="auto" w:fill="auto"/>
            <w:vAlign w:val="center"/>
          </w:tcPr>
          <w:p w14:paraId="304E98C2" w14:textId="040F9DB3" w:rsidR="00B15BC3" w:rsidRPr="00524DA9" w:rsidRDefault="00B15BC3" w:rsidP="00524DA9">
            <w:pPr>
              <w:jc w:val="center"/>
              <w:rPr>
                <w:rFonts w:cs="Verdana"/>
                <w:color w:val="000000"/>
                <w:sz w:val="18"/>
                <w:szCs w:val="18"/>
              </w:rPr>
            </w:pPr>
          </w:p>
        </w:tc>
        <w:tc>
          <w:tcPr>
            <w:tcW w:w="1275" w:type="dxa"/>
            <w:tcBorders>
              <w:top w:val="single" w:sz="4" w:space="0" w:color="000000"/>
              <w:left w:val="single" w:sz="4" w:space="0" w:color="000000"/>
              <w:bottom w:val="single" w:sz="8" w:space="0" w:color="000000"/>
            </w:tcBorders>
            <w:shd w:val="clear" w:color="auto" w:fill="auto"/>
            <w:vAlign w:val="center"/>
          </w:tcPr>
          <w:p w14:paraId="52471122" w14:textId="0153B9E8" w:rsidR="00B15BC3" w:rsidRPr="00524DA9" w:rsidRDefault="00B15BC3" w:rsidP="00524DA9">
            <w:pPr>
              <w:jc w:val="center"/>
              <w:rPr>
                <w:rFonts w:cs="Verdana"/>
                <w:color w:val="000000"/>
                <w:sz w:val="18"/>
                <w:szCs w:val="18"/>
              </w:rPr>
            </w:pPr>
          </w:p>
        </w:tc>
        <w:tc>
          <w:tcPr>
            <w:tcW w:w="1418" w:type="dxa"/>
            <w:tcBorders>
              <w:top w:val="single" w:sz="4" w:space="0" w:color="000000"/>
              <w:left w:val="single" w:sz="4" w:space="0" w:color="000000"/>
              <w:bottom w:val="single" w:sz="8" w:space="0" w:color="000000"/>
            </w:tcBorders>
            <w:shd w:val="clear" w:color="auto" w:fill="auto"/>
            <w:vAlign w:val="center"/>
          </w:tcPr>
          <w:p w14:paraId="0B692A35" w14:textId="77777777" w:rsidR="00B15BC3" w:rsidRPr="00524DA9" w:rsidRDefault="00B15BC3" w:rsidP="00524DA9">
            <w:pPr>
              <w:snapToGrid w:val="0"/>
              <w:jc w:val="center"/>
              <w:rPr>
                <w:rFonts w:cs="Verdana"/>
                <w:color w:val="000000"/>
                <w:sz w:val="18"/>
                <w:szCs w:val="18"/>
              </w:rPr>
            </w:pPr>
          </w:p>
        </w:tc>
        <w:tc>
          <w:tcPr>
            <w:tcW w:w="1276" w:type="dxa"/>
            <w:tcBorders>
              <w:top w:val="single" w:sz="4" w:space="0" w:color="000000"/>
              <w:left w:val="single" w:sz="4" w:space="0" w:color="000000"/>
              <w:bottom w:val="single" w:sz="8" w:space="0" w:color="000000"/>
            </w:tcBorders>
            <w:shd w:val="clear" w:color="auto" w:fill="auto"/>
            <w:vAlign w:val="center"/>
          </w:tcPr>
          <w:p w14:paraId="5C84F976" w14:textId="77777777" w:rsidR="00B15BC3" w:rsidRPr="00524DA9" w:rsidRDefault="00B15BC3" w:rsidP="00524DA9">
            <w:pPr>
              <w:snapToGrid w:val="0"/>
              <w:jc w:val="center"/>
              <w:rPr>
                <w:rFonts w:cs="Verdana"/>
                <w:color w:val="000000"/>
                <w:sz w:val="18"/>
                <w:szCs w:val="18"/>
              </w:rPr>
            </w:pPr>
          </w:p>
        </w:tc>
        <w:tc>
          <w:tcPr>
            <w:tcW w:w="1466" w:type="dxa"/>
            <w:tcBorders>
              <w:top w:val="single" w:sz="4" w:space="0" w:color="000000"/>
              <w:left w:val="single" w:sz="4" w:space="0" w:color="000000"/>
              <w:bottom w:val="single" w:sz="8" w:space="0" w:color="000000"/>
              <w:right w:val="single" w:sz="8" w:space="0" w:color="000000"/>
            </w:tcBorders>
            <w:shd w:val="clear" w:color="auto" w:fill="auto"/>
            <w:vAlign w:val="center"/>
          </w:tcPr>
          <w:p w14:paraId="74630545" w14:textId="0C3FA96F" w:rsidR="00B15BC3" w:rsidRPr="00524DA9" w:rsidRDefault="00B15BC3" w:rsidP="00524DA9">
            <w:pPr>
              <w:jc w:val="center"/>
              <w:rPr>
                <w:sz w:val="18"/>
                <w:szCs w:val="18"/>
              </w:rPr>
            </w:pPr>
          </w:p>
        </w:tc>
      </w:tr>
      <w:tr w:rsidR="00B15BC3" w:rsidRPr="00524DA9" w14:paraId="39B87E0D" w14:textId="77777777" w:rsidTr="004C0D84">
        <w:trPr>
          <w:cantSplit/>
          <w:trHeight w:val="397"/>
        </w:trPr>
        <w:tc>
          <w:tcPr>
            <w:tcW w:w="1716" w:type="dxa"/>
            <w:tcBorders>
              <w:top w:val="single" w:sz="4" w:space="0" w:color="000000"/>
              <w:left w:val="single" w:sz="4" w:space="0" w:color="000000"/>
              <w:bottom w:val="single" w:sz="8" w:space="0" w:color="000000"/>
            </w:tcBorders>
            <w:shd w:val="clear" w:color="auto" w:fill="auto"/>
            <w:vAlign w:val="center"/>
          </w:tcPr>
          <w:p w14:paraId="644476BA" w14:textId="2B98CB79" w:rsidR="00B15BC3" w:rsidRPr="00524DA9" w:rsidRDefault="00B15BC3" w:rsidP="00524DA9">
            <w:pPr>
              <w:jc w:val="left"/>
              <w:rPr>
                <w:rFonts w:cs="Verdana"/>
                <w:color w:val="000000"/>
                <w:sz w:val="18"/>
                <w:szCs w:val="18"/>
              </w:rPr>
            </w:pPr>
          </w:p>
        </w:tc>
        <w:tc>
          <w:tcPr>
            <w:tcW w:w="992" w:type="dxa"/>
            <w:tcBorders>
              <w:top w:val="single" w:sz="4" w:space="0" w:color="000000"/>
              <w:left w:val="single" w:sz="4" w:space="0" w:color="000000"/>
              <w:bottom w:val="single" w:sz="8" w:space="0" w:color="000000"/>
            </w:tcBorders>
            <w:shd w:val="clear" w:color="auto" w:fill="auto"/>
            <w:vAlign w:val="center"/>
          </w:tcPr>
          <w:p w14:paraId="318BB6A8" w14:textId="6CD2279D" w:rsidR="00B15BC3" w:rsidRPr="00524DA9" w:rsidRDefault="00B15BC3" w:rsidP="00524DA9">
            <w:pPr>
              <w:jc w:val="center"/>
              <w:rPr>
                <w:rFonts w:cs="Verdana"/>
                <w:color w:val="000000"/>
                <w:sz w:val="18"/>
                <w:szCs w:val="18"/>
              </w:rPr>
            </w:pPr>
          </w:p>
        </w:tc>
        <w:tc>
          <w:tcPr>
            <w:tcW w:w="1134" w:type="dxa"/>
            <w:tcBorders>
              <w:top w:val="single" w:sz="4" w:space="0" w:color="000000"/>
              <w:left w:val="single" w:sz="4" w:space="0" w:color="000000"/>
              <w:bottom w:val="single" w:sz="8" w:space="0" w:color="000000"/>
            </w:tcBorders>
            <w:shd w:val="clear" w:color="auto" w:fill="auto"/>
            <w:vAlign w:val="center"/>
          </w:tcPr>
          <w:p w14:paraId="57EB12E3" w14:textId="4CEE4B78" w:rsidR="00B15BC3" w:rsidRPr="00524DA9" w:rsidRDefault="00B15BC3" w:rsidP="00524DA9">
            <w:pPr>
              <w:jc w:val="center"/>
              <w:rPr>
                <w:rFonts w:cs="Verdana"/>
                <w:color w:val="000000"/>
                <w:sz w:val="18"/>
                <w:szCs w:val="18"/>
              </w:rPr>
            </w:pPr>
          </w:p>
        </w:tc>
        <w:tc>
          <w:tcPr>
            <w:tcW w:w="993" w:type="dxa"/>
            <w:tcBorders>
              <w:top w:val="single" w:sz="4" w:space="0" w:color="000000"/>
              <w:left w:val="single" w:sz="4" w:space="0" w:color="000000"/>
              <w:bottom w:val="single" w:sz="8" w:space="0" w:color="000000"/>
            </w:tcBorders>
            <w:shd w:val="clear" w:color="auto" w:fill="auto"/>
            <w:vAlign w:val="center"/>
          </w:tcPr>
          <w:p w14:paraId="70406FB8" w14:textId="102740D1" w:rsidR="00B15BC3" w:rsidRPr="00524DA9" w:rsidRDefault="00B15BC3" w:rsidP="00524DA9">
            <w:pPr>
              <w:jc w:val="center"/>
              <w:rPr>
                <w:rFonts w:cs="Verdana"/>
                <w:color w:val="000000"/>
                <w:sz w:val="18"/>
                <w:szCs w:val="18"/>
              </w:rPr>
            </w:pPr>
          </w:p>
        </w:tc>
        <w:tc>
          <w:tcPr>
            <w:tcW w:w="1275" w:type="dxa"/>
            <w:tcBorders>
              <w:top w:val="single" w:sz="4" w:space="0" w:color="000000"/>
              <w:left w:val="single" w:sz="4" w:space="0" w:color="000000"/>
              <w:bottom w:val="single" w:sz="8" w:space="0" w:color="000000"/>
            </w:tcBorders>
            <w:shd w:val="clear" w:color="auto" w:fill="auto"/>
            <w:vAlign w:val="center"/>
          </w:tcPr>
          <w:p w14:paraId="730ADD34" w14:textId="77777777" w:rsidR="00B15BC3" w:rsidRPr="00524DA9" w:rsidRDefault="00B15BC3" w:rsidP="00524DA9">
            <w:pPr>
              <w:snapToGrid w:val="0"/>
              <w:jc w:val="center"/>
              <w:rPr>
                <w:rFonts w:cs="Verdana"/>
                <w:color w:val="000000"/>
                <w:sz w:val="18"/>
                <w:szCs w:val="18"/>
              </w:rPr>
            </w:pPr>
          </w:p>
        </w:tc>
        <w:tc>
          <w:tcPr>
            <w:tcW w:w="1418" w:type="dxa"/>
            <w:tcBorders>
              <w:top w:val="single" w:sz="4" w:space="0" w:color="000000"/>
              <w:left w:val="single" w:sz="4" w:space="0" w:color="000000"/>
              <w:bottom w:val="single" w:sz="8" w:space="0" w:color="000000"/>
            </w:tcBorders>
            <w:shd w:val="clear" w:color="auto" w:fill="auto"/>
            <w:vAlign w:val="center"/>
          </w:tcPr>
          <w:p w14:paraId="02D4FB5F" w14:textId="77777777" w:rsidR="00B15BC3" w:rsidRPr="00524DA9" w:rsidRDefault="00B15BC3" w:rsidP="00524DA9">
            <w:pPr>
              <w:snapToGrid w:val="0"/>
              <w:jc w:val="center"/>
              <w:rPr>
                <w:rFonts w:cs="Verdana"/>
                <w:color w:val="000000"/>
                <w:sz w:val="18"/>
                <w:szCs w:val="18"/>
              </w:rPr>
            </w:pPr>
          </w:p>
        </w:tc>
        <w:tc>
          <w:tcPr>
            <w:tcW w:w="1276" w:type="dxa"/>
            <w:tcBorders>
              <w:top w:val="single" w:sz="4" w:space="0" w:color="000000"/>
              <w:left w:val="single" w:sz="4" w:space="0" w:color="000000"/>
              <w:bottom w:val="single" w:sz="8" w:space="0" w:color="000000"/>
            </w:tcBorders>
            <w:shd w:val="clear" w:color="auto" w:fill="auto"/>
            <w:vAlign w:val="center"/>
          </w:tcPr>
          <w:p w14:paraId="3FBC1925" w14:textId="77777777" w:rsidR="00B15BC3" w:rsidRPr="00524DA9" w:rsidRDefault="00B15BC3" w:rsidP="00524DA9">
            <w:pPr>
              <w:snapToGrid w:val="0"/>
              <w:jc w:val="center"/>
              <w:rPr>
                <w:rFonts w:cs="Verdana"/>
                <w:color w:val="000000"/>
                <w:sz w:val="18"/>
                <w:szCs w:val="18"/>
              </w:rPr>
            </w:pPr>
          </w:p>
        </w:tc>
        <w:tc>
          <w:tcPr>
            <w:tcW w:w="1466" w:type="dxa"/>
            <w:tcBorders>
              <w:top w:val="single" w:sz="4" w:space="0" w:color="000000"/>
              <w:left w:val="single" w:sz="4" w:space="0" w:color="000000"/>
              <w:bottom w:val="single" w:sz="8" w:space="0" w:color="000000"/>
              <w:right w:val="single" w:sz="8" w:space="0" w:color="000000"/>
            </w:tcBorders>
            <w:shd w:val="clear" w:color="auto" w:fill="auto"/>
            <w:vAlign w:val="center"/>
          </w:tcPr>
          <w:p w14:paraId="2E1D6BAC" w14:textId="322352AB" w:rsidR="00B15BC3" w:rsidRPr="00524DA9" w:rsidRDefault="00B15BC3" w:rsidP="00524DA9">
            <w:pPr>
              <w:jc w:val="center"/>
              <w:rPr>
                <w:sz w:val="18"/>
                <w:szCs w:val="18"/>
              </w:rPr>
            </w:pPr>
          </w:p>
        </w:tc>
      </w:tr>
      <w:tr w:rsidR="00B15BC3" w:rsidRPr="00524DA9" w14:paraId="3B956149" w14:textId="77777777" w:rsidTr="004C0D84">
        <w:trPr>
          <w:cantSplit/>
          <w:trHeight w:val="397"/>
        </w:trPr>
        <w:tc>
          <w:tcPr>
            <w:tcW w:w="1716" w:type="dxa"/>
            <w:tcBorders>
              <w:top w:val="single" w:sz="4" w:space="0" w:color="000000"/>
              <w:left w:val="single" w:sz="4" w:space="0" w:color="000000"/>
              <w:bottom w:val="single" w:sz="8" w:space="0" w:color="000000"/>
            </w:tcBorders>
            <w:shd w:val="clear" w:color="auto" w:fill="auto"/>
            <w:vAlign w:val="center"/>
          </w:tcPr>
          <w:p w14:paraId="5090832E" w14:textId="1FC2A944" w:rsidR="00B15BC3" w:rsidRPr="00524DA9" w:rsidRDefault="00B15BC3" w:rsidP="00524DA9">
            <w:pPr>
              <w:jc w:val="left"/>
              <w:rPr>
                <w:rFonts w:cs="Verdana"/>
                <w:color w:val="000000"/>
                <w:sz w:val="18"/>
                <w:szCs w:val="18"/>
              </w:rPr>
            </w:pPr>
          </w:p>
        </w:tc>
        <w:tc>
          <w:tcPr>
            <w:tcW w:w="992" w:type="dxa"/>
            <w:tcBorders>
              <w:top w:val="single" w:sz="4" w:space="0" w:color="000000"/>
              <w:left w:val="single" w:sz="4" w:space="0" w:color="000000"/>
              <w:bottom w:val="single" w:sz="8" w:space="0" w:color="000000"/>
            </w:tcBorders>
            <w:shd w:val="clear" w:color="auto" w:fill="auto"/>
            <w:vAlign w:val="center"/>
          </w:tcPr>
          <w:p w14:paraId="530560F0" w14:textId="6227EC4B" w:rsidR="00B15BC3" w:rsidRPr="00524DA9" w:rsidRDefault="00B15BC3" w:rsidP="00524DA9">
            <w:pPr>
              <w:jc w:val="center"/>
              <w:rPr>
                <w:rFonts w:cs="Verdana"/>
                <w:color w:val="000000"/>
                <w:sz w:val="18"/>
                <w:szCs w:val="18"/>
              </w:rPr>
            </w:pPr>
          </w:p>
        </w:tc>
        <w:tc>
          <w:tcPr>
            <w:tcW w:w="1134" w:type="dxa"/>
            <w:tcBorders>
              <w:top w:val="single" w:sz="4" w:space="0" w:color="000000"/>
              <w:left w:val="single" w:sz="4" w:space="0" w:color="000000"/>
              <w:bottom w:val="single" w:sz="8" w:space="0" w:color="000000"/>
            </w:tcBorders>
            <w:shd w:val="clear" w:color="auto" w:fill="auto"/>
            <w:vAlign w:val="center"/>
          </w:tcPr>
          <w:p w14:paraId="1064C03D" w14:textId="77777777" w:rsidR="00B15BC3" w:rsidRPr="00524DA9" w:rsidRDefault="00B15BC3" w:rsidP="00524DA9">
            <w:pPr>
              <w:snapToGrid w:val="0"/>
              <w:jc w:val="center"/>
              <w:rPr>
                <w:rFonts w:cs="Verdana"/>
                <w:color w:val="000000"/>
                <w:sz w:val="18"/>
                <w:szCs w:val="18"/>
              </w:rPr>
            </w:pPr>
          </w:p>
        </w:tc>
        <w:tc>
          <w:tcPr>
            <w:tcW w:w="993" w:type="dxa"/>
            <w:tcBorders>
              <w:top w:val="single" w:sz="4" w:space="0" w:color="000000"/>
              <w:left w:val="single" w:sz="4" w:space="0" w:color="000000"/>
              <w:bottom w:val="single" w:sz="8" w:space="0" w:color="000000"/>
            </w:tcBorders>
            <w:shd w:val="clear" w:color="auto" w:fill="auto"/>
            <w:vAlign w:val="center"/>
          </w:tcPr>
          <w:p w14:paraId="042FB0F7" w14:textId="28D3D891" w:rsidR="00B15BC3" w:rsidRPr="00524DA9" w:rsidRDefault="00B15BC3" w:rsidP="00524DA9">
            <w:pPr>
              <w:jc w:val="center"/>
              <w:rPr>
                <w:rFonts w:cs="Verdana"/>
                <w:color w:val="000000"/>
                <w:sz w:val="18"/>
                <w:szCs w:val="18"/>
              </w:rPr>
            </w:pPr>
          </w:p>
        </w:tc>
        <w:tc>
          <w:tcPr>
            <w:tcW w:w="1275" w:type="dxa"/>
            <w:tcBorders>
              <w:top w:val="single" w:sz="4" w:space="0" w:color="000000"/>
              <w:left w:val="single" w:sz="4" w:space="0" w:color="000000"/>
              <w:bottom w:val="single" w:sz="8" w:space="0" w:color="000000"/>
            </w:tcBorders>
            <w:shd w:val="clear" w:color="auto" w:fill="auto"/>
            <w:vAlign w:val="center"/>
          </w:tcPr>
          <w:p w14:paraId="34A4AE2D" w14:textId="6E114D6A" w:rsidR="00B15BC3" w:rsidRPr="00524DA9" w:rsidRDefault="00B15BC3" w:rsidP="00524DA9">
            <w:pPr>
              <w:jc w:val="center"/>
              <w:rPr>
                <w:rFonts w:cs="Verdana"/>
                <w:color w:val="000000"/>
                <w:sz w:val="18"/>
                <w:szCs w:val="18"/>
              </w:rPr>
            </w:pPr>
          </w:p>
        </w:tc>
        <w:tc>
          <w:tcPr>
            <w:tcW w:w="1418" w:type="dxa"/>
            <w:tcBorders>
              <w:top w:val="single" w:sz="4" w:space="0" w:color="000000"/>
              <w:left w:val="single" w:sz="4" w:space="0" w:color="000000"/>
              <w:bottom w:val="single" w:sz="8" w:space="0" w:color="000000"/>
            </w:tcBorders>
            <w:shd w:val="clear" w:color="auto" w:fill="auto"/>
            <w:vAlign w:val="center"/>
          </w:tcPr>
          <w:p w14:paraId="2CBAC1E6" w14:textId="10176F30" w:rsidR="00B15BC3" w:rsidRPr="00524DA9" w:rsidRDefault="00B15BC3" w:rsidP="00524DA9">
            <w:pPr>
              <w:jc w:val="center"/>
              <w:rPr>
                <w:rFonts w:cs="Verdana"/>
                <w:color w:val="000000"/>
                <w:sz w:val="18"/>
                <w:szCs w:val="18"/>
              </w:rPr>
            </w:pPr>
          </w:p>
        </w:tc>
        <w:tc>
          <w:tcPr>
            <w:tcW w:w="1276" w:type="dxa"/>
            <w:tcBorders>
              <w:top w:val="single" w:sz="4" w:space="0" w:color="000000"/>
              <w:left w:val="single" w:sz="4" w:space="0" w:color="000000"/>
              <w:bottom w:val="single" w:sz="8" w:space="0" w:color="000000"/>
            </w:tcBorders>
            <w:shd w:val="clear" w:color="auto" w:fill="auto"/>
            <w:vAlign w:val="center"/>
          </w:tcPr>
          <w:p w14:paraId="13AD6E52" w14:textId="77777777" w:rsidR="00B15BC3" w:rsidRPr="00524DA9" w:rsidRDefault="00B15BC3" w:rsidP="00524DA9">
            <w:pPr>
              <w:snapToGrid w:val="0"/>
              <w:jc w:val="center"/>
              <w:rPr>
                <w:rFonts w:cs="Verdana"/>
                <w:color w:val="000000"/>
                <w:sz w:val="18"/>
                <w:szCs w:val="18"/>
              </w:rPr>
            </w:pPr>
          </w:p>
        </w:tc>
        <w:tc>
          <w:tcPr>
            <w:tcW w:w="1466" w:type="dxa"/>
            <w:tcBorders>
              <w:top w:val="single" w:sz="4" w:space="0" w:color="000000"/>
              <w:left w:val="single" w:sz="4" w:space="0" w:color="000000"/>
              <w:bottom w:val="single" w:sz="8" w:space="0" w:color="000000"/>
              <w:right w:val="single" w:sz="8" w:space="0" w:color="000000"/>
            </w:tcBorders>
            <w:shd w:val="clear" w:color="auto" w:fill="auto"/>
            <w:vAlign w:val="center"/>
          </w:tcPr>
          <w:p w14:paraId="7F6E0A7D" w14:textId="554696E3" w:rsidR="00B15BC3" w:rsidRPr="00524DA9" w:rsidRDefault="00B15BC3" w:rsidP="00524DA9">
            <w:pPr>
              <w:jc w:val="center"/>
              <w:rPr>
                <w:sz w:val="18"/>
                <w:szCs w:val="18"/>
              </w:rPr>
            </w:pPr>
          </w:p>
        </w:tc>
      </w:tr>
      <w:tr w:rsidR="00D75F4A" w:rsidRPr="00524DA9" w14:paraId="3E6EA880" w14:textId="77777777" w:rsidTr="004C0D84">
        <w:trPr>
          <w:cantSplit/>
          <w:trHeight w:val="397"/>
        </w:trPr>
        <w:tc>
          <w:tcPr>
            <w:tcW w:w="1716" w:type="dxa"/>
            <w:tcBorders>
              <w:top w:val="single" w:sz="4" w:space="0" w:color="000000"/>
              <w:left w:val="single" w:sz="4" w:space="0" w:color="000000"/>
              <w:bottom w:val="single" w:sz="8" w:space="0" w:color="000000"/>
            </w:tcBorders>
            <w:shd w:val="clear" w:color="auto" w:fill="auto"/>
            <w:vAlign w:val="center"/>
          </w:tcPr>
          <w:p w14:paraId="3A81DEB0" w14:textId="09E4540C" w:rsidR="00D75F4A" w:rsidRPr="00524DA9" w:rsidRDefault="00D75F4A" w:rsidP="00524DA9">
            <w:pPr>
              <w:jc w:val="left"/>
              <w:rPr>
                <w:sz w:val="18"/>
                <w:szCs w:val="18"/>
              </w:rPr>
            </w:pPr>
          </w:p>
        </w:tc>
        <w:tc>
          <w:tcPr>
            <w:tcW w:w="992" w:type="dxa"/>
            <w:tcBorders>
              <w:top w:val="single" w:sz="4" w:space="0" w:color="000000"/>
              <w:left w:val="single" w:sz="4" w:space="0" w:color="000000"/>
              <w:bottom w:val="single" w:sz="8" w:space="0" w:color="000000"/>
            </w:tcBorders>
            <w:shd w:val="clear" w:color="auto" w:fill="auto"/>
            <w:vAlign w:val="center"/>
          </w:tcPr>
          <w:p w14:paraId="2348E5D9" w14:textId="77777777" w:rsidR="00D75F4A" w:rsidRPr="00524DA9" w:rsidRDefault="00D75F4A" w:rsidP="00524DA9">
            <w:pPr>
              <w:jc w:val="center"/>
              <w:rPr>
                <w:rFonts w:cs="Verdana"/>
                <w:color w:val="000000"/>
                <w:sz w:val="18"/>
                <w:szCs w:val="18"/>
              </w:rPr>
            </w:pPr>
          </w:p>
        </w:tc>
        <w:tc>
          <w:tcPr>
            <w:tcW w:w="1134" w:type="dxa"/>
            <w:tcBorders>
              <w:top w:val="single" w:sz="4" w:space="0" w:color="000000"/>
              <w:left w:val="single" w:sz="4" w:space="0" w:color="000000"/>
              <w:bottom w:val="single" w:sz="8" w:space="0" w:color="000000"/>
            </w:tcBorders>
            <w:shd w:val="clear" w:color="auto" w:fill="auto"/>
            <w:vAlign w:val="center"/>
          </w:tcPr>
          <w:p w14:paraId="3EA67C7D" w14:textId="77777777" w:rsidR="00D75F4A" w:rsidRPr="00524DA9" w:rsidRDefault="00D75F4A" w:rsidP="00524DA9">
            <w:pPr>
              <w:snapToGrid w:val="0"/>
              <w:jc w:val="center"/>
              <w:rPr>
                <w:rFonts w:cs="Verdana"/>
                <w:color w:val="000000"/>
                <w:sz w:val="18"/>
                <w:szCs w:val="18"/>
              </w:rPr>
            </w:pPr>
          </w:p>
        </w:tc>
        <w:tc>
          <w:tcPr>
            <w:tcW w:w="993" w:type="dxa"/>
            <w:tcBorders>
              <w:top w:val="single" w:sz="4" w:space="0" w:color="000000"/>
              <w:left w:val="single" w:sz="4" w:space="0" w:color="000000"/>
              <w:bottom w:val="single" w:sz="8" w:space="0" w:color="000000"/>
            </w:tcBorders>
            <w:shd w:val="clear" w:color="auto" w:fill="auto"/>
            <w:vAlign w:val="center"/>
          </w:tcPr>
          <w:p w14:paraId="1402AC44" w14:textId="77777777" w:rsidR="00D75F4A" w:rsidRPr="00524DA9" w:rsidRDefault="00D75F4A" w:rsidP="00524DA9">
            <w:pPr>
              <w:jc w:val="center"/>
              <w:rPr>
                <w:rFonts w:cs="Verdana"/>
                <w:color w:val="000000"/>
                <w:sz w:val="18"/>
                <w:szCs w:val="18"/>
              </w:rPr>
            </w:pPr>
          </w:p>
        </w:tc>
        <w:tc>
          <w:tcPr>
            <w:tcW w:w="1275" w:type="dxa"/>
            <w:tcBorders>
              <w:top w:val="single" w:sz="4" w:space="0" w:color="000000"/>
              <w:left w:val="single" w:sz="4" w:space="0" w:color="000000"/>
              <w:bottom w:val="single" w:sz="8" w:space="0" w:color="000000"/>
            </w:tcBorders>
            <w:shd w:val="clear" w:color="auto" w:fill="auto"/>
            <w:vAlign w:val="center"/>
          </w:tcPr>
          <w:p w14:paraId="459772E9" w14:textId="77777777" w:rsidR="00D75F4A" w:rsidRPr="00524DA9" w:rsidRDefault="00D75F4A" w:rsidP="00524DA9">
            <w:pPr>
              <w:jc w:val="center"/>
              <w:rPr>
                <w:rFonts w:cs="Verdana"/>
                <w:color w:val="000000"/>
                <w:sz w:val="18"/>
                <w:szCs w:val="18"/>
              </w:rPr>
            </w:pPr>
          </w:p>
        </w:tc>
        <w:tc>
          <w:tcPr>
            <w:tcW w:w="1418" w:type="dxa"/>
            <w:tcBorders>
              <w:top w:val="single" w:sz="4" w:space="0" w:color="000000"/>
              <w:left w:val="single" w:sz="4" w:space="0" w:color="000000"/>
              <w:bottom w:val="single" w:sz="8" w:space="0" w:color="000000"/>
            </w:tcBorders>
            <w:shd w:val="clear" w:color="auto" w:fill="auto"/>
            <w:vAlign w:val="center"/>
          </w:tcPr>
          <w:p w14:paraId="5E20360D" w14:textId="77777777" w:rsidR="00D75F4A" w:rsidRPr="00524DA9" w:rsidRDefault="00D75F4A" w:rsidP="00524DA9">
            <w:pPr>
              <w:jc w:val="center"/>
              <w:rPr>
                <w:rFonts w:cs="Verdana"/>
                <w:color w:val="000000"/>
                <w:sz w:val="18"/>
                <w:szCs w:val="18"/>
              </w:rPr>
            </w:pPr>
          </w:p>
        </w:tc>
        <w:tc>
          <w:tcPr>
            <w:tcW w:w="1276" w:type="dxa"/>
            <w:tcBorders>
              <w:top w:val="single" w:sz="4" w:space="0" w:color="000000"/>
              <w:left w:val="single" w:sz="4" w:space="0" w:color="000000"/>
              <w:bottom w:val="single" w:sz="8" w:space="0" w:color="000000"/>
            </w:tcBorders>
            <w:shd w:val="clear" w:color="auto" w:fill="auto"/>
            <w:vAlign w:val="center"/>
          </w:tcPr>
          <w:p w14:paraId="14C66FA9" w14:textId="77777777" w:rsidR="00D75F4A" w:rsidRPr="00524DA9" w:rsidRDefault="00D75F4A" w:rsidP="00524DA9">
            <w:pPr>
              <w:snapToGrid w:val="0"/>
              <w:jc w:val="center"/>
              <w:rPr>
                <w:rFonts w:cs="Verdana"/>
                <w:color w:val="000000"/>
                <w:sz w:val="18"/>
                <w:szCs w:val="18"/>
              </w:rPr>
            </w:pPr>
          </w:p>
        </w:tc>
        <w:tc>
          <w:tcPr>
            <w:tcW w:w="1466" w:type="dxa"/>
            <w:tcBorders>
              <w:top w:val="single" w:sz="4" w:space="0" w:color="000000"/>
              <w:left w:val="single" w:sz="4" w:space="0" w:color="000000"/>
              <w:bottom w:val="single" w:sz="8" w:space="0" w:color="000000"/>
              <w:right w:val="single" w:sz="8" w:space="0" w:color="000000"/>
            </w:tcBorders>
            <w:shd w:val="clear" w:color="auto" w:fill="auto"/>
            <w:vAlign w:val="center"/>
          </w:tcPr>
          <w:p w14:paraId="1BB65F31" w14:textId="77777777" w:rsidR="00D75F4A" w:rsidRPr="00524DA9" w:rsidRDefault="00D75F4A" w:rsidP="00524DA9">
            <w:pPr>
              <w:jc w:val="center"/>
              <w:rPr>
                <w:sz w:val="18"/>
                <w:szCs w:val="18"/>
              </w:rPr>
            </w:pPr>
          </w:p>
        </w:tc>
      </w:tr>
      <w:tr w:rsidR="00B15BC3" w:rsidRPr="00524DA9" w14:paraId="795CE5F0" w14:textId="77777777" w:rsidTr="004C0D84">
        <w:trPr>
          <w:cantSplit/>
          <w:trHeight w:val="397"/>
        </w:trPr>
        <w:tc>
          <w:tcPr>
            <w:tcW w:w="1716" w:type="dxa"/>
            <w:tcBorders>
              <w:top w:val="single" w:sz="4" w:space="0" w:color="000000"/>
              <w:left w:val="single" w:sz="8" w:space="0" w:color="000000"/>
              <w:bottom w:val="single" w:sz="4" w:space="0" w:color="000000"/>
            </w:tcBorders>
            <w:shd w:val="clear" w:color="auto" w:fill="auto"/>
            <w:vAlign w:val="center"/>
          </w:tcPr>
          <w:p w14:paraId="6CC1FB5E" w14:textId="177908A2" w:rsidR="00B15BC3" w:rsidRPr="00524DA9" w:rsidRDefault="00B15BC3" w:rsidP="00524DA9">
            <w:pPr>
              <w:jc w:val="left"/>
              <w:rPr>
                <w:rFonts w:cs="Verdana"/>
                <w:color w:val="000000"/>
                <w:sz w:val="18"/>
                <w:szCs w:val="18"/>
              </w:rPr>
            </w:pPr>
          </w:p>
        </w:tc>
        <w:tc>
          <w:tcPr>
            <w:tcW w:w="992" w:type="dxa"/>
            <w:tcBorders>
              <w:top w:val="single" w:sz="4" w:space="0" w:color="000000"/>
              <w:left w:val="single" w:sz="8" w:space="0" w:color="000000"/>
              <w:bottom w:val="single" w:sz="4" w:space="0" w:color="000000"/>
            </w:tcBorders>
            <w:shd w:val="clear" w:color="auto" w:fill="auto"/>
            <w:vAlign w:val="center"/>
          </w:tcPr>
          <w:p w14:paraId="68D53AC9" w14:textId="0159E2FE" w:rsidR="00B15BC3" w:rsidRPr="00524DA9" w:rsidRDefault="00B15BC3" w:rsidP="00524DA9">
            <w:pPr>
              <w:jc w:val="center"/>
              <w:rPr>
                <w:rFonts w:cs="Verdana"/>
                <w:color w:val="000000"/>
                <w:sz w:val="18"/>
                <w:szCs w:val="18"/>
              </w:rPr>
            </w:pPr>
          </w:p>
        </w:tc>
        <w:tc>
          <w:tcPr>
            <w:tcW w:w="1134" w:type="dxa"/>
            <w:tcBorders>
              <w:top w:val="single" w:sz="4" w:space="0" w:color="000000"/>
              <w:left w:val="single" w:sz="8" w:space="0" w:color="000000"/>
              <w:bottom w:val="single" w:sz="4" w:space="0" w:color="000000"/>
            </w:tcBorders>
            <w:shd w:val="clear" w:color="auto" w:fill="auto"/>
            <w:vAlign w:val="center"/>
          </w:tcPr>
          <w:p w14:paraId="573D11C0" w14:textId="77777777" w:rsidR="00B15BC3" w:rsidRPr="00524DA9" w:rsidRDefault="00B15BC3" w:rsidP="00524DA9">
            <w:pPr>
              <w:snapToGrid w:val="0"/>
              <w:jc w:val="center"/>
              <w:rPr>
                <w:rFonts w:cs="Verdana"/>
                <w:color w:val="000000"/>
                <w:sz w:val="18"/>
                <w:szCs w:val="18"/>
              </w:rPr>
            </w:pPr>
          </w:p>
        </w:tc>
        <w:tc>
          <w:tcPr>
            <w:tcW w:w="993" w:type="dxa"/>
            <w:tcBorders>
              <w:top w:val="single" w:sz="4" w:space="0" w:color="000000"/>
              <w:left w:val="single" w:sz="8" w:space="0" w:color="000000"/>
              <w:bottom w:val="single" w:sz="4" w:space="0" w:color="000000"/>
            </w:tcBorders>
            <w:shd w:val="clear" w:color="auto" w:fill="auto"/>
            <w:vAlign w:val="center"/>
          </w:tcPr>
          <w:p w14:paraId="5CDEDFB2" w14:textId="77777777" w:rsidR="00B15BC3" w:rsidRPr="00524DA9" w:rsidRDefault="00B15BC3" w:rsidP="00524DA9">
            <w:pPr>
              <w:jc w:val="center"/>
              <w:rPr>
                <w:rFonts w:cs="Verdana"/>
                <w:color w:val="000000"/>
                <w:sz w:val="18"/>
                <w:szCs w:val="18"/>
              </w:rPr>
            </w:pPr>
          </w:p>
        </w:tc>
        <w:tc>
          <w:tcPr>
            <w:tcW w:w="1275" w:type="dxa"/>
            <w:tcBorders>
              <w:top w:val="single" w:sz="4" w:space="0" w:color="000000"/>
              <w:left w:val="single" w:sz="8" w:space="0" w:color="000000"/>
              <w:bottom w:val="single" w:sz="4" w:space="0" w:color="000000"/>
            </w:tcBorders>
            <w:shd w:val="clear" w:color="auto" w:fill="auto"/>
            <w:vAlign w:val="center"/>
          </w:tcPr>
          <w:p w14:paraId="6D388D8C" w14:textId="77777777" w:rsidR="00B15BC3" w:rsidRPr="00524DA9" w:rsidRDefault="00B15BC3" w:rsidP="00524DA9">
            <w:pPr>
              <w:jc w:val="center"/>
              <w:rPr>
                <w:rFonts w:cs="Verdana"/>
                <w:color w:val="000000"/>
                <w:sz w:val="18"/>
                <w:szCs w:val="18"/>
              </w:rPr>
            </w:pPr>
          </w:p>
        </w:tc>
        <w:tc>
          <w:tcPr>
            <w:tcW w:w="1418" w:type="dxa"/>
            <w:tcBorders>
              <w:top w:val="single" w:sz="4" w:space="0" w:color="000000"/>
              <w:left w:val="single" w:sz="8" w:space="0" w:color="000000"/>
              <w:bottom w:val="single" w:sz="4" w:space="0" w:color="000000"/>
            </w:tcBorders>
            <w:shd w:val="clear" w:color="auto" w:fill="auto"/>
            <w:vAlign w:val="center"/>
          </w:tcPr>
          <w:p w14:paraId="2D9B248E" w14:textId="28B9F788" w:rsidR="00B15BC3" w:rsidRPr="00524DA9" w:rsidRDefault="00B15BC3" w:rsidP="00524DA9">
            <w:pPr>
              <w:jc w:val="center"/>
              <w:rPr>
                <w:rFonts w:cs="Verdana"/>
                <w:color w:val="000000"/>
                <w:sz w:val="18"/>
                <w:szCs w:val="18"/>
              </w:rPr>
            </w:pPr>
          </w:p>
        </w:tc>
        <w:tc>
          <w:tcPr>
            <w:tcW w:w="1276" w:type="dxa"/>
            <w:tcBorders>
              <w:top w:val="single" w:sz="4" w:space="0" w:color="000000"/>
              <w:left w:val="single" w:sz="8" w:space="0" w:color="000000"/>
              <w:bottom w:val="single" w:sz="4" w:space="0" w:color="000000"/>
            </w:tcBorders>
            <w:shd w:val="clear" w:color="auto" w:fill="auto"/>
            <w:vAlign w:val="center"/>
          </w:tcPr>
          <w:p w14:paraId="33D61642" w14:textId="77777777" w:rsidR="00B15BC3" w:rsidRPr="00524DA9" w:rsidRDefault="00B15BC3" w:rsidP="00524DA9">
            <w:pPr>
              <w:snapToGrid w:val="0"/>
              <w:jc w:val="center"/>
              <w:rPr>
                <w:rFonts w:cs="Verdana"/>
                <w:color w:val="000000"/>
                <w:sz w:val="18"/>
                <w:szCs w:val="18"/>
              </w:rPr>
            </w:pPr>
          </w:p>
        </w:tc>
        <w:tc>
          <w:tcPr>
            <w:tcW w:w="1466" w:type="dxa"/>
            <w:tcBorders>
              <w:top w:val="single" w:sz="4" w:space="0" w:color="000000"/>
              <w:left w:val="single" w:sz="8" w:space="0" w:color="000000"/>
              <w:bottom w:val="single" w:sz="4" w:space="0" w:color="000000"/>
              <w:right w:val="single" w:sz="8" w:space="0" w:color="000000"/>
            </w:tcBorders>
            <w:shd w:val="clear" w:color="auto" w:fill="auto"/>
            <w:vAlign w:val="center"/>
          </w:tcPr>
          <w:p w14:paraId="37209E12" w14:textId="30A0ED3D" w:rsidR="00B15BC3" w:rsidRPr="00524DA9" w:rsidRDefault="00B15BC3" w:rsidP="00524DA9">
            <w:pPr>
              <w:snapToGrid w:val="0"/>
              <w:jc w:val="center"/>
              <w:rPr>
                <w:sz w:val="18"/>
                <w:szCs w:val="18"/>
              </w:rPr>
            </w:pPr>
          </w:p>
        </w:tc>
      </w:tr>
      <w:tr w:rsidR="00B15BC3" w:rsidRPr="00524DA9" w14:paraId="75487E5A" w14:textId="77777777" w:rsidTr="004C0D84">
        <w:trPr>
          <w:cantSplit/>
          <w:trHeight w:val="397"/>
        </w:trPr>
        <w:tc>
          <w:tcPr>
            <w:tcW w:w="1716" w:type="dxa"/>
            <w:tcBorders>
              <w:top w:val="single" w:sz="4" w:space="0" w:color="000000"/>
              <w:left w:val="single" w:sz="8" w:space="0" w:color="000000"/>
              <w:bottom w:val="single" w:sz="8" w:space="0" w:color="000000"/>
            </w:tcBorders>
            <w:shd w:val="clear" w:color="auto" w:fill="auto"/>
            <w:vAlign w:val="center"/>
          </w:tcPr>
          <w:p w14:paraId="65F88E11" w14:textId="194CF224" w:rsidR="00B15BC3" w:rsidRPr="00524DA9" w:rsidRDefault="00B15BC3" w:rsidP="00524DA9">
            <w:pPr>
              <w:jc w:val="left"/>
              <w:rPr>
                <w:rFonts w:cs="Verdana"/>
                <w:color w:val="000000"/>
                <w:sz w:val="18"/>
                <w:szCs w:val="18"/>
              </w:rPr>
            </w:pPr>
          </w:p>
        </w:tc>
        <w:tc>
          <w:tcPr>
            <w:tcW w:w="992" w:type="dxa"/>
            <w:tcBorders>
              <w:top w:val="single" w:sz="4" w:space="0" w:color="000000"/>
              <w:left w:val="single" w:sz="8" w:space="0" w:color="000000"/>
              <w:bottom w:val="single" w:sz="8" w:space="0" w:color="000000"/>
            </w:tcBorders>
            <w:shd w:val="clear" w:color="auto" w:fill="auto"/>
            <w:vAlign w:val="center"/>
          </w:tcPr>
          <w:p w14:paraId="0B6F0529" w14:textId="77777777" w:rsidR="00B15BC3" w:rsidRPr="00524DA9" w:rsidRDefault="00B15BC3" w:rsidP="00524DA9">
            <w:pPr>
              <w:jc w:val="center"/>
              <w:rPr>
                <w:rFonts w:cs="Verdana"/>
                <w:color w:val="000000"/>
                <w:sz w:val="18"/>
                <w:szCs w:val="18"/>
              </w:rPr>
            </w:pPr>
          </w:p>
        </w:tc>
        <w:tc>
          <w:tcPr>
            <w:tcW w:w="1134" w:type="dxa"/>
            <w:tcBorders>
              <w:top w:val="single" w:sz="4" w:space="0" w:color="000000"/>
              <w:left w:val="single" w:sz="8" w:space="0" w:color="000000"/>
              <w:bottom w:val="single" w:sz="8" w:space="0" w:color="000000"/>
            </w:tcBorders>
            <w:shd w:val="clear" w:color="auto" w:fill="auto"/>
            <w:vAlign w:val="center"/>
          </w:tcPr>
          <w:p w14:paraId="3D25A759" w14:textId="77777777" w:rsidR="00B15BC3" w:rsidRPr="00524DA9" w:rsidRDefault="00B15BC3" w:rsidP="00524DA9">
            <w:pPr>
              <w:snapToGrid w:val="0"/>
              <w:jc w:val="center"/>
              <w:rPr>
                <w:rFonts w:cs="Verdana"/>
                <w:color w:val="000000"/>
                <w:sz w:val="18"/>
                <w:szCs w:val="18"/>
              </w:rPr>
            </w:pPr>
          </w:p>
        </w:tc>
        <w:tc>
          <w:tcPr>
            <w:tcW w:w="993" w:type="dxa"/>
            <w:tcBorders>
              <w:top w:val="single" w:sz="4" w:space="0" w:color="000000"/>
              <w:left w:val="single" w:sz="8" w:space="0" w:color="000000"/>
              <w:bottom w:val="single" w:sz="8" w:space="0" w:color="000000"/>
            </w:tcBorders>
            <w:shd w:val="clear" w:color="auto" w:fill="auto"/>
            <w:vAlign w:val="center"/>
          </w:tcPr>
          <w:p w14:paraId="6891D6AC" w14:textId="77777777" w:rsidR="00B15BC3" w:rsidRPr="00524DA9" w:rsidRDefault="00B15BC3" w:rsidP="00524DA9">
            <w:pPr>
              <w:jc w:val="center"/>
              <w:rPr>
                <w:rFonts w:cs="Verdana"/>
                <w:color w:val="000000"/>
                <w:sz w:val="18"/>
                <w:szCs w:val="18"/>
              </w:rPr>
            </w:pPr>
          </w:p>
        </w:tc>
        <w:tc>
          <w:tcPr>
            <w:tcW w:w="1275" w:type="dxa"/>
            <w:tcBorders>
              <w:top w:val="single" w:sz="4" w:space="0" w:color="000000"/>
              <w:left w:val="single" w:sz="8" w:space="0" w:color="000000"/>
              <w:bottom w:val="single" w:sz="8" w:space="0" w:color="000000"/>
            </w:tcBorders>
            <w:shd w:val="clear" w:color="auto" w:fill="auto"/>
            <w:vAlign w:val="center"/>
          </w:tcPr>
          <w:p w14:paraId="3DE5806B" w14:textId="77777777" w:rsidR="00B15BC3" w:rsidRPr="00524DA9" w:rsidRDefault="00B15BC3" w:rsidP="00524DA9">
            <w:pPr>
              <w:jc w:val="center"/>
              <w:rPr>
                <w:rFonts w:cs="Verdana"/>
                <w:color w:val="000000"/>
                <w:sz w:val="18"/>
                <w:szCs w:val="18"/>
              </w:rPr>
            </w:pPr>
          </w:p>
        </w:tc>
        <w:tc>
          <w:tcPr>
            <w:tcW w:w="1418" w:type="dxa"/>
            <w:tcBorders>
              <w:top w:val="single" w:sz="4" w:space="0" w:color="000000"/>
              <w:left w:val="single" w:sz="8" w:space="0" w:color="000000"/>
              <w:bottom w:val="single" w:sz="8" w:space="0" w:color="000000"/>
            </w:tcBorders>
            <w:shd w:val="clear" w:color="auto" w:fill="auto"/>
            <w:vAlign w:val="center"/>
          </w:tcPr>
          <w:p w14:paraId="287C4CFC" w14:textId="77777777" w:rsidR="00B15BC3" w:rsidRPr="00524DA9" w:rsidRDefault="00B15BC3" w:rsidP="00524DA9">
            <w:pPr>
              <w:jc w:val="center"/>
              <w:rPr>
                <w:rFonts w:cs="Verdana"/>
                <w:color w:val="000000"/>
                <w:sz w:val="18"/>
                <w:szCs w:val="18"/>
              </w:rPr>
            </w:pPr>
          </w:p>
        </w:tc>
        <w:tc>
          <w:tcPr>
            <w:tcW w:w="1276" w:type="dxa"/>
            <w:tcBorders>
              <w:top w:val="single" w:sz="4" w:space="0" w:color="000000"/>
              <w:left w:val="single" w:sz="8" w:space="0" w:color="000000"/>
              <w:bottom w:val="single" w:sz="8" w:space="0" w:color="000000"/>
            </w:tcBorders>
            <w:shd w:val="clear" w:color="auto" w:fill="auto"/>
            <w:vAlign w:val="center"/>
          </w:tcPr>
          <w:p w14:paraId="43A2174B" w14:textId="77777777" w:rsidR="00B15BC3" w:rsidRPr="00524DA9" w:rsidRDefault="00B15BC3" w:rsidP="00524DA9">
            <w:pPr>
              <w:snapToGrid w:val="0"/>
              <w:jc w:val="center"/>
              <w:rPr>
                <w:rFonts w:cs="Verdana"/>
                <w:color w:val="000000"/>
                <w:sz w:val="18"/>
                <w:szCs w:val="18"/>
              </w:rPr>
            </w:pPr>
          </w:p>
        </w:tc>
        <w:tc>
          <w:tcPr>
            <w:tcW w:w="1466" w:type="dxa"/>
            <w:tcBorders>
              <w:top w:val="single" w:sz="4" w:space="0" w:color="000000"/>
              <w:left w:val="single" w:sz="8" w:space="0" w:color="000000"/>
              <w:bottom w:val="single" w:sz="8" w:space="0" w:color="000000"/>
              <w:right w:val="single" w:sz="8" w:space="0" w:color="000000"/>
            </w:tcBorders>
            <w:shd w:val="clear" w:color="auto" w:fill="auto"/>
            <w:vAlign w:val="center"/>
          </w:tcPr>
          <w:p w14:paraId="3C64777B" w14:textId="77777777" w:rsidR="00B15BC3" w:rsidRPr="00524DA9" w:rsidRDefault="00B15BC3" w:rsidP="00524DA9">
            <w:pPr>
              <w:snapToGrid w:val="0"/>
              <w:jc w:val="center"/>
              <w:rPr>
                <w:sz w:val="18"/>
                <w:szCs w:val="18"/>
              </w:rPr>
            </w:pPr>
          </w:p>
        </w:tc>
      </w:tr>
      <w:tr w:rsidR="00FB1DBC" w:rsidRPr="00524DA9" w14:paraId="1467ACE7" w14:textId="77777777" w:rsidTr="004C0D84">
        <w:trPr>
          <w:cantSplit/>
          <w:trHeight w:val="397"/>
        </w:trPr>
        <w:tc>
          <w:tcPr>
            <w:tcW w:w="1716" w:type="dxa"/>
            <w:tcBorders>
              <w:top w:val="single" w:sz="4" w:space="0" w:color="000000"/>
              <w:left w:val="single" w:sz="8" w:space="0" w:color="000000"/>
              <w:bottom w:val="single" w:sz="8" w:space="0" w:color="000000"/>
            </w:tcBorders>
            <w:shd w:val="clear" w:color="auto" w:fill="auto"/>
            <w:vAlign w:val="center"/>
          </w:tcPr>
          <w:p w14:paraId="0082A57C" w14:textId="37F206E7" w:rsidR="00FB1DBC" w:rsidRPr="00524DA9" w:rsidRDefault="00FB1DBC" w:rsidP="00524DA9">
            <w:pPr>
              <w:jc w:val="left"/>
              <w:rPr>
                <w:sz w:val="18"/>
                <w:szCs w:val="18"/>
              </w:rPr>
            </w:pPr>
          </w:p>
        </w:tc>
        <w:tc>
          <w:tcPr>
            <w:tcW w:w="992" w:type="dxa"/>
            <w:tcBorders>
              <w:top w:val="single" w:sz="4" w:space="0" w:color="000000"/>
              <w:left w:val="single" w:sz="8" w:space="0" w:color="000000"/>
              <w:bottom w:val="single" w:sz="8" w:space="0" w:color="000000"/>
            </w:tcBorders>
            <w:shd w:val="clear" w:color="auto" w:fill="auto"/>
            <w:vAlign w:val="center"/>
          </w:tcPr>
          <w:p w14:paraId="2F133840" w14:textId="77777777" w:rsidR="00FB1DBC" w:rsidRPr="00524DA9" w:rsidRDefault="00FB1DBC" w:rsidP="00524DA9">
            <w:pPr>
              <w:jc w:val="center"/>
              <w:rPr>
                <w:rFonts w:cs="Verdana"/>
                <w:color w:val="000000"/>
                <w:sz w:val="18"/>
                <w:szCs w:val="18"/>
              </w:rPr>
            </w:pPr>
          </w:p>
        </w:tc>
        <w:tc>
          <w:tcPr>
            <w:tcW w:w="1134" w:type="dxa"/>
            <w:tcBorders>
              <w:top w:val="single" w:sz="4" w:space="0" w:color="000000"/>
              <w:left w:val="single" w:sz="8" w:space="0" w:color="000000"/>
              <w:bottom w:val="single" w:sz="8" w:space="0" w:color="000000"/>
            </w:tcBorders>
            <w:shd w:val="clear" w:color="auto" w:fill="auto"/>
            <w:vAlign w:val="center"/>
          </w:tcPr>
          <w:p w14:paraId="0F61BD8E" w14:textId="77777777" w:rsidR="00FB1DBC" w:rsidRPr="00524DA9" w:rsidRDefault="00FB1DBC" w:rsidP="00524DA9">
            <w:pPr>
              <w:snapToGrid w:val="0"/>
              <w:jc w:val="center"/>
              <w:rPr>
                <w:rFonts w:cs="Verdana"/>
                <w:color w:val="000000"/>
                <w:sz w:val="18"/>
                <w:szCs w:val="18"/>
              </w:rPr>
            </w:pPr>
          </w:p>
        </w:tc>
        <w:tc>
          <w:tcPr>
            <w:tcW w:w="993" w:type="dxa"/>
            <w:tcBorders>
              <w:top w:val="single" w:sz="4" w:space="0" w:color="000000"/>
              <w:left w:val="single" w:sz="8" w:space="0" w:color="000000"/>
              <w:bottom w:val="single" w:sz="8" w:space="0" w:color="000000"/>
            </w:tcBorders>
            <w:shd w:val="clear" w:color="auto" w:fill="auto"/>
            <w:vAlign w:val="center"/>
          </w:tcPr>
          <w:p w14:paraId="33B1A872" w14:textId="77777777" w:rsidR="00FB1DBC" w:rsidRPr="00524DA9" w:rsidRDefault="00FB1DBC" w:rsidP="00524DA9">
            <w:pPr>
              <w:jc w:val="center"/>
              <w:rPr>
                <w:rFonts w:cs="Verdana"/>
                <w:color w:val="000000"/>
                <w:sz w:val="18"/>
                <w:szCs w:val="18"/>
              </w:rPr>
            </w:pPr>
          </w:p>
        </w:tc>
        <w:tc>
          <w:tcPr>
            <w:tcW w:w="1275" w:type="dxa"/>
            <w:tcBorders>
              <w:top w:val="single" w:sz="4" w:space="0" w:color="000000"/>
              <w:left w:val="single" w:sz="8" w:space="0" w:color="000000"/>
              <w:bottom w:val="single" w:sz="8" w:space="0" w:color="000000"/>
            </w:tcBorders>
            <w:shd w:val="clear" w:color="auto" w:fill="auto"/>
            <w:vAlign w:val="center"/>
          </w:tcPr>
          <w:p w14:paraId="4197F3EB" w14:textId="77777777" w:rsidR="00FB1DBC" w:rsidRPr="00524DA9" w:rsidRDefault="00FB1DBC" w:rsidP="00524DA9">
            <w:pPr>
              <w:jc w:val="center"/>
              <w:rPr>
                <w:rFonts w:cs="Verdana"/>
                <w:color w:val="000000"/>
                <w:sz w:val="18"/>
                <w:szCs w:val="18"/>
              </w:rPr>
            </w:pPr>
          </w:p>
        </w:tc>
        <w:tc>
          <w:tcPr>
            <w:tcW w:w="1418" w:type="dxa"/>
            <w:tcBorders>
              <w:top w:val="single" w:sz="4" w:space="0" w:color="000000"/>
              <w:left w:val="single" w:sz="8" w:space="0" w:color="000000"/>
              <w:bottom w:val="single" w:sz="8" w:space="0" w:color="000000"/>
            </w:tcBorders>
            <w:shd w:val="clear" w:color="auto" w:fill="auto"/>
            <w:vAlign w:val="center"/>
          </w:tcPr>
          <w:p w14:paraId="7D756009" w14:textId="77777777" w:rsidR="00FB1DBC" w:rsidRPr="00524DA9" w:rsidRDefault="00FB1DBC" w:rsidP="00524DA9">
            <w:pPr>
              <w:jc w:val="center"/>
              <w:rPr>
                <w:rFonts w:cs="Verdana"/>
                <w:color w:val="000000"/>
                <w:sz w:val="18"/>
                <w:szCs w:val="18"/>
              </w:rPr>
            </w:pPr>
          </w:p>
        </w:tc>
        <w:tc>
          <w:tcPr>
            <w:tcW w:w="1276" w:type="dxa"/>
            <w:tcBorders>
              <w:top w:val="single" w:sz="4" w:space="0" w:color="000000"/>
              <w:left w:val="single" w:sz="8" w:space="0" w:color="000000"/>
              <w:bottom w:val="single" w:sz="8" w:space="0" w:color="000000"/>
            </w:tcBorders>
            <w:shd w:val="clear" w:color="auto" w:fill="auto"/>
            <w:vAlign w:val="center"/>
          </w:tcPr>
          <w:p w14:paraId="1AF243BD" w14:textId="77777777" w:rsidR="00FB1DBC" w:rsidRPr="00524DA9" w:rsidRDefault="00FB1DBC" w:rsidP="00524DA9">
            <w:pPr>
              <w:snapToGrid w:val="0"/>
              <w:jc w:val="center"/>
              <w:rPr>
                <w:rFonts w:cs="Verdana"/>
                <w:color w:val="000000"/>
                <w:sz w:val="18"/>
                <w:szCs w:val="18"/>
              </w:rPr>
            </w:pPr>
          </w:p>
        </w:tc>
        <w:tc>
          <w:tcPr>
            <w:tcW w:w="1466" w:type="dxa"/>
            <w:tcBorders>
              <w:top w:val="single" w:sz="4" w:space="0" w:color="000000"/>
              <w:left w:val="single" w:sz="8" w:space="0" w:color="000000"/>
              <w:bottom w:val="single" w:sz="8" w:space="0" w:color="000000"/>
              <w:right w:val="single" w:sz="8" w:space="0" w:color="000000"/>
            </w:tcBorders>
            <w:shd w:val="clear" w:color="auto" w:fill="auto"/>
            <w:vAlign w:val="center"/>
          </w:tcPr>
          <w:p w14:paraId="5B1D76E9" w14:textId="77777777" w:rsidR="00FB1DBC" w:rsidRPr="00524DA9" w:rsidRDefault="00FB1DBC" w:rsidP="00524DA9">
            <w:pPr>
              <w:snapToGrid w:val="0"/>
              <w:jc w:val="center"/>
              <w:rPr>
                <w:sz w:val="18"/>
                <w:szCs w:val="18"/>
              </w:rPr>
            </w:pPr>
          </w:p>
        </w:tc>
      </w:tr>
      <w:tr w:rsidR="00B15BC3" w:rsidRPr="00524DA9" w14:paraId="220DD04F" w14:textId="77777777" w:rsidTr="004C0D84">
        <w:trPr>
          <w:cantSplit/>
          <w:trHeight w:val="397"/>
        </w:trPr>
        <w:tc>
          <w:tcPr>
            <w:tcW w:w="1716" w:type="dxa"/>
            <w:tcBorders>
              <w:top w:val="single" w:sz="4" w:space="0" w:color="000000"/>
              <w:left w:val="single" w:sz="8" w:space="0" w:color="000000"/>
              <w:bottom w:val="single" w:sz="8" w:space="0" w:color="000000"/>
            </w:tcBorders>
            <w:shd w:val="clear" w:color="auto" w:fill="auto"/>
            <w:vAlign w:val="center"/>
          </w:tcPr>
          <w:p w14:paraId="3659EB41" w14:textId="5AFF8BC1" w:rsidR="00B15BC3" w:rsidRPr="00524DA9" w:rsidRDefault="00B15BC3" w:rsidP="00524DA9">
            <w:pPr>
              <w:jc w:val="left"/>
              <w:rPr>
                <w:rFonts w:cs="Verdana"/>
                <w:color w:val="000000"/>
                <w:sz w:val="18"/>
                <w:szCs w:val="18"/>
              </w:rPr>
            </w:pPr>
          </w:p>
        </w:tc>
        <w:tc>
          <w:tcPr>
            <w:tcW w:w="992" w:type="dxa"/>
            <w:tcBorders>
              <w:top w:val="single" w:sz="4" w:space="0" w:color="000000"/>
              <w:left w:val="single" w:sz="8" w:space="0" w:color="000000"/>
              <w:bottom w:val="single" w:sz="8" w:space="0" w:color="000000"/>
            </w:tcBorders>
            <w:shd w:val="clear" w:color="auto" w:fill="auto"/>
            <w:vAlign w:val="center"/>
          </w:tcPr>
          <w:p w14:paraId="32A2F614" w14:textId="77777777" w:rsidR="00B15BC3" w:rsidRPr="00524DA9" w:rsidRDefault="00B15BC3" w:rsidP="00524DA9">
            <w:pPr>
              <w:jc w:val="center"/>
              <w:rPr>
                <w:rFonts w:cs="Verdana"/>
                <w:color w:val="000000"/>
                <w:sz w:val="18"/>
                <w:szCs w:val="18"/>
              </w:rPr>
            </w:pPr>
          </w:p>
        </w:tc>
        <w:tc>
          <w:tcPr>
            <w:tcW w:w="1134" w:type="dxa"/>
            <w:tcBorders>
              <w:top w:val="single" w:sz="4" w:space="0" w:color="000000"/>
              <w:left w:val="single" w:sz="8" w:space="0" w:color="000000"/>
              <w:bottom w:val="single" w:sz="8" w:space="0" w:color="000000"/>
            </w:tcBorders>
            <w:shd w:val="clear" w:color="auto" w:fill="auto"/>
            <w:vAlign w:val="center"/>
          </w:tcPr>
          <w:p w14:paraId="30C73276" w14:textId="77777777" w:rsidR="00B15BC3" w:rsidRPr="00524DA9" w:rsidRDefault="00B15BC3" w:rsidP="00524DA9">
            <w:pPr>
              <w:snapToGrid w:val="0"/>
              <w:jc w:val="center"/>
              <w:rPr>
                <w:rFonts w:cs="Verdana"/>
                <w:color w:val="000000"/>
                <w:sz w:val="18"/>
                <w:szCs w:val="18"/>
              </w:rPr>
            </w:pPr>
          </w:p>
        </w:tc>
        <w:tc>
          <w:tcPr>
            <w:tcW w:w="993" w:type="dxa"/>
            <w:tcBorders>
              <w:top w:val="single" w:sz="4" w:space="0" w:color="000000"/>
              <w:left w:val="single" w:sz="8" w:space="0" w:color="000000"/>
              <w:bottom w:val="single" w:sz="8" w:space="0" w:color="000000"/>
            </w:tcBorders>
            <w:shd w:val="clear" w:color="auto" w:fill="auto"/>
            <w:vAlign w:val="center"/>
          </w:tcPr>
          <w:p w14:paraId="64E7A07F" w14:textId="77777777" w:rsidR="00B15BC3" w:rsidRPr="00524DA9" w:rsidRDefault="00B15BC3" w:rsidP="00524DA9">
            <w:pPr>
              <w:jc w:val="center"/>
              <w:rPr>
                <w:rFonts w:cs="Verdana"/>
                <w:color w:val="000000"/>
                <w:sz w:val="18"/>
                <w:szCs w:val="18"/>
              </w:rPr>
            </w:pPr>
          </w:p>
        </w:tc>
        <w:tc>
          <w:tcPr>
            <w:tcW w:w="1275" w:type="dxa"/>
            <w:tcBorders>
              <w:top w:val="single" w:sz="4" w:space="0" w:color="000000"/>
              <w:left w:val="single" w:sz="8" w:space="0" w:color="000000"/>
              <w:bottom w:val="single" w:sz="8" w:space="0" w:color="000000"/>
            </w:tcBorders>
            <w:shd w:val="clear" w:color="auto" w:fill="auto"/>
            <w:vAlign w:val="center"/>
          </w:tcPr>
          <w:p w14:paraId="25051ADB" w14:textId="77777777" w:rsidR="00B15BC3" w:rsidRPr="00524DA9" w:rsidRDefault="00B15BC3" w:rsidP="00524DA9">
            <w:pPr>
              <w:jc w:val="center"/>
              <w:rPr>
                <w:rFonts w:cs="Verdana"/>
                <w:color w:val="000000"/>
                <w:sz w:val="18"/>
                <w:szCs w:val="18"/>
              </w:rPr>
            </w:pPr>
          </w:p>
        </w:tc>
        <w:tc>
          <w:tcPr>
            <w:tcW w:w="1418" w:type="dxa"/>
            <w:tcBorders>
              <w:top w:val="single" w:sz="4" w:space="0" w:color="000000"/>
              <w:left w:val="single" w:sz="8" w:space="0" w:color="000000"/>
              <w:bottom w:val="single" w:sz="8" w:space="0" w:color="000000"/>
            </w:tcBorders>
            <w:shd w:val="clear" w:color="auto" w:fill="auto"/>
            <w:vAlign w:val="center"/>
          </w:tcPr>
          <w:p w14:paraId="4FE3FA8E" w14:textId="77777777" w:rsidR="00B15BC3" w:rsidRPr="00524DA9" w:rsidRDefault="00B15BC3" w:rsidP="00524DA9">
            <w:pPr>
              <w:jc w:val="center"/>
              <w:rPr>
                <w:rFonts w:cs="Verdana"/>
                <w:color w:val="000000"/>
                <w:sz w:val="18"/>
                <w:szCs w:val="18"/>
              </w:rPr>
            </w:pPr>
          </w:p>
        </w:tc>
        <w:tc>
          <w:tcPr>
            <w:tcW w:w="1276" w:type="dxa"/>
            <w:tcBorders>
              <w:top w:val="single" w:sz="4" w:space="0" w:color="000000"/>
              <w:left w:val="single" w:sz="8" w:space="0" w:color="000000"/>
              <w:bottom w:val="single" w:sz="8" w:space="0" w:color="000000"/>
            </w:tcBorders>
            <w:shd w:val="clear" w:color="auto" w:fill="auto"/>
            <w:vAlign w:val="center"/>
          </w:tcPr>
          <w:p w14:paraId="780FFFDC" w14:textId="77777777" w:rsidR="00B15BC3" w:rsidRPr="00524DA9" w:rsidRDefault="00B15BC3" w:rsidP="00524DA9">
            <w:pPr>
              <w:snapToGrid w:val="0"/>
              <w:jc w:val="center"/>
              <w:rPr>
                <w:rFonts w:cs="Verdana"/>
                <w:color w:val="000000"/>
                <w:sz w:val="18"/>
                <w:szCs w:val="18"/>
              </w:rPr>
            </w:pPr>
          </w:p>
        </w:tc>
        <w:tc>
          <w:tcPr>
            <w:tcW w:w="1466" w:type="dxa"/>
            <w:tcBorders>
              <w:top w:val="single" w:sz="4" w:space="0" w:color="000000"/>
              <w:left w:val="single" w:sz="8" w:space="0" w:color="000000"/>
              <w:bottom w:val="single" w:sz="8" w:space="0" w:color="000000"/>
              <w:right w:val="single" w:sz="8" w:space="0" w:color="000000"/>
            </w:tcBorders>
            <w:shd w:val="clear" w:color="auto" w:fill="auto"/>
            <w:vAlign w:val="center"/>
          </w:tcPr>
          <w:p w14:paraId="18D798CE" w14:textId="77777777" w:rsidR="00B15BC3" w:rsidRPr="00524DA9" w:rsidRDefault="00B15BC3" w:rsidP="00524DA9">
            <w:pPr>
              <w:snapToGrid w:val="0"/>
              <w:jc w:val="center"/>
              <w:rPr>
                <w:sz w:val="18"/>
                <w:szCs w:val="18"/>
              </w:rPr>
            </w:pPr>
          </w:p>
        </w:tc>
      </w:tr>
    </w:tbl>
    <w:p w14:paraId="7BEE1A60" w14:textId="77777777" w:rsidR="006E0C49" w:rsidRPr="00524DA9" w:rsidRDefault="006E0C49" w:rsidP="00524DA9">
      <w:pPr>
        <w:rPr>
          <w:rFonts w:cs="Verdana"/>
        </w:rPr>
      </w:pPr>
    </w:p>
    <w:p w14:paraId="7876CE2E" w14:textId="77777777" w:rsidR="006E0C49" w:rsidRPr="00524DA9" w:rsidRDefault="006E0C49" w:rsidP="00524DA9">
      <w:pPr>
        <w:rPr>
          <w:rFonts w:cs="Verdana"/>
          <w:color w:val="000000"/>
        </w:rPr>
      </w:pPr>
      <w:r w:rsidRPr="00524DA9">
        <w:rPr>
          <w:rFonts w:cs="Verdana"/>
          <w:color w:val="000000"/>
        </w:rPr>
        <w:t>La definizione dettagliata dei contenuti, degli eventuali gradi di approfondimento delle varie discipline è rimandata all’allegato relativo.</w:t>
      </w:r>
    </w:p>
    <w:p w14:paraId="607000DB" w14:textId="77777777" w:rsidR="006E0C49" w:rsidRPr="00524DA9" w:rsidRDefault="006E0C49" w:rsidP="00524DA9"/>
    <w:p w14:paraId="306DEB4A" w14:textId="29F3AE0F" w:rsidR="003274BE" w:rsidRPr="00524DA9" w:rsidRDefault="003274BE" w:rsidP="00524DA9">
      <w:pPr>
        <w:pStyle w:val="Titolo2"/>
      </w:pPr>
      <w:bookmarkStart w:id="11" w:name="_Toc94739450"/>
      <w:r w:rsidRPr="00524DA9">
        <w:t>Criteri e strumenti di valutazione</w:t>
      </w:r>
      <w:bookmarkEnd w:id="11"/>
    </w:p>
    <w:p w14:paraId="56DCFE03" w14:textId="77777777" w:rsidR="00647F6A" w:rsidRPr="00524DA9" w:rsidRDefault="00647F6A" w:rsidP="00524DA9">
      <w:pPr>
        <w:rPr>
          <w:rFonts w:cs="Verdana"/>
          <w:color w:val="000000"/>
        </w:rPr>
      </w:pPr>
      <w:r w:rsidRPr="00524DA9">
        <w:rPr>
          <w:rFonts w:cs="Verdana"/>
          <w:color w:val="000000"/>
        </w:rPr>
        <w:t>Come stabilito dal Consiglio di classe nella programmazione annuale, i fattori che concorrono alla valutazione periodica e finale sono:</w:t>
      </w:r>
    </w:p>
    <w:p w14:paraId="7709940D" w14:textId="77777777" w:rsidR="00647F6A" w:rsidRPr="00524DA9" w:rsidRDefault="00647F6A" w:rsidP="00524DA9">
      <w:pPr>
        <w:pStyle w:val="Paragrafoelenco1"/>
        <w:numPr>
          <w:ilvl w:val="0"/>
          <w:numId w:val="20"/>
        </w:numPr>
        <w:jc w:val="both"/>
        <w:rPr>
          <w:rFonts w:ascii="Verdana" w:hAnsi="Verdana" w:cs="Verdana"/>
          <w:color w:val="000000"/>
          <w:sz w:val="20"/>
          <w:szCs w:val="20"/>
        </w:rPr>
      </w:pPr>
      <w:r w:rsidRPr="00524DA9">
        <w:rPr>
          <w:rFonts w:ascii="Verdana" w:hAnsi="Verdana" w:cs="Verdana"/>
          <w:color w:val="000000"/>
          <w:sz w:val="20"/>
          <w:szCs w:val="20"/>
        </w:rPr>
        <w:t>raggiungimento degli obiettivi didattici considerando i progressi conseguiti rispetto ai livelli di partenza;</w:t>
      </w:r>
    </w:p>
    <w:p w14:paraId="4581A431" w14:textId="77777777" w:rsidR="00647F6A" w:rsidRPr="00524DA9" w:rsidRDefault="00647F6A" w:rsidP="00524DA9">
      <w:pPr>
        <w:pStyle w:val="Paragrafoelenco1"/>
        <w:numPr>
          <w:ilvl w:val="0"/>
          <w:numId w:val="20"/>
        </w:numPr>
        <w:jc w:val="both"/>
        <w:rPr>
          <w:rFonts w:ascii="Verdana" w:hAnsi="Verdana" w:cs="Verdana"/>
          <w:color w:val="000000"/>
          <w:sz w:val="20"/>
          <w:szCs w:val="20"/>
        </w:rPr>
      </w:pPr>
      <w:r w:rsidRPr="00524DA9">
        <w:rPr>
          <w:rFonts w:ascii="Verdana" w:hAnsi="Verdana" w:cs="Verdana"/>
          <w:color w:val="000000"/>
          <w:sz w:val="20"/>
          <w:szCs w:val="20"/>
        </w:rPr>
        <w:t xml:space="preserve">impegno e partecipazione al dialogo educativo. </w:t>
      </w:r>
    </w:p>
    <w:p w14:paraId="1984D42E" w14:textId="77777777" w:rsidR="00647F6A" w:rsidRPr="00524DA9" w:rsidRDefault="00647F6A" w:rsidP="00524DA9">
      <w:pPr>
        <w:ind w:left="1800" w:firstLine="150"/>
        <w:rPr>
          <w:rFonts w:cs="Verdana"/>
          <w:color w:val="000000"/>
        </w:rPr>
      </w:pPr>
    </w:p>
    <w:p w14:paraId="17CC9D2A" w14:textId="77777777" w:rsidR="00647F6A" w:rsidRPr="00524DA9" w:rsidRDefault="00647F6A" w:rsidP="00524DA9">
      <w:pPr>
        <w:rPr>
          <w:rFonts w:cs="Verdana"/>
          <w:color w:val="000000"/>
        </w:rPr>
      </w:pPr>
      <w:r w:rsidRPr="00524DA9">
        <w:rPr>
          <w:rFonts w:cs="Verdana"/>
          <w:color w:val="000000"/>
        </w:rPr>
        <w:t>Gli strumenti utilizzati ai fini della valutazione sono stati, relativamente alle varie discipline, i seguenti:</w:t>
      </w:r>
    </w:p>
    <w:p w14:paraId="1FB60D6E" w14:textId="77777777" w:rsidR="00647F6A" w:rsidRPr="00524DA9" w:rsidRDefault="00647F6A" w:rsidP="00524DA9">
      <w:pPr>
        <w:pStyle w:val="Paragrafoelenco1"/>
        <w:numPr>
          <w:ilvl w:val="0"/>
          <w:numId w:val="21"/>
        </w:numPr>
        <w:jc w:val="both"/>
        <w:rPr>
          <w:rFonts w:ascii="Verdana" w:hAnsi="Verdana" w:cs="Verdana"/>
          <w:color w:val="000000"/>
          <w:sz w:val="20"/>
          <w:szCs w:val="20"/>
        </w:rPr>
      </w:pPr>
      <w:r w:rsidRPr="00524DA9">
        <w:rPr>
          <w:rFonts w:ascii="Verdana" w:hAnsi="Verdana" w:cs="Verdana"/>
          <w:color w:val="000000"/>
          <w:sz w:val="20"/>
          <w:szCs w:val="20"/>
        </w:rPr>
        <w:t>verifiche orali;</w:t>
      </w:r>
    </w:p>
    <w:p w14:paraId="262DFF24" w14:textId="77777777" w:rsidR="00647F6A" w:rsidRPr="00524DA9" w:rsidRDefault="00647F6A" w:rsidP="00524DA9">
      <w:pPr>
        <w:pStyle w:val="Paragrafoelenco1"/>
        <w:numPr>
          <w:ilvl w:val="0"/>
          <w:numId w:val="21"/>
        </w:numPr>
        <w:jc w:val="both"/>
        <w:rPr>
          <w:rFonts w:ascii="Verdana" w:hAnsi="Verdana" w:cs="Verdana"/>
          <w:color w:val="000000"/>
          <w:sz w:val="20"/>
          <w:szCs w:val="20"/>
        </w:rPr>
      </w:pPr>
      <w:r w:rsidRPr="00524DA9">
        <w:rPr>
          <w:rFonts w:ascii="Verdana" w:hAnsi="Verdana" w:cs="Verdana"/>
          <w:color w:val="000000"/>
          <w:sz w:val="20"/>
          <w:szCs w:val="20"/>
        </w:rPr>
        <w:t>conversazioni e discussioni in classe;</w:t>
      </w:r>
    </w:p>
    <w:p w14:paraId="4DA1DB2C" w14:textId="77777777" w:rsidR="00647F6A" w:rsidRPr="00524DA9" w:rsidRDefault="00647F6A" w:rsidP="00524DA9">
      <w:pPr>
        <w:pStyle w:val="Paragrafoelenco1"/>
        <w:numPr>
          <w:ilvl w:val="0"/>
          <w:numId w:val="21"/>
        </w:numPr>
        <w:jc w:val="both"/>
        <w:rPr>
          <w:rFonts w:ascii="Verdana" w:hAnsi="Verdana" w:cs="Verdana"/>
          <w:color w:val="000000"/>
          <w:sz w:val="20"/>
          <w:szCs w:val="20"/>
        </w:rPr>
      </w:pPr>
      <w:r w:rsidRPr="00524DA9">
        <w:rPr>
          <w:rFonts w:ascii="Verdana" w:hAnsi="Verdana" w:cs="Verdana"/>
          <w:color w:val="000000"/>
          <w:sz w:val="20"/>
          <w:szCs w:val="20"/>
        </w:rPr>
        <w:t>controllo dei lavori svolti autonomamente in classe o a casa;</w:t>
      </w:r>
    </w:p>
    <w:p w14:paraId="556211AE" w14:textId="77777777" w:rsidR="00647F6A" w:rsidRPr="00524DA9" w:rsidRDefault="00647F6A" w:rsidP="00524DA9">
      <w:pPr>
        <w:pStyle w:val="Paragrafoelenco1"/>
        <w:numPr>
          <w:ilvl w:val="0"/>
          <w:numId w:val="21"/>
        </w:numPr>
        <w:jc w:val="both"/>
        <w:rPr>
          <w:rFonts w:ascii="Verdana" w:hAnsi="Verdana" w:cs="Verdana"/>
          <w:color w:val="000000"/>
          <w:sz w:val="20"/>
          <w:szCs w:val="20"/>
        </w:rPr>
      </w:pPr>
      <w:r w:rsidRPr="00524DA9">
        <w:rPr>
          <w:rFonts w:ascii="Verdana" w:hAnsi="Verdana" w:cs="Verdana"/>
          <w:color w:val="000000"/>
          <w:sz w:val="20"/>
          <w:szCs w:val="20"/>
        </w:rPr>
        <w:t>verifiche scritte;</w:t>
      </w:r>
    </w:p>
    <w:p w14:paraId="2E4D333A" w14:textId="77777777" w:rsidR="00647F6A" w:rsidRPr="00524DA9" w:rsidRDefault="00647F6A" w:rsidP="00524DA9">
      <w:pPr>
        <w:pStyle w:val="Paragrafoelenco1"/>
        <w:numPr>
          <w:ilvl w:val="0"/>
          <w:numId w:val="21"/>
        </w:numPr>
        <w:jc w:val="both"/>
        <w:rPr>
          <w:rFonts w:ascii="Verdana" w:hAnsi="Verdana" w:cs="Verdana"/>
          <w:color w:val="000000"/>
          <w:sz w:val="20"/>
          <w:szCs w:val="20"/>
        </w:rPr>
      </w:pPr>
      <w:r w:rsidRPr="00524DA9">
        <w:rPr>
          <w:rFonts w:ascii="Verdana" w:hAnsi="Verdana" w:cs="Verdana"/>
          <w:color w:val="000000"/>
          <w:sz w:val="20"/>
          <w:szCs w:val="20"/>
        </w:rPr>
        <w:t>questionari;</w:t>
      </w:r>
    </w:p>
    <w:p w14:paraId="62B30AF0" w14:textId="77777777" w:rsidR="00647F6A" w:rsidRPr="00524DA9" w:rsidRDefault="00647F6A" w:rsidP="00524DA9">
      <w:pPr>
        <w:pStyle w:val="Paragrafoelenco1"/>
        <w:numPr>
          <w:ilvl w:val="0"/>
          <w:numId w:val="21"/>
        </w:numPr>
        <w:jc w:val="both"/>
        <w:rPr>
          <w:rFonts w:ascii="Verdana" w:hAnsi="Verdana" w:cs="Verdana"/>
          <w:color w:val="000000"/>
          <w:sz w:val="20"/>
          <w:szCs w:val="20"/>
        </w:rPr>
      </w:pPr>
      <w:r w:rsidRPr="00524DA9">
        <w:rPr>
          <w:rFonts w:ascii="Verdana" w:hAnsi="Verdana" w:cs="Verdana"/>
          <w:color w:val="000000"/>
          <w:sz w:val="20"/>
          <w:szCs w:val="20"/>
        </w:rPr>
        <w:t>esperienze di laboratorio.</w:t>
      </w:r>
    </w:p>
    <w:p w14:paraId="09B79559" w14:textId="2F96D531" w:rsidR="00647F6A" w:rsidRDefault="00647F6A" w:rsidP="00524DA9">
      <w:pPr>
        <w:rPr>
          <w:rFonts w:cs="Verdana"/>
          <w:color w:val="000000"/>
        </w:rPr>
      </w:pPr>
    </w:p>
    <w:p w14:paraId="487D95A3" w14:textId="77777777" w:rsidR="00D13532" w:rsidRPr="00524DA9" w:rsidRDefault="00D13532" w:rsidP="00524DA9">
      <w:pPr>
        <w:rPr>
          <w:rFonts w:cs="Verdana"/>
          <w:color w:val="000000"/>
        </w:rPr>
      </w:pPr>
    </w:p>
    <w:p w14:paraId="116049A3" w14:textId="3AEA23CD" w:rsidR="00647F6A" w:rsidRPr="00524DA9" w:rsidRDefault="00647F6A" w:rsidP="00524DA9">
      <w:pPr>
        <w:rPr>
          <w:rFonts w:cs="Verdana"/>
          <w:color w:val="000000"/>
        </w:rPr>
      </w:pPr>
      <w:r w:rsidRPr="00524DA9">
        <w:rPr>
          <w:rFonts w:cs="Verdana"/>
          <w:color w:val="000000"/>
        </w:rPr>
        <w:t>Criteri e strumenti di valutazione adottati</w:t>
      </w:r>
    </w:p>
    <w:tbl>
      <w:tblPr>
        <w:tblStyle w:val="Grigliatabella"/>
        <w:tblW w:w="0" w:type="auto"/>
        <w:tblLook w:val="04A0" w:firstRow="1" w:lastRow="0" w:firstColumn="1" w:lastColumn="0" w:noHBand="0" w:noVBand="1"/>
      </w:tblPr>
      <w:tblGrid>
        <w:gridCol w:w="1744"/>
        <w:gridCol w:w="1576"/>
        <w:gridCol w:w="1585"/>
        <w:gridCol w:w="1586"/>
        <w:gridCol w:w="1559"/>
        <w:gridCol w:w="1578"/>
      </w:tblGrid>
      <w:tr w:rsidR="004C24BA" w:rsidRPr="00524DA9" w14:paraId="352EB0F8" w14:textId="77777777" w:rsidTr="00BB4741">
        <w:trPr>
          <w:trHeight w:val="397"/>
        </w:trPr>
        <w:tc>
          <w:tcPr>
            <w:tcW w:w="1744" w:type="dxa"/>
            <w:shd w:val="clear" w:color="auto" w:fill="auto"/>
            <w:vAlign w:val="center"/>
          </w:tcPr>
          <w:p w14:paraId="0B582210" w14:textId="29306BF7" w:rsidR="004C24BA" w:rsidRPr="00524DA9" w:rsidRDefault="00450F49" w:rsidP="00524DA9">
            <w:pPr>
              <w:rPr>
                <w:sz w:val="18"/>
                <w:szCs w:val="18"/>
              </w:rPr>
            </w:pPr>
            <w:r w:rsidRPr="00524DA9">
              <w:rPr>
                <w:sz w:val="18"/>
                <w:szCs w:val="18"/>
              </w:rPr>
              <w:t>DISCIPLINA</w:t>
            </w:r>
          </w:p>
        </w:tc>
        <w:tc>
          <w:tcPr>
            <w:tcW w:w="1576" w:type="dxa"/>
            <w:shd w:val="clear" w:color="auto" w:fill="auto"/>
            <w:vAlign w:val="center"/>
          </w:tcPr>
          <w:p w14:paraId="4F1F7AEE" w14:textId="77777777" w:rsidR="004C24BA" w:rsidRPr="00524DA9" w:rsidRDefault="004C24BA" w:rsidP="00524DA9">
            <w:pPr>
              <w:jc w:val="center"/>
              <w:rPr>
                <w:sz w:val="18"/>
                <w:szCs w:val="18"/>
              </w:rPr>
            </w:pPr>
            <w:r w:rsidRPr="00524DA9">
              <w:rPr>
                <w:sz w:val="18"/>
                <w:szCs w:val="18"/>
              </w:rPr>
              <w:t>Verifiche orali</w:t>
            </w:r>
          </w:p>
        </w:tc>
        <w:tc>
          <w:tcPr>
            <w:tcW w:w="1585" w:type="dxa"/>
            <w:shd w:val="clear" w:color="auto" w:fill="auto"/>
            <w:vAlign w:val="center"/>
          </w:tcPr>
          <w:p w14:paraId="05BBE25E" w14:textId="77777777" w:rsidR="004C24BA" w:rsidRPr="00524DA9" w:rsidRDefault="004C24BA" w:rsidP="00524DA9">
            <w:pPr>
              <w:jc w:val="center"/>
              <w:rPr>
                <w:sz w:val="18"/>
                <w:szCs w:val="18"/>
              </w:rPr>
            </w:pPr>
            <w:r w:rsidRPr="00524DA9">
              <w:rPr>
                <w:sz w:val="18"/>
                <w:szCs w:val="18"/>
              </w:rPr>
              <w:t>Prove scritte secondo la tipologia dell'esame di Stato</w:t>
            </w:r>
          </w:p>
        </w:tc>
        <w:tc>
          <w:tcPr>
            <w:tcW w:w="1586" w:type="dxa"/>
            <w:shd w:val="clear" w:color="auto" w:fill="auto"/>
            <w:vAlign w:val="center"/>
          </w:tcPr>
          <w:p w14:paraId="13E7E4D3" w14:textId="77777777" w:rsidR="004C24BA" w:rsidRPr="00524DA9" w:rsidRDefault="004C24BA" w:rsidP="00524DA9">
            <w:pPr>
              <w:jc w:val="center"/>
              <w:rPr>
                <w:sz w:val="18"/>
                <w:szCs w:val="18"/>
              </w:rPr>
            </w:pPr>
            <w:r w:rsidRPr="00524DA9">
              <w:rPr>
                <w:sz w:val="18"/>
                <w:szCs w:val="18"/>
              </w:rPr>
              <w:t>Relazioni individuali di laboratorio</w:t>
            </w:r>
          </w:p>
        </w:tc>
        <w:tc>
          <w:tcPr>
            <w:tcW w:w="1559" w:type="dxa"/>
            <w:shd w:val="clear" w:color="auto" w:fill="auto"/>
            <w:vAlign w:val="center"/>
          </w:tcPr>
          <w:p w14:paraId="424240BA" w14:textId="77777777" w:rsidR="004C24BA" w:rsidRPr="00524DA9" w:rsidRDefault="004C24BA" w:rsidP="00524DA9">
            <w:pPr>
              <w:jc w:val="center"/>
              <w:rPr>
                <w:sz w:val="18"/>
                <w:szCs w:val="18"/>
              </w:rPr>
            </w:pPr>
            <w:r w:rsidRPr="00524DA9">
              <w:rPr>
                <w:sz w:val="18"/>
                <w:szCs w:val="18"/>
              </w:rPr>
              <w:t>Test</w:t>
            </w:r>
          </w:p>
        </w:tc>
        <w:tc>
          <w:tcPr>
            <w:tcW w:w="1578" w:type="dxa"/>
            <w:shd w:val="clear" w:color="auto" w:fill="auto"/>
            <w:vAlign w:val="center"/>
          </w:tcPr>
          <w:p w14:paraId="02BA03C1" w14:textId="77777777" w:rsidR="004C24BA" w:rsidRPr="00524DA9" w:rsidRDefault="004C24BA" w:rsidP="00524DA9">
            <w:pPr>
              <w:jc w:val="center"/>
              <w:rPr>
                <w:sz w:val="18"/>
                <w:szCs w:val="18"/>
              </w:rPr>
            </w:pPr>
            <w:r w:rsidRPr="00524DA9">
              <w:rPr>
                <w:sz w:val="18"/>
                <w:szCs w:val="18"/>
              </w:rPr>
              <w:t>Altro</w:t>
            </w:r>
            <w:r w:rsidRPr="00524DA9">
              <w:rPr>
                <w:sz w:val="18"/>
                <w:szCs w:val="18"/>
              </w:rPr>
              <w:br/>
              <w:t>(specifici per materia)</w:t>
            </w:r>
          </w:p>
        </w:tc>
      </w:tr>
      <w:tr w:rsidR="004C24BA" w:rsidRPr="00524DA9" w14:paraId="5EEEBDBA" w14:textId="77777777" w:rsidTr="00BB4741">
        <w:trPr>
          <w:trHeight w:val="397"/>
        </w:trPr>
        <w:tc>
          <w:tcPr>
            <w:tcW w:w="1744" w:type="dxa"/>
            <w:shd w:val="clear" w:color="auto" w:fill="auto"/>
            <w:vAlign w:val="center"/>
          </w:tcPr>
          <w:p w14:paraId="5B47FA3A" w14:textId="0785C31D" w:rsidR="004C24BA" w:rsidRPr="00524DA9" w:rsidRDefault="004C24BA" w:rsidP="00524DA9">
            <w:pPr>
              <w:rPr>
                <w:sz w:val="18"/>
                <w:szCs w:val="18"/>
              </w:rPr>
            </w:pPr>
          </w:p>
        </w:tc>
        <w:tc>
          <w:tcPr>
            <w:tcW w:w="1576" w:type="dxa"/>
            <w:shd w:val="clear" w:color="auto" w:fill="auto"/>
            <w:vAlign w:val="center"/>
          </w:tcPr>
          <w:p w14:paraId="735775A2" w14:textId="77777777" w:rsidR="004C24BA" w:rsidRPr="00524DA9" w:rsidRDefault="004C24BA" w:rsidP="00524DA9">
            <w:pPr>
              <w:jc w:val="center"/>
              <w:rPr>
                <w:sz w:val="18"/>
                <w:szCs w:val="18"/>
              </w:rPr>
            </w:pPr>
          </w:p>
        </w:tc>
        <w:tc>
          <w:tcPr>
            <w:tcW w:w="1585" w:type="dxa"/>
            <w:shd w:val="clear" w:color="auto" w:fill="auto"/>
            <w:vAlign w:val="center"/>
          </w:tcPr>
          <w:p w14:paraId="7D48BDA3" w14:textId="77777777" w:rsidR="004C24BA" w:rsidRPr="00524DA9" w:rsidRDefault="004C24BA" w:rsidP="00524DA9">
            <w:pPr>
              <w:jc w:val="center"/>
              <w:rPr>
                <w:sz w:val="18"/>
                <w:szCs w:val="18"/>
              </w:rPr>
            </w:pPr>
          </w:p>
        </w:tc>
        <w:tc>
          <w:tcPr>
            <w:tcW w:w="1586" w:type="dxa"/>
            <w:shd w:val="clear" w:color="auto" w:fill="auto"/>
            <w:vAlign w:val="center"/>
          </w:tcPr>
          <w:p w14:paraId="6AA004BB" w14:textId="77777777" w:rsidR="004C24BA" w:rsidRPr="00524DA9" w:rsidRDefault="004C24BA" w:rsidP="00524DA9">
            <w:pPr>
              <w:jc w:val="center"/>
              <w:rPr>
                <w:sz w:val="18"/>
                <w:szCs w:val="18"/>
              </w:rPr>
            </w:pPr>
          </w:p>
        </w:tc>
        <w:tc>
          <w:tcPr>
            <w:tcW w:w="1559" w:type="dxa"/>
            <w:shd w:val="clear" w:color="auto" w:fill="auto"/>
            <w:vAlign w:val="center"/>
          </w:tcPr>
          <w:p w14:paraId="17E27724" w14:textId="77777777" w:rsidR="004C24BA" w:rsidRPr="00524DA9" w:rsidRDefault="004C24BA" w:rsidP="00524DA9">
            <w:pPr>
              <w:jc w:val="center"/>
              <w:rPr>
                <w:sz w:val="18"/>
                <w:szCs w:val="18"/>
              </w:rPr>
            </w:pPr>
          </w:p>
        </w:tc>
        <w:tc>
          <w:tcPr>
            <w:tcW w:w="1578" w:type="dxa"/>
            <w:shd w:val="clear" w:color="auto" w:fill="auto"/>
            <w:vAlign w:val="center"/>
          </w:tcPr>
          <w:p w14:paraId="6601678F" w14:textId="77777777" w:rsidR="004C24BA" w:rsidRPr="00524DA9" w:rsidRDefault="004C24BA" w:rsidP="00524DA9">
            <w:pPr>
              <w:jc w:val="center"/>
              <w:rPr>
                <w:sz w:val="18"/>
                <w:szCs w:val="18"/>
              </w:rPr>
            </w:pPr>
          </w:p>
        </w:tc>
      </w:tr>
      <w:tr w:rsidR="004C24BA" w:rsidRPr="00524DA9" w14:paraId="5AA1CCBF" w14:textId="77777777" w:rsidTr="00BB4741">
        <w:trPr>
          <w:trHeight w:val="397"/>
        </w:trPr>
        <w:tc>
          <w:tcPr>
            <w:tcW w:w="1744" w:type="dxa"/>
            <w:shd w:val="clear" w:color="auto" w:fill="auto"/>
            <w:vAlign w:val="center"/>
          </w:tcPr>
          <w:p w14:paraId="07F16E2D" w14:textId="319AD719" w:rsidR="004C24BA" w:rsidRPr="00524DA9" w:rsidRDefault="004C24BA" w:rsidP="00524DA9">
            <w:pPr>
              <w:rPr>
                <w:sz w:val="18"/>
                <w:szCs w:val="18"/>
              </w:rPr>
            </w:pPr>
          </w:p>
        </w:tc>
        <w:tc>
          <w:tcPr>
            <w:tcW w:w="1576" w:type="dxa"/>
            <w:shd w:val="clear" w:color="auto" w:fill="auto"/>
            <w:vAlign w:val="center"/>
          </w:tcPr>
          <w:p w14:paraId="541C7383" w14:textId="77777777" w:rsidR="004C24BA" w:rsidRPr="00524DA9" w:rsidRDefault="004C24BA" w:rsidP="00524DA9">
            <w:pPr>
              <w:jc w:val="center"/>
              <w:rPr>
                <w:sz w:val="18"/>
                <w:szCs w:val="18"/>
              </w:rPr>
            </w:pPr>
          </w:p>
        </w:tc>
        <w:tc>
          <w:tcPr>
            <w:tcW w:w="1585" w:type="dxa"/>
            <w:shd w:val="clear" w:color="auto" w:fill="auto"/>
            <w:vAlign w:val="center"/>
          </w:tcPr>
          <w:p w14:paraId="62884726" w14:textId="77777777" w:rsidR="004C24BA" w:rsidRPr="00524DA9" w:rsidRDefault="004C24BA" w:rsidP="00524DA9">
            <w:pPr>
              <w:jc w:val="center"/>
              <w:rPr>
                <w:sz w:val="18"/>
                <w:szCs w:val="18"/>
              </w:rPr>
            </w:pPr>
          </w:p>
        </w:tc>
        <w:tc>
          <w:tcPr>
            <w:tcW w:w="1586" w:type="dxa"/>
            <w:shd w:val="clear" w:color="auto" w:fill="auto"/>
            <w:vAlign w:val="center"/>
          </w:tcPr>
          <w:p w14:paraId="211E5F7D" w14:textId="77777777" w:rsidR="004C24BA" w:rsidRPr="00524DA9" w:rsidRDefault="004C24BA" w:rsidP="00524DA9">
            <w:pPr>
              <w:jc w:val="center"/>
              <w:rPr>
                <w:sz w:val="18"/>
                <w:szCs w:val="18"/>
              </w:rPr>
            </w:pPr>
          </w:p>
        </w:tc>
        <w:tc>
          <w:tcPr>
            <w:tcW w:w="1559" w:type="dxa"/>
            <w:shd w:val="clear" w:color="auto" w:fill="auto"/>
            <w:vAlign w:val="center"/>
          </w:tcPr>
          <w:p w14:paraId="2541FA5B" w14:textId="77777777" w:rsidR="004C24BA" w:rsidRPr="00524DA9" w:rsidRDefault="004C24BA" w:rsidP="00524DA9">
            <w:pPr>
              <w:jc w:val="center"/>
              <w:rPr>
                <w:sz w:val="18"/>
                <w:szCs w:val="18"/>
              </w:rPr>
            </w:pPr>
          </w:p>
        </w:tc>
        <w:tc>
          <w:tcPr>
            <w:tcW w:w="1578" w:type="dxa"/>
            <w:shd w:val="clear" w:color="auto" w:fill="auto"/>
            <w:vAlign w:val="center"/>
          </w:tcPr>
          <w:p w14:paraId="6F2E3485" w14:textId="77777777" w:rsidR="004C24BA" w:rsidRPr="00524DA9" w:rsidRDefault="004C24BA" w:rsidP="00524DA9">
            <w:pPr>
              <w:jc w:val="center"/>
              <w:rPr>
                <w:sz w:val="18"/>
                <w:szCs w:val="18"/>
              </w:rPr>
            </w:pPr>
          </w:p>
        </w:tc>
      </w:tr>
      <w:tr w:rsidR="004C24BA" w:rsidRPr="00524DA9" w14:paraId="2E6C4AC0" w14:textId="77777777" w:rsidTr="00BB4741">
        <w:trPr>
          <w:trHeight w:val="397"/>
        </w:trPr>
        <w:tc>
          <w:tcPr>
            <w:tcW w:w="1744" w:type="dxa"/>
            <w:shd w:val="clear" w:color="auto" w:fill="auto"/>
            <w:vAlign w:val="center"/>
          </w:tcPr>
          <w:p w14:paraId="0C38B41A" w14:textId="1C3AB054" w:rsidR="004C24BA" w:rsidRPr="00524DA9" w:rsidRDefault="004C24BA" w:rsidP="00524DA9">
            <w:pPr>
              <w:rPr>
                <w:sz w:val="18"/>
                <w:szCs w:val="18"/>
              </w:rPr>
            </w:pPr>
          </w:p>
        </w:tc>
        <w:tc>
          <w:tcPr>
            <w:tcW w:w="1576" w:type="dxa"/>
            <w:shd w:val="clear" w:color="auto" w:fill="auto"/>
            <w:vAlign w:val="center"/>
          </w:tcPr>
          <w:p w14:paraId="7661EE75" w14:textId="77777777" w:rsidR="004C24BA" w:rsidRPr="00524DA9" w:rsidRDefault="004C24BA" w:rsidP="00524DA9">
            <w:pPr>
              <w:jc w:val="center"/>
              <w:rPr>
                <w:sz w:val="18"/>
                <w:szCs w:val="18"/>
              </w:rPr>
            </w:pPr>
          </w:p>
        </w:tc>
        <w:tc>
          <w:tcPr>
            <w:tcW w:w="1585" w:type="dxa"/>
            <w:shd w:val="clear" w:color="auto" w:fill="auto"/>
            <w:vAlign w:val="center"/>
          </w:tcPr>
          <w:p w14:paraId="2605F45E" w14:textId="77777777" w:rsidR="004C24BA" w:rsidRPr="00524DA9" w:rsidRDefault="004C24BA" w:rsidP="00524DA9">
            <w:pPr>
              <w:jc w:val="center"/>
              <w:rPr>
                <w:sz w:val="18"/>
                <w:szCs w:val="18"/>
              </w:rPr>
            </w:pPr>
          </w:p>
        </w:tc>
        <w:tc>
          <w:tcPr>
            <w:tcW w:w="1586" w:type="dxa"/>
            <w:shd w:val="clear" w:color="auto" w:fill="auto"/>
            <w:vAlign w:val="center"/>
          </w:tcPr>
          <w:p w14:paraId="4D7C8959" w14:textId="77777777" w:rsidR="004C24BA" w:rsidRPr="00524DA9" w:rsidRDefault="004C24BA" w:rsidP="00524DA9">
            <w:pPr>
              <w:jc w:val="center"/>
              <w:rPr>
                <w:sz w:val="18"/>
                <w:szCs w:val="18"/>
              </w:rPr>
            </w:pPr>
          </w:p>
        </w:tc>
        <w:tc>
          <w:tcPr>
            <w:tcW w:w="1559" w:type="dxa"/>
            <w:shd w:val="clear" w:color="auto" w:fill="auto"/>
            <w:vAlign w:val="center"/>
          </w:tcPr>
          <w:p w14:paraId="3DADF4F2" w14:textId="77777777" w:rsidR="004C24BA" w:rsidRPr="00524DA9" w:rsidRDefault="004C24BA" w:rsidP="00524DA9">
            <w:pPr>
              <w:jc w:val="center"/>
              <w:rPr>
                <w:sz w:val="18"/>
                <w:szCs w:val="18"/>
              </w:rPr>
            </w:pPr>
          </w:p>
        </w:tc>
        <w:tc>
          <w:tcPr>
            <w:tcW w:w="1578" w:type="dxa"/>
            <w:shd w:val="clear" w:color="auto" w:fill="auto"/>
            <w:vAlign w:val="center"/>
          </w:tcPr>
          <w:p w14:paraId="559ACB0B" w14:textId="77777777" w:rsidR="004C24BA" w:rsidRPr="00524DA9" w:rsidRDefault="004C24BA" w:rsidP="00524DA9">
            <w:pPr>
              <w:jc w:val="center"/>
              <w:rPr>
                <w:sz w:val="18"/>
                <w:szCs w:val="18"/>
              </w:rPr>
            </w:pPr>
          </w:p>
        </w:tc>
      </w:tr>
      <w:tr w:rsidR="004C24BA" w:rsidRPr="00524DA9" w14:paraId="5FF1C5BB" w14:textId="77777777" w:rsidTr="00BB4741">
        <w:trPr>
          <w:trHeight w:val="397"/>
        </w:trPr>
        <w:tc>
          <w:tcPr>
            <w:tcW w:w="1744" w:type="dxa"/>
            <w:shd w:val="clear" w:color="auto" w:fill="auto"/>
            <w:vAlign w:val="center"/>
          </w:tcPr>
          <w:p w14:paraId="0B7C74DB" w14:textId="128B3C9E" w:rsidR="004C24BA" w:rsidRPr="00524DA9" w:rsidRDefault="004C24BA" w:rsidP="00524DA9">
            <w:pPr>
              <w:rPr>
                <w:sz w:val="18"/>
                <w:szCs w:val="18"/>
              </w:rPr>
            </w:pPr>
          </w:p>
        </w:tc>
        <w:tc>
          <w:tcPr>
            <w:tcW w:w="1576" w:type="dxa"/>
            <w:shd w:val="clear" w:color="auto" w:fill="auto"/>
            <w:vAlign w:val="center"/>
          </w:tcPr>
          <w:p w14:paraId="409BA583" w14:textId="77777777" w:rsidR="004C24BA" w:rsidRPr="00524DA9" w:rsidRDefault="004C24BA" w:rsidP="00524DA9">
            <w:pPr>
              <w:jc w:val="center"/>
              <w:rPr>
                <w:sz w:val="18"/>
                <w:szCs w:val="18"/>
              </w:rPr>
            </w:pPr>
          </w:p>
        </w:tc>
        <w:tc>
          <w:tcPr>
            <w:tcW w:w="1585" w:type="dxa"/>
            <w:shd w:val="clear" w:color="auto" w:fill="auto"/>
            <w:vAlign w:val="center"/>
          </w:tcPr>
          <w:p w14:paraId="2E297605" w14:textId="77777777" w:rsidR="004C24BA" w:rsidRPr="00524DA9" w:rsidRDefault="004C24BA" w:rsidP="00524DA9">
            <w:pPr>
              <w:jc w:val="center"/>
              <w:rPr>
                <w:sz w:val="18"/>
                <w:szCs w:val="18"/>
              </w:rPr>
            </w:pPr>
          </w:p>
        </w:tc>
        <w:tc>
          <w:tcPr>
            <w:tcW w:w="1586" w:type="dxa"/>
            <w:shd w:val="clear" w:color="auto" w:fill="auto"/>
            <w:vAlign w:val="center"/>
          </w:tcPr>
          <w:p w14:paraId="07A17915" w14:textId="77777777" w:rsidR="004C24BA" w:rsidRPr="00524DA9" w:rsidRDefault="004C24BA" w:rsidP="00524DA9">
            <w:pPr>
              <w:jc w:val="center"/>
              <w:rPr>
                <w:sz w:val="18"/>
                <w:szCs w:val="18"/>
              </w:rPr>
            </w:pPr>
          </w:p>
        </w:tc>
        <w:tc>
          <w:tcPr>
            <w:tcW w:w="1559" w:type="dxa"/>
            <w:shd w:val="clear" w:color="auto" w:fill="auto"/>
            <w:vAlign w:val="center"/>
          </w:tcPr>
          <w:p w14:paraId="58AED73F" w14:textId="77777777" w:rsidR="004C24BA" w:rsidRPr="00524DA9" w:rsidRDefault="004C24BA" w:rsidP="00524DA9">
            <w:pPr>
              <w:jc w:val="center"/>
              <w:rPr>
                <w:sz w:val="18"/>
                <w:szCs w:val="18"/>
              </w:rPr>
            </w:pPr>
          </w:p>
        </w:tc>
        <w:tc>
          <w:tcPr>
            <w:tcW w:w="1578" w:type="dxa"/>
            <w:shd w:val="clear" w:color="auto" w:fill="auto"/>
            <w:vAlign w:val="center"/>
          </w:tcPr>
          <w:p w14:paraId="468463B4" w14:textId="77777777" w:rsidR="004C24BA" w:rsidRPr="00524DA9" w:rsidRDefault="004C24BA" w:rsidP="00524DA9">
            <w:pPr>
              <w:jc w:val="center"/>
              <w:rPr>
                <w:sz w:val="18"/>
                <w:szCs w:val="18"/>
              </w:rPr>
            </w:pPr>
          </w:p>
        </w:tc>
      </w:tr>
      <w:tr w:rsidR="004C24BA" w:rsidRPr="00524DA9" w14:paraId="4F0171DC" w14:textId="77777777" w:rsidTr="00BB4741">
        <w:trPr>
          <w:trHeight w:val="397"/>
        </w:trPr>
        <w:tc>
          <w:tcPr>
            <w:tcW w:w="1744" w:type="dxa"/>
            <w:shd w:val="clear" w:color="auto" w:fill="auto"/>
            <w:vAlign w:val="center"/>
          </w:tcPr>
          <w:p w14:paraId="593B92DD" w14:textId="02A1326C" w:rsidR="004C24BA" w:rsidRPr="00524DA9" w:rsidRDefault="004C24BA" w:rsidP="00524DA9">
            <w:pPr>
              <w:rPr>
                <w:sz w:val="18"/>
                <w:szCs w:val="18"/>
              </w:rPr>
            </w:pPr>
          </w:p>
        </w:tc>
        <w:tc>
          <w:tcPr>
            <w:tcW w:w="1576" w:type="dxa"/>
            <w:shd w:val="clear" w:color="auto" w:fill="auto"/>
            <w:vAlign w:val="center"/>
          </w:tcPr>
          <w:p w14:paraId="5D7E12C2" w14:textId="77777777" w:rsidR="004C24BA" w:rsidRPr="00524DA9" w:rsidRDefault="004C24BA" w:rsidP="00524DA9">
            <w:pPr>
              <w:jc w:val="center"/>
              <w:rPr>
                <w:sz w:val="18"/>
                <w:szCs w:val="18"/>
              </w:rPr>
            </w:pPr>
          </w:p>
        </w:tc>
        <w:tc>
          <w:tcPr>
            <w:tcW w:w="1585" w:type="dxa"/>
            <w:shd w:val="clear" w:color="auto" w:fill="auto"/>
            <w:vAlign w:val="center"/>
          </w:tcPr>
          <w:p w14:paraId="48A27A96" w14:textId="77777777" w:rsidR="004C24BA" w:rsidRPr="00524DA9" w:rsidRDefault="004C24BA" w:rsidP="00524DA9">
            <w:pPr>
              <w:jc w:val="center"/>
              <w:rPr>
                <w:sz w:val="18"/>
                <w:szCs w:val="18"/>
              </w:rPr>
            </w:pPr>
          </w:p>
        </w:tc>
        <w:tc>
          <w:tcPr>
            <w:tcW w:w="1586" w:type="dxa"/>
            <w:shd w:val="clear" w:color="auto" w:fill="auto"/>
            <w:vAlign w:val="center"/>
          </w:tcPr>
          <w:p w14:paraId="1C45ABBB" w14:textId="77777777" w:rsidR="004C24BA" w:rsidRPr="00524DA9" w:rsidRDefault="004C24BA" w:rsidP="00524DA9">
            <w:pPr>
              <w:jc w:val="center"/>
              <w:rPr>
                <w:sz w:val="18"/>
                <w:szCs w:val="18"/>
              </w:rPr>
            </w:pPr>
          </w:p>
        </w:tc>
        <w:tc>
          <w:tcPr>
            <w:tcW w:w="1559" w:type="dxa"/>
            <w:shd w:val="clear" w:color="auto" w:fill="auto"/>
            <w:vAlign w:val="center"/>
          </w:tcPr>
          <w:p w14:paraId="37D9D33D" w14:textId="77777777" w:rsidR="004C24BA" w:rsidRPr="00524DA9" w:rsidRDefault="004C24BA" w:rsidP="00524DA9">
            <w:pPr>
              <w:jc w:val="center"/>
              <w:rPr>
                <w:sz w:val="18"/>
                <w:szCs w:val="18"/>
              </w:rPr>
            </w:pPr>
          </w:p>
        </w:tc>
        <w:tc>
          <w:tcPr>
            <w:tcW w:w="1578" w:type="dxa"/>
            <w:shd w:val="clear" w:color="auto" w:fill="auto"/>
            <w:vAlign w:val="center"/>
          </w:tcPr>
          <w:p w14:paraId="3A89AEBE" w14:textId="77777777" w:rsidR="004C24BA" w:rsidRPr="00524DA9" w:rsidRDefault="004C24BA" w:rsidP="00524DA9">
            <w:pPr>
              <w:jc w:val="center"/>
              <w:rPr>
                <w:sz w:val="18"/>
                <w:szCs w:val="18"/>
              </w:rPr>
            </w:pPr>
          </w:p>
        </w:tc>
      </w:tr>
      <w:tr w:rsidR="00D75F4A" w:rsidRPr="00524DA9" w14:paraId="3916A772" w14:textId="77777777" w:rsidTr="00BB4741">
        <w:trPr>
          <w:trHeight w:val="397"/>
        </w:trPr>
        <w:tc>
          <w:tcPr>
            <w:tcW w:w="1744" w:type="dxa"/>
            <w:shd w:val="clear" w:color="auto" w:fill="auto"/>
            <w:vAlign w:val="center"/>
          </w:tcPr>
          <w:p w14:paraId="767C1F8A" w14:textId="7D181579" w:rsidR="00D75F4A" w:rsidRPr="00524DA9" w:rsidRDefault="00D75F4A" w:rsidP="00524DA9">
            <w:pPr>
              <w:rPr>
                <w:sz w:val="18"/>
                <w:szCs w:val="18"/>
              </w:rPr>
            </w:pPr>
          </w:p>
        </w:tc>
        <w:tc>
          <w:tcPr>
            <w:tcW w:w="1576" w:type="dxa"/>
            <w:shd w:val="clear" w:color="auto" w:fill="auto"/>
            <w:vAlign w:val="center"/>
          </w:tcPr>
          <w:p w14:paraId="12D2DF5B" w14:textId="77777777" w:rsidR="00D75F4A" w:rsidRPr="00524DA9" w:rsidRDefault="00D75F4A" w:rsidP="00524DA9">
            <w:pPr>
              <w:jc w:val="center"/>
              <w:rPr>
                <w:sz w:val="18"/>
                <w:szCs w:val="18"/>
              </w:rPr>
            </w:pPr>
          </w:p>
        </w:tc>
        <w:tc>
          <w:tcPr>
            <w:tcW w:w="1585" w:type="dxa"/>
            <w:shd w:val="clear" w:color="auto" w:fill="auto"/>
            <w:vAlign w:val="center"/>
          </w:tcPr>
          <w:p w14:paraId="3ECF6107" w14:textId="77777777" w:rsidR="00D75F4A" w:rsidRPr="00524DA9" w:rsidRDefault="00D75F4A" w:rsidP="00524DA9">
            <w:pPr>
              <w:jc w:val="center"/>
              <w:rPr>
                <w:sz w:val="18"/>
                <w:szCs w:val="18"/>
              </w:rPr>
            </w:pPr>
          </w:p>
        </w:tc>
        <w:tc>
          <w:tcPr>
            <w:tcW w:w="1586" w:type="dxa"/>
            <w:shd w:val="clear" w:color="auto" w:fill="auto"/>
            <w:vAlign w:val="center"/>
          </w:tcPr>
          <w:p w14:paraId="34CA2183" w14:textId="77777777" w:rsidR="00D75F4A" w:rsidRPr="00524DA9" w:rsidRDefault="00D75F4A" w:rsidP="00524DA9">
            <w:pPr>
              <w:jc w:val="center"/>
              <w:rPr>
                <w:sz w:val="18"/>
                <w:szCs w:val="18"/>
              </w:rPr>
            </w:pPr>
          </w:p>
        </w:tc>
        <w:tc>
          <w:tcPr>
            <w:tcW w:w="1559" w:type="dxa"/>
            <w:shd w:val="clear" w:color="auto" w:fill="auto"/>
            <w:vAlign w:val="center"/>
          </w:tcPr>
          <w:p w14:paraId="49745B82" w14:textId="77777777" w:rsidR="00D75F4A" w:rsidRPr="00524DA9" w:rsidRDefault="00D75F4A" w:rsidP="00524DA9">
            <w:pPr>
              <w:jc w:val="center"/>
              <w:rPr>
                <w:sz w:val="18"/>
                <w:szCs w:val="18"/>
              </w:rPr>
            </w:pPr>
          </w:p>
        </w:tc>
        <w:tc>
          <w:tcPr>
            <w:tcW w:w="1578" w:type="dxa"/>
            <w:shd w:val="clear" w:color="auto" w:fill="auto"/>
            <w:vAlign w:val="center"/>
          </w:tcPr>
          <w:p w14:paraId="0FE7578E" w14:textId="77777777" w:rsidR="00D75F4A" w:rsidRPr="00524DA9" w:rsidRDefault="00D75F4A" w:rsidP="00524DA9">
            <w:pPr>
              <w:jc w:val="center"/>
              <w:rPr>
                <w:sz w:val="18"/>
                <w:szCs w:val="18"/>
              </w:rPr>
            </w:pPr>
          </w:p>
        </w:tc>
      </w:tr>
      <w:tr w:rsidR="004C24BA" w:rsidRPr="00524DA9" w14:paraId="1E003B4B" w14:textId="77777777" w:rsidTr="00BB4741">
        <w:trPr>
          <w:trHeight w:val="397"/>
        </w:trPr>
        <w:tc>
          <w:tcPr>
            <w:tcW w:w="1744" w:type="dxa"/>
            <w:shd w:val="clear" w:color="auto" w:fill="auto"/>
            <w:vAlign w:val="center"/>
          </w:tcPr>
          <w:p w14:paraId="0579DFAA" w14:textId="1FFCC4AA" w:rsidR="004C24BA" w:rsidRPr="00524DA9" w:rsidRDefault="004C24BA" w:rsidP="00524DA9">
            <w:pPr>
              <w:rPr>
                <w:sz w:val="18"/>
                <w:szCs w:val="18"/>
              </w:rPr>
            </w:pPr>
          </w:p>
        </w:tc>
        <w:tc>
          <w:tcPr>
            <w:tcW w:w="1576" w:type="dxa"/>
            <w:shd w:val="clear" w:color="auto" w:fill="auto"/>
            <w:vAlign w:val="center"/>
          </w:tcPr>
          <w:p w14:paraId="2F862EF6" w14:textId="77777777" w:rsidR="004C24BA" w:rsidRPr="00524DA9" w:rsidRDefault="004C24BA" w:rsidP="00524DA9">
            <w:pPr>
              <w:jc w:val="center"/>
              <w:rPr>
                <w:sz w:val="18"/>
                <w:szCs w:val="18"/>
              </w:rPr>
            </w:pPr>
          </w:p>
        </w:tc>
        <w:tc>
          <w:tcPr>
            <w:tcW w:w="1585" w:type="dxa"/>
            <w:shd w:val="clear" w:color="auto" w:fill="auto"/>
            <w:vAlign w:val="center"/>
          </w:tcPr>
          <w:p w14:paraId="49C461AB" w14:textId="77777777" w:rsidR="004C24BA" w:rsidRPr="00524DA9" w:rsidRDefault="004C24BA" w:rsidP="00524DA9">
            <w:pPr>
              <w:jc w:val="center"/>
              <w:rPr>
                <w:sz w:val="18"/>
                <w:szCs w:val="18"/>
              </w:rPr>
            </w:pPr>
          </w:p>
        </w:tc>
        <w:tc>
          <w:tcPr>
            <w:tcW w:w="1586" w:type="dxa"/>
            <w:shd w:val="clear" w:color="auto" w:fill="auto"/>
            <w:vAlign w:val="center"/>
          </w:tcPr>
          <w:p w14:paraId="0DE3AFD8" w14:textId="77777777" w:rsidR="004C24BA" w:rsidRPr="00524DA9" w:rsidRDefault="004C24BA" w:rsidP="00524DA9">
            <w:pPr>
              <w:jc w:val="center"/>
              <w:rPr>
                <w:sz w:val="18"/>
                <w:szCs w:val="18"/>
              </w:rPr>
            </w:pPr>
          </w:p>
        </w:tc>
        <w:tc>
          <w:tcPr>
            <w:tcW w:w="1559" w:type="dxa"/>
            <w:shd w:val="clear" w:color="auto" w:fill="auto"/>
            <w:vAlign w:val="center"/>
          </w:tcPr>
          <w:p w14:paraId="72DDB952" w14:textId="77777777" w:rsidR="004C24BA" w:rsidRPr="00524DA9" w:rsidRDefault="004C24BA" w:rsidP="00524DA9">
            <w:pPr>
              <w:jc w:val="center"/>
              <w:rPr>
                <w:sz w:val="18"/>
                <w:szCs w:val="18"/>
              </w:rPr>
            </w:pPr>
          </w:p>
        </w:tc>
        <w:tc>
          <w:tcPr>
            <w:tcW w:w="1578" w:type="dxa"/>
            <w:shd w:val="clear" w:color="auto" w:fill="auto"/>
            <w:vAlign w:val="center"/>
          </w:tcPr>
          <w:p w14:paraId="3F1B8669" w14:textId="77777777" w:rsidR="004C24BA" w:rsidRPr="00524DA9" w:rsidRDefault="004C24BA" w:rsidP="00524DA9">
            <w:pPr>
              <w:jc w:val="center"/>
              <w:rPr>
                <w:sz w:val="18"/>
                <w:szCs w:val="18"/>
              </w:rPr>
            </w:pPr>
          </w:p>
        </w:tc>
      </w:tr>
      <w:tr w:rsidR="004C24BA" w:rsidRPr="00524DA9" w14:paraId="2A1C93E4" w14:textId="77777777" w:rsidTr="00BB4741">
        <w:trPr>
          <w:trHeight w:val="397"/>
        </w:trPr>
        <w:tc>
          <w:tcPr>
            <w:tcW w:w="1744" w:type="dxa"/>
            <w:shd w:val="clear" w:color="auto" w:fill="auto"/>
            <w:vAlign w:val="center"/>
          </w:tcPr>
          <w:p w14:paraId="09EF7B39" w14:textId="3F1161FC" w:rsidR="004C24BA" w:rsidRPr="00524DA9" w:rsidRDefault="004C24BA" w:rsidP="00524DA9">
            <w:pPr>
              <w:rPr>
                <w:sz w:val="18"/>
                <w:szCs w:val="18"/>
              </w:rPr>
            </w:pPr>
          </w:p>
        </w:tc>
        <w:tc>
          <w:tcPr>
            <w:tcW w:w="1576" w:type="dxa"/>
            <w:shd w:val="clear" w:color="auto" w:fill="auto"/>
            <w:vAlign w:val="center"/>
          </w:tcPr>
          <w:p w14:paraId="4356FE6B" w14:textId="77777777" w:rsidR="004C24BA" w:rsidRPr="00524DA9" w:rsidRDefault="004C24BA" w:rsidP="00524DA9">
            <w:pPr>
              <w:jc w:val="center"/>
              <w:rPr>
                <w:sz w:val="18"/>
                <w:szCs w:val="18"/>
              </w:rPr>
            </w:pPr>
          </w:p>
        </w:tc>
        <w:tc>
          <w:tcPr>
            <w:tcW w:w="1585" w:type="dxa"/>
            <w:shd w:val="clear" w:color="auto" w:fill="auto"/>
            <w:vAlign w:val="center"/>
          </w:tcPr>
          <w:p w14:paraId="7B6B17FF" w14:textId="77777777" w:rsidR="004C24BA" w:rsidRPr="00524DA9" w:rsidRDefault="004C24BA" w:rsidP="00524DA9">
            <w:pPr>
              <w:jc w:val="center"/>
              <w:rPr>
                <w:sz w:val="18"/>
                <w:szCs w:val="18"/>
              </w:rPr>
            </w:pPr>
          </w:p>
        </w:tc>
        <w:tc>
          <w:tcPr>
            <w:tcW w:w="1586" w:type="dxa"/>
            <w:shd w:val="clear" w:color="auto" w:fill="auto"/>
            <w:vAlign w:val="center"/>
          </w:tcPr>
          <w:p w14:paraId="56849CA1" w14:textId="77777777" w:rsidR="004C24BA" w:rsidRPr="00524DA9" w:rsidRDefault="004C24BA" w:rsidP="00524DA9">
            <w:pPr>
              <w:jc w:val="center"/>
              <w:rPr>
                <w:sz w:val="18"/>
                <w:szCs w:val="18"/>
              </w:rPr>
            </w:pPr>
          </w:p>
        </w:tc>
        <w:tc>
          <w:tcPr>
            <w:tcW w:w="1559" w:type="dxa"/>
            <w:shd w:val="clear" w:color="auto" w:fill="auto"/>
            <w:vAlign w:val="center"/>
          </w:tcPr>
          <w:p w14:paraId="3879A43B" w14:textId="77777777" w:rsidR="004C24BA" w:rsidRPr="00524DA9" w:rsidRDefault="004C24BA" w:rsidP="00524DA9">
            <w:pPr>
              <w:jc w:val="center"/>
              <w:rPr>
                <w:sz w:val="18"/>
                <w:szCs w:val="18"/>
              </w:rPr>
            </w:pPr>
          </w:p>
        </w:tc>
        <w:tc>
          <w:tcPr>
            <w:tcW w:w="1578" w:type="dxa"/>
            <w:shd w:val="clear" w:color="auto" w:fill="auto"/>
            <w:vAlign w:val="center"/>
          </w:tcPr>
          <w:p w14:paraId="2D9E39CF" w14:textId="77777777" w:rsidR="004C24BA" w:rsidRPr="00524DA9" w:rsidRDefault="004C24BA" w:rsidP="00524DA9">
            <w:pPr>
              <w:jc w:val="center"/>
              <w:rPr>
                <w:sz w:val="18"/>
                <w:szCs w:val="18"/>
              </w:rPr>
            </w:pPr>
          </w:p>
        </w:tc>
      </w:tr>
      <w:tr w:rsidR="00FB1DBC" w:rsidRPr="00524DA9" w14:paraId="7CC765FC" w14:textId="77777777" w:rsidTr="00BB4741">
        <w:trPr>
          <w:trHeight w:val="397"/>
        </w:trPr>
        <w:tc>
          <w:tcPr>
            <w:tcW w:w="1744" w:type="dxa"/>
            <w:shd w:val="clear" w:color="auto" w:fill="auto"/>
            <w:vAlign w:val="center"/>
          </w:tcPr>
          <w:p w14:paraId="31A692D3" w14:textId="18E8CB2E" w:rsidR="00FB1DBC" w:rsidRPr="00524DA9" w:rsidRDefault="00FB1DBC" w:rsidP="00524DA9">
            <w:pPr>
              <w:rPr>
                <w:sz w:val="18"/>
                <w:szCs w:val="18"/>
              </w:rPr>
            </w:pPr>
          </w:p>
        </w:tc>
        <w:tc>
          <w:tcPr>
            <w:tcW w:w="1576" w:type="dxa"/>
            <w:shd w:val="clear" w:color="auto" w:fill="auto"/>
            <w:vAlign w:val="center"/>
          </w:tcPr>
          <w:p w14:paraId="5E5B7E38" w14:textId="77777777" w:rsidR="00FB1DBC" w:rsidRPr="00524DA9" w:rsidRDefault="00FB1DBC" w:rsidP="00524DA9">
            <w:pPr>
              <w:jc w:val="center"/>
              <w:rPr>
                <w:sz w:val="18"/>
                <w:szCs w:val="18"/>
              </w:rPr>
            </w:pPr>
          </w:p>
        </w:tc>
        <w:tc>
          <w:tcPr>
            <w:tcW w:w="1585" w:type="dxa"/>
            <w:shd w:val="clear" w:color="auto" w:fill="auto"/>
            <w:vAlign w:val="center"/>
          </w:tcPr>
          <w:p w14:paraId="770614D0" w14:textId="77777777" w:rsidR="00FB1DBC" w:rsidRPr="00524DA9" w:rsidRDefault="00FB1DBC" w:rsidP="00524DA9">
            <w:pPr>
              <w:jc w:val="center"/>
              <w:rPr>
                <w:sz w:val="18"/>
                <w:szCs w:val="18"/>
              </w:rPr>
            </w:pPr>
          </w:p>
        </w:tc>
        <w:tc>
          <w:tcPr>
            <w:tcW w:w="1586" w:type="dxa"/>
            <w:shd w:val="clear" w:color="auto" w:fill="auto"/>
            <w:vAlign w:val="center"/>
          </w:tcPr>
          <w:p w14:paraId="3F597409" w14:textId="77777777" w:rsidR="00FB1DBC" w:rsidRPr="00524DA9" w:rsidRDefault="00FB1DBC" w:rsidP="00524DA9">
            <w:pPr>
              <w:jc w:val="center"/>
              <w:rPr>
                <w:sz w:val="18"/>
                <w:szCs w:val="18"/>
              </w:rPr>
            </w:pPr>
          </w:p>
        </w:tc>
        <w:tc>
          <w:tcPr>
            <w:tcW w:w="1559" w:type="dxa"/>
            <w:shd w:val="clear" w:color="auto" w:fill="auto"/>
            <w:vAlign w:val="center"/>
          </w:tcPr>
          <w:p w14:paraId="65C55C80" w14:textId="77777777" w:rsidR="00FB1DBC" w:rsidRPr="00524DA9" w:rsidRDefault="00FB1DBC" w:rsidP="00524DA9">
            <w:pPr>
              <w:jc w:val="center"/>
              <w:rPr>
                <w:sz w:val="18"/>
                <w:szCs w:val="18"/>
              </w:rPr>
            </w:pPr>
          </w:p>
        </w:tc>
        <w:tc>
          <w:tcPr>
            <w:tcW w:w="1578" w:type="dxa"/>
            <w:shd w:val="clear" w:color="auto" w:fill="auto"/>
            <w:vAlign w:val="center"/>
          </w:tcPr>
          <w:p w14:paraId="5F7A9588" w14:textId="77777777" w:rsidR="00FB1DBC" w:rsidRPr="00524DA9" w:rsidRDefault="00FB1DBC" w:rsidP="00524DA9">
            <w:pPr>
              <w:jc w:val="center"/>
              <w:rPr>
                <w:sz w:val="18"/>
                <w:szCs w:val="18"/>
              </w:rPr>
            </w:pPr>
          </w:p>
        </w:tc>
      </w:tr>
      <w:tr w:rsidR="004C24BA" w:rsidRPr="00524DA9" w14:paraId="1F4B867F" w14:textId="77777777" w:rsidTr="00BB4741">
        <w:trPr>
          <w:trHeight w:val="397"/>
        </w:trPr>
        <w:tc>
          <w:tcPr>
            <w:tcW w:w="1744" w:type="dxa"/>
            <w:shd w:val="clear" w:color="auto" w:fill="auto"/>
            <w:vAlign w:val="center"/>
          </w:tcPr>
          <w:p w14:paraId="589E06B4" w14:textId="35C753E4" w:rsidR="004C24BA" w:rsidRPr="00524DA9" w:rsidRDefault="004C24BA" w:rsidP="00524DA9">
            <w:pPr>
              <w:rPr>
                <w:sz w:val="18"/>
                <w:szCs w:val="18"/>
              </w:rPr>
            </w:pPr>
          </w:p>
        </w:tc>
        <w:tc>
          <w:tcPr>
            <w:tcW w:w="1576" w:type="dxa"/>
            <w:shd w:val="clear" w:color="auto" w:fill="auto"/>
            <w:vAlign w:val="center"/>
          </w:tcPr>
          <w:p w14:paraId="41740A25" w14:textId="77777777" w:rsidR="004C24BA" w:rsidRPr="00524DA9" w:rsidRDefault="004C24BA" w:rsidP="00524DA9">
            <w:pPr>
              <w:jc w:val="center"/>
              <w:rPr>
                <w:sz w:val="18"/>
                <w:szCs w:val="18"/>
              </w:rPr>
            </w:pPr>
          </w:p>
        </w:tc>
        <w:tc>
          <w:tcPr>
            <w:tcW w:w="1585" w:type="dxa"/>
            <w:shd w:val="clear" w:color="auto" w:fill="auto"/>
            <w:vAlign w:val="center"/>
          </w:tcPr>
          <w:p w14:paraId="1BB616B8" w14:textId="77777777" w:rsidR="004C24BA" w:rsidRPr="00524DA9" w:rsidRDefault="004C24BA" w:rsidP="00524DA9">
            <w:pPr>
              <w:jc w:val="center"/>
              <w:rPr>
                <w:sz w:val="18"/>
                <w:szCs w:val="18"/>
              </w:rPr>
            </w:pPr>
          </w:p>
        </w:tc>
        <w:tc>
          <w:tcPr>
            <w:tcW w:w="1586" w:type="dxa"/>
            <w:shd w:val="clear" w:color="auto" w:fill="auto"/>
            <w:vAlign w:val="center"/>
          </w:tcPr>
          <w:p w14:paraId="33924C30" w14:textId="77777777" w:rsidR="004C24BA" w:rsidRPr="00524DA9" w:rsidRDefault="004C24BA" w:rsidP="00524DA9">
            <w:pPr>
              <w:jc w:val="center"/>
              <w:rPr>
                <w:sz w:val="18"/>
                <w:szCs w:val="18"/>
              </w:rPr>
            </w:pPr>
          </w:p>
        </w:tc>
        <w:tc>
          <w:tcPr>
            <w:tcW w:w="1559" w:type="dxa"/>
            <w:shd w:val="clear" w:color="auto" w:fill="auto"/>
            <w:vAlign w:val="center"/>
          </w:tcPr>
          <w:p w14:paraId="0E81A1E3" w14:textId="77777777" w:rsidR="004C24BA" w:rsidRPr="00524DA9" w:rsidRDefault="004C24BA" w:rsidP="00524DA9">
            <w:pPr>
              <w:jc w:val="center"/>
              <w:rPr>
                <w:sz w:val="18"/>
                <w:szCs w:val="18"/>
              </w:rPr>
            </w:pPr>
          </w:p>
        </w:tc>
        <w:tc>
          <w:tcPr>
            <w:tcW w:w="1578" w:type="dxa"/>
            <w:shd w:val="clear" w:color="auto" w:fill="auto"/>
            <w:vAlign w:val="center"/>
          </w:tcPr>
          <w:p w14:paraId="1E2C29C7" w14:textId="77777777" w:rsidR="004C24BA" w:rsidRPr="00524DA9" w:rsidRDefault="004C24BA" w:rsidP="00524DA9">
            <w:pPr>
              <w:jc w:val="center"/>
              <w:rPr>
                <w:sz w:val="18"/>
                <w:szCs w:val="18"/>
              </w:rPr>
            </w:pPr>
          </w:p>
        </w:tc>
      </w:tr>
    </w:tbl>
    <w:p w14:paraId="04694DDE" w14:textId="77777777" w:rsidR="00647F6A" w:rsidRPr="00524DA9" w:rsidRDefault="00647F6A" w:rsidP="00524DA9"/>
    <w:p w14:paraId="25CF2090" w14:textId="79AAAF8F" w:rsidR="003274BE" w:rsidRPr="00524DA9" w:rsidRDefault="003274BE" w:rsidP="00524DA9">
      <w:pPr>
        <w:pStyle w:val="Titolo2"/>
      </w:pPr>
      <w:bookmarkStart w:id="12" w:name="_Toc94739451"/>
      <w:r w:rsidRPr="00524DA9">
        <w:t>Griglia di valutazione</w:t>
      </w:r>
      <w:bookmarkEnd w:id="12"/>
    </w:p>
    <w:p w14:paraId="63D9ACDE" w14:textId="5850CA15" w:rsidR="00471A91" w:rsidRPr="00524DA9" w:rsidRDefault="00471A91" w:rsidP="00524DA9">
      <w:pPr>
        <w:pStyle w:val="Paragrafoelenco1"/>
        <w:ind w:left="0"/>
        <w:jc w:val="both"/>
        <w:rPr>
          <w:rFonts w:ascii="Verdana" w:hAnsi="Verdana" w:cs="Verdana"/>
          <w:color w:val="000000"/>
          <w:sz w:val="20"/>
          <w:szCs w:val="20"/>
        </w:rPr>
      </w:pPr>
      <w:r w:rsidRPr="00524DA9">
        <w:rPr>
          <w:rFonts w:ascii="Verdana" w:hAnsi="Verdana" w:cs="Verdana"/>
          <w:color w:val="000000"/>
          <w:sz w:val="20"/>
          <w:szCs w:val="20"/>
        </w:rPr>
        <w:t>Il Consiglio di classe in sede di programmazione annuale ha stabilito di adottare la seguente griglia di valutazione:</w:t>
      </w:r>
    </w:p>
    <w:p w14:paraId="2E65703B" w14:textId="77777777" w:rsidR="008242FC" w:rsidRPr="00524DA9" w:rsidRDefault="008242FC" w:rsidP="00524DA9">
      <w:pPr>
        <w:pStyle w:val="Paragrafoelenco1"/>
        <w:ind w:left="0"/>
        <w:jc w:val="both"/>
        <w:rPr>
          <w:rFonts w:ascii="Verdana" w:hAnsi="Verdana" w:cs="Verdana"/>
          <w:b/>
          <w:bCs/>
          <w:sz w:val="20"/>
          <w:szCs w:val="20"/>
        </w:rPr>
      </w:pPr>
    </w:p>
    <w:tbl>
      <w:tblPr>
        <w:tblW w:w="0" w:type="auto"/>
        <w:tblInd w:w="-100" w:type="dxa"/>
        <w:tblLayout w:type="fixed"/>
        <w:tblLook w:val="0000" w:firstRow="0" w:lastRow="0" w:firstColumn="0" w:lastColumn="0" w:noHBand="0" w:noVBand="0"/>
      </w:tblPr>
      <w:tblGrid>
        <w:gridCol w:w="929"/>
        <w:gridCol w:w="2222"/>
        <w:gridCol w:w="3739"/>
        <w:gridCol w:w="3193"/>
      </w:tblGrid>
      <w:tr w:rsidR="00471A91" w:rsidRPr="00524DA9" w14:paraId="2F64355F" w14:textId="77777777" w:rsidTr="00455F15">
        <w:trPr>
          <w:cantSplit/>
          <w:trHeight w:val="397"/>
        </w:trPr>
        <w:tc>
          <w:tcPr>
            <w:tcW w:w="929" w:type="dxa"/>
            <w:tcBorders>
              <w:top w:val="single" w:sz="8" w:space="0" w:color="000000"/>
              <w:left w:val="single" w:sz="8" w:space="0" w:color="000000"/>
              <w:bottom w:val="single" w:sz="8" w:space="0" w:color="000000"/>
            </w:tcBorders>
            <w:shd w:val="clear" w:color="auto" w:fill="auto"/>
            <w:vAlign w:val="center"/>
          </w:tcPr>
          <w:p w14:paraId="30C9BB4F" w14:textId="77777777" w:rsidR="00471A91" w:rsidRPr="00524DA9" w:rsidRDefault="00471A91" w:rsidP="00524DA9">
            <w:pPr>
              <w:spacing w:line="100" w:lineRule="atLeast"/>
              <w:jc w:val="center"/>
              <w:rPr>
                <w:rFonts w:cs="Verdana"/>
              </w:rPr>
            </w:pPr>
            <w:r w:rsidRPr="00524DA9">
              <w:rPr>
                <w:rFonts w:cs="Verdana"/>
              </w:rPr>
              <w:t>VOTO</w:t>
            </w:r>
          </w:p>
        </w:tc>
        <w:tc>
          <w:tcPr>
            <w:tcW w:w="2222" w:type="dxa"/>
            <w:tcBorders>
              <w:top w:val="single" w:sz="8" w:space="0" w:color="000000"/>
              <w:left w:val="single" w:sz="8" w:space="0" w:color="000000"/>
              <w:bottom w:val="single" w:sz="8" w:space="0" w:color="000000"/>
            </w:tcBorders>
            <w:shd w:val="clear" w:color="auto" w:fill="auto"/>
            <w:vAlign w:val="center"/>
          </w:tcPr>
          <w:p w14:paraId="46238670" w14:textId="77777777" w:rsidR="00471A91" w:rsidRPr="00524DA9" w:rsidRDefault="00471A91" w:rsidP="00524DA9">
            <w:pPr>
              <w:spacing w:line="100" w:lineRule="atLeast"/>
              <w:jc w:val="left"/>
              <w:rPr>
                <w:rFonts w:cs="Verdana"/>
              </w:rPr>
            </w:pPr>
            <w:r w:rsidRPr="00524DA9">
              <w:rPr>
                <w:rFonts w:cs="Verdana"/>
              </w:rPr>
              <w:t>CONOSCENZE</w:t>
            </w:r>
          </w:p>
        </w:tc>
        <w:tc>
          <w:tcPr>
            <w:tcW w:w="3739" w:type="dxa"/>
            <w:tcBorders>
              <w:top w:val="single" w:sz="8" w:space="0" w:color="000000"/>
              <w:left w:val="single" w:sz="8" w:space="0" w:color="000000"/>
              <w:bottom w:val="single" w:sz="8" w:space="0" w:color="000000"/>
            </w:tcBorders>
            <w:shd w:val="clear" w:color="auto" w:fill="auto"/>
            <w:vAlign w:val="center"/>
          </w:tcPr>
          <w:p w14:paraId="5BE94E21" w14:textId="77777777" w:rsidR="00471A91" w:rsidRPr="00524DA9" w:rsidRDefault="00471A91" w:rsidP="00524DA9">
            <w:pPr>
              <w:spacing w:line="100" w:lineRule="atLeast"/>
              <w:jc w:val="left"/>
              <w:rPr>
                <w:rFonts w:cs="Verdana"/>
              </w:rPr>
            </w:pPr>
            <w:r w:rsidRPr="00524DA9">
              <w:rPr>
                <w:rFonts w:cs="Verdana"/>
              </w:rPr>
              <w:t>COMPETENZE</w:t>
            </w:r>
          </w:p>
        </w:tc>
        <w:tc>
          <w:tcPr>
            <w:tcW w:w="319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06720DB" w14:textId="77777777" w:rsidR="00471A91" w:rsidRPr="00524DA9" w:rsidRDefault="00471A91" w:rsidP="00524DA9">
            <w:pPr>
              <w:spacing w:line="100" w:lineRule="atLeast"/>
              <w:jc w:val="left"/>
            </w:pPr>
            <w:r w:rsidRPr="00524DA9">
              <w:rPr>
                <w:rFonts w:cs="Verdana"/>
              </w:rPr>
              <w:t>CAPACITA’</w:t>
            </w:r>
          </w:p>
        </w:tc>
      </w:tr>
      <w:tr w:rsidR="00471A91" w:rsidRPr="00524DA9" w14:paraId="6477D3F0" w14:textId="77777777" w:rsidTr="00455F15">
        <w:trPr>
          <w:cantSplit/>
          <w:trHeight w:val="397"/>
        </w:trPr>
        <w:tc>
          <w:tcPr>
            <w:tcW w:w="929" w:type="dxa"/>
            <w:tcBorders>
              <w:top w:val="single" w:sz="8" w:space="0" w:color="000000"/>
              <w:left w:val="single" w:sz="8" w:space="0" w:color="000000"/>
              <w:bottom w:val="single" w:sz="8" w:space="0" w:color="000000"/>
            </w:tcBorders>
            <w:shd w:val="clear" w:color="auto" w:fill="auto"/>
            <w:vAlign w:val="center"/>
          </w:tcPr>
          <w:p w14:paraId="32603FC0" w14:textId="77777777" w:rsidR="00471A91" w:rsidRPr="00524DA9" w:rsidRDefault="00471A91" w:rsidP="00524DA9">
            <w:pPr>
              <w:spacing w:line="100" w:lineRule="atLeast"/>
              <w:jc w:val="center"/>
              <w:rPr>
                <w:rFonts w:cs="Verdana"/>
              </w:rPr>
            </w:pPr>
            <w:r w:rsidRPr="00524DA9">
              <w:rPr>
                <w:rFonts w:cs="Verdana"/>
              </w:rPr>
              <w:t>1</w:t>
            </w:r>
          </w:p>
        </w:tc>
        <w:tc>
          <w:tcPr>
            <w:tcW w:w="2222" w:type="dxa"/>
            <w:tcBorders>
              <w:top w:val="single" w:sz="8" w:space="0" w:color="000000"/>
              <w:left w:val="single" w:sz="8" w:space="0" w:color="000000"/>
              <w:bottom w:val="single" w:sz="8" w:space="0" w:color="000000"/>
            </w:tcBorders>
            <w:shd w:val="clear" w:color="auto" w:fill="auto"/>
            <w:vAlign w:val="center"/>
          </w:tcPr>
          <w:p w14:paraId="317A721B" w14:textId="77777777" w:rsidR="00471A91" w:rsidRPr="00524DA9" w:rsidRDefault="00471A91" w:rsidP="00524DA9">
            <w:pPr>
              <w:spacing w:line="100" w:lineRule="atLeast"/>
              <w:jc w:val="left"/>
              <w:rPr>
                <w:rFonts w:cs="Verdana"/>
              </w:rPr>
            </w:pPr>
            <w:r w:rsidRPr="00524DA9">
              <w:rPr>
                <w:rFonts w:cs="Verdana"/>
              </w:rPr>
              <w:t>Nulla</w:t>
            </w:r>
          </w:p>
        </w:tc>
        <w:tc>
          <w:tcPr>
            <w:tcW w:w="3739" w:type="dxa"/>
            <w:tcBorders>
              <w:top w:val="single" w:sz="8" w:space="0" w:color="000000"/>
              <w:left w:val="single" w:sz="8" w:space="0" w:color="000000"/>
              <w:bottom w:val="single" w:sz="8" w:space="0" w:color="000000"/>
            </w:tcBorders>
            <w:shd w:val="clear" w:color="auto" w:fill="auto"/>
            <w:vAlign w:val="center"/>
          </w:tcPr>
          <w:p w14:paraId="417848FB" w14:textId="77777777" w:rsidR="00471A91" w:rsidRPr="00524DA9" w:rsidRDefault="00471A91" w:rsidP="00524DA9">
            <w:pPr>
              <w:snapToGrid w:val="0"/>
              <w:spacing w:line="100" w:lineRule="atLeast"/>
              <w:jc w:val="left"/>
              <w:rPr>
                <w:rFonts w:cs="Verdana"/>
              </w:rPr>
            </w:pPr>
          </w:p>
        </w:tc>
        <w:tc>
          <w:tcPr>
            <w:tcW w:w="319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E94907D" w14:textId="77777777" w:rsidR="00471A91" w:rsidRPr="00524DA9" w:rsidRDefault="00471A91" w:rsidP="00524DA9">
            <w:pPr>
              <w:snapToGrid w:val="0"/>
              <w:spacing w:line="100" w:lineRule="atLeast"/>
              <w:jc w:val="left"/>
              <w:rPr>
                <w:rFonts w:cs="Verdana"/>
              </w:rPr>
            </w:pPr>
          </w:p>
        </w:tc>
      </w:tr>
      <w:tr w:rsidR="00471A91" w:rsidRPr="00524DA9" w14:paraId="1B34A2FB" w14:textId="77777777" w:rsidTr="00455F15">
        <w:trPr>
          <w:cantSplit/>
          <w:trHeight w:val="397"/>
        </w:trPr>
        <w:tc>
          <w:tcPr>
            <w:tcW w:w="929" w:type="dxa"/>
            <w:tcBorders>
              <w:top w:val="single" w:sz="8" w:space="0" w:color="000000"/>
              <w:left w:val="single" w:sz="8" w:space="0" w:color="000000"/>
              <w:bottom w:val="single" w:sz="8" w:space="0" w:color="000000"/>
            </w:tcBorders>
            <w:shd w:val="clear" w:color="auto" w:fill="auto"/>
            <w:vAlign w:val="center"/>
          </w:tcPr>
          <w:p w14:paraId="056E3F62" w14:textId="77777777" w:rsidR="00471A91" w:rsidRPr="00524DA9" w:rsidRDefault="00471A91" w:rsidP="00524DA9">
            <w:pPr>
              <w:spacing w:line="100" w:lineRule="atLeast"/>
              <w:jc w:val="center"/>
              <w:rPr>
                <w:rFonts w:cs="Verdana"/>
              </w:rPr>
            </w:pPr>
            <w:r w:rsidRPr="00524DA9">
              <w:rPr>
                <w:rFonts w:cs="Verdana"/>
              </w:rPr>
              <w:t>2</w:t>
            </w:r>
          </w:p>
        </w:tc>
        <w:tc>
          <w:tcPr>
            <w:tcW w:w="2222" w:type="dxa"/>
            <w:tcBorders>
              <w:top w:val="single" w:sz="8" w:space="0" w:color="000000"/>
              <w:left w:val="single" w:sz="8" w:space="0" w:color="000000"/>
              <w:bottom w:val="single" w:sz="8" w:space="0" w:color="000000"/>
            </w:tcBorders>
            <w:shd w:val="clear" w:color="auto" w:fill="auto"/>
            <w:vAlign w:val="center"/>
          </w:tcPr>
          <w:p w14:paraId="71825702" w14:textId="77777777" w:rsidR="00471A91" w:rsidRPr="00524DA9" w:rsidRDefault="00471A91" w:rsidP="00524DA9">
            <w:pPr>
              <w:spacing w:line="100" w:lineRule="atLeast"/>
              <w:jc w:val="left"/>
              <w:rPr>
                <w:rFonts w:cs="Verdana"/>
              </w:rPr>
            </w:pPr>
            <w:r w:rsidRPr="00524DA9">
              <w:rPr>
                <w:rFonts w:cs="Verdana"/>
              </w:rPr>
              <w:t xml:space="preserve">Conosce solo pochi contenuti in maniera assai lacunosa </w:t>
            </w:r>
          </w:p>
        </w:tc>
        <w:tc>
          <w:tcPr>
            <w:tcW w:w="3739" w:type="dxa"/>
            <w:tcBorders>
              <w:top w:val="single" w:sz="8" w:space="0" w:color="000000"/>
              <w:left w:val="single" w:sz="8" w:space="0" w:color="000000"/>
              <w:bottom w:val="single" w:sz="8" w:space="0" w:color="000000"/>
            </w:tcBorders>
            <w:shd w:val="clear" w:color="auto" w:fill="auto"/>
            <w:vAlign w:val="center"/>
          </w:tcPr>
          <w:p w14:paraId="3050E1B6" w14:textId="77777777" w:rsidR="00471A91" w:rsidRPr="00524DA9" w:rsidRDefault="00471A91" w:rsidP="00524DA9">
            <w:pPr>
              <w:spacing w:line="100" w:lineRule="atLeast"/>
              <w:jc w:val="left"/>
              <w:rPr>
                <w:rFonts w:cs="Verdana"/>
              </w:rPr>
            </w:pPr>
            <w:r w:rsidRPr="00524DA9">
              <w:rPr>
                <w:rFonts w:cs="Verdana"/>
              </w:rPr>
              <w:t>Non riesce ad orientarsi anche se guidato</w:t>
            </w:r>
          </w:p>
        </w:tc>
        <w:tc>
          <w:tcPr>
            <w:tcW w:w="319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E4C9674" w14:textId="77777777" w:rsidR="00471A91" w:rsidRPr="00524DA9" w:rsidRDefault="00471A91" w:rsidP="00524DA9">
            <w:pPr>
              <w:spacing w:line="100" w:lineRule="atLeast"/>
              <w:jc w:val="left"/>
              <w:rPr>
                <w:rFonts w:cs="Verdana"/>
              </w:rPr>
            </w:pPr>
          </w:p>
        </w:tc>
      </w:tr>
      <w:tr w:rsidR="00471A91" w:rsidRPr="00524DA9" w14:paraId="5CFAEF58" w14:textId="77777777" w:rsidTr="00455F15">
        <w:trPr>
          <w:cantSplit/>
          <w:trHeight w:val="397"/>
        </w:trPr>
        <w:tc>
          <w:tcPr>
            <w:tcW w:w="929" w:type="dxa"/>
            <w:tcBorders>
              <w:top w:val="single" w:sz="8" w:space="0" w:color="000000"/>
              <w:left w:val="single" w:sz="8" w:space="0" w:color="000000"/>
              <w:bottom w:val="single" w:sz="8" w:space="0" w:color="000000"/>
            </w:tcBorders>
            <w:shd w:val="clear" w:color="auto" w:fill="auto"/>
            <w:vAlign w:val="center"/>
          </w:tcPr>
          <w:p w14:paraId="0A5CE585" w14:textId="77777777" w:rsidR="00471A91" w:rsidRPr="00524DA9" w:rsidRDefault="00471A91" w:rsidP="00524DA9">
            <w:pPr>
              <w:spacing w:line="100" w:lineRule="atLeast"/>
              <w:jc w:val="center"/>
              <w:rPr>
                <w:rFonts w:cs="Verdana"/>
              </w:rPr>
            </w:pPr>
            <w:r w:rsidRPr="00524DA9">
              <w:rPr>
                <w:rFonts w:cs="Verdana"/>
              </w:rPr>
              <w:t>3</w:t>
            </w:r>
          </w:p>
        </w:tc>
        <w:tc>
          <w:tcPr>
            <w:tcW w:w="2222" w:type="dxa"/>
            <w:tcBorders>
              <w:top w:val="single" w:sz="8" w:space="0" w:color="000000"/>
              <w:left w:val="single" w:sz="8" w:space="0" w:color="000000"/>
              <w:bottom w:val="single" w:sz="8" w:space="0" w:color="000000"/>
            </w:tcBorders>
            <w:shd w:val="clear" w:color="auto" w:fill="auto"/>
            <w:vAlign w:val="center"/>
          </w:tcPr>
          <w:p w14:paraId="28DDC741" w14:textId="77777777" w:rsidR="00471A91" w:rsidRPr="00524DA9" w:rsidRDefault="00471A91" w:rsidP="00524DA9">
            <w:pPr>
              <w:spacing w:line="100" w:lineRule="atLeast"/>
              <w:jc w:val="left"/>
              <w:rPr>
                <w:rFonts w:cs="Verdana"/>
              </w:rPr>
            </w:pPr>
            <w:r w:rsidRPr="00524DA9">
              <w:rPr>
                <w:rFonts w:cs="Verdana"/>
              </w:rPr>
              <w:t>Conosce solo pochi contenuti in maniera assai lacunosa</w:t>
            </w:r>
          </w:p>
          <w:p w14:paraId="5F31DB55" w14:textId="77777777" w:rsidR="00471A91" w:rsidRPr="00524DA9" w:rsidRDefault="00471A91" w:rsidP="00524DA9">
            <w:pPr>
              <w:spacing w:line="100" w:lineRule="atLeast"/>
              <w:jc w:val="left"/>
              <w:rPr>
                <w:rFonts w:cs="Verdana"/>
              </w:rPr>
            </w:pPr>
          </w:p>
        </w:tc>
        <w:tc>
          <w:tcPr>
            <w:tcW w:w="3739" w:type="dxa"/>
            <w:tcBorders>
              <w:top w:val="single" w:sz="8" w:space="0" w:color="000000"/>
              <w:left w:val="single" w:sz="8" w:space="0" w:color="000000"/>
              <w:bottom w:val="single" w:sz="8" w:space="0" w:color="000000"/>
            </w:tcBorders>
            <w:shd w:val="clear" w:color="auto" w:fill="auto"/>
            <w:vAlign w:val="center"/>
          </w:tcPr>
          <w:p w14:paraId="16B83A1A" w14:textId="77777777" w:rsidR="00471A91" w:rsidRPr="00524DA9" w:rsidRDefault="00471A91" w:rsidP="00524DA9">
            <w:pPr>
              <w:spacing w:line="100" w:lineRule="atLeast"/>
              <w:jc w:val="left"/>
              <w:rPr>
                <w:rFonts w:cs="Verdana"/>
              </w:rPr>
            </w:pPr>
            <w:r w:rsidRPr="00524DA9">
              <w:rPr>
                <w:rFonts w:cs="Verdana"/>
              </w:rPr>
              <w:t xml:space="preserve">Non riesce ad orientarsi anche se guidato. </w:t>
            </w:r>
          </w:p>
          <w:p w14:paraId="3499B257" w14:textId="77777777" w:rsidR="00471A91" w:rsidRPr="00524DA9" w:rsidRDefault="00471A91" w:rsidP="00524DA9">
            <w:pPr>
              <w:spacing w:line="100" w:lineRule="atLeast"/>
              <w:jc w:val="left"/>
              <w:rPr>
                <w:rFonts w:cs="Verdana"/>
              </w:rPr>
            </w:pPr>
            <w:r w:rsidRPr="00524DA9">
              <w:rPr>
                <w:rFonts w:cs="Verdana"/>
              </w:rPr>
              <w:t>Si esprime in modo improprio e scorretto</w:t>
            </w:r>
          </w:p>
        </w:tc>
        <w:tc>
          <w:tcPr>
            <w:tcW w:w="319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75B849B" w14:textId="77777777" w:rsidR="00471A91" w:rsidRPr="00524DA9" w:rsidRDefault="00471A91" w:rsidP="00524DA9">
            <w:pPr>
              <w:snapToGrid w:val="0"/>
              <w:spacing w:line="100" w:lineRule="atLeast"/>
              <w:jc w:val="left"/>
              <w:rPr>
                <w:rFonts w:cs="Verdana"/>
              </w:rPr>
            </w:pPr>
          </w:p>
        </w:tc>
      </w:tr>
      <w:tr w:rsidR="00471A91" w:rsidRPr="00524DA9" w14:paraId="0F803917" w14:textId="77777777" w:rsidTr="00455F15">
        <w:trPr>
          <w:cantSplit/>
          <w:trHeight w:val="397"/>
        </w:trPr>
        <w:tc>
          <w:tcPr>
            <w:tcW w:w="929" w:type="dxa"/>
            <w:tcBorders>
              <w:top w:val="single" w:sz="8" w:space="0" w:color="000000"/>
              <w:left w:val="single" w:sz="8" w:space="0" w:color="000000"/>
              <w:bottom w:val="single" w:sz="8" w:space="0" w:color="000000"/>
            </w:tcBorders>
            <w:shd w:val="clear" w:color="auto" w:fill="auto"/>
            <w:vAlign w:val="center"/>
          </w:tcPr>
          <w:p w14:paraId="694116E6" w14:textId="77777777" w:rsidR="00471A91" w:rsidRPr="00524DA9" w:rsidRDefault="00471A91" w:rsidP="00524DA9">
            <w:pPr>
              <w:spacing w:line="100" w:lineRule="atLeast"/>
              <w:jc w:val="center"/>
              <w:rPr>
                <w:rFonts w:cs="Verdana"/>
              </w:rPr>
            </w:pPr>
            <w:r w:rsidRPr="00524DA9">
              <w:rPr>
                <w:rFonts w:cs="Verdana"/>
              </w:rPr>
              <w:t>4</w:t>
            </w:r>
          </w:p>
        </w:tc>
        <w:tc>
          <w:tcPr>
            <w:tcW w:w="2222" w:type="dxa"/>
            <w:tcBorders>
              <w:top w:val="single" w:sz="8" w:space="0" w:color="000000"/>
              <w:left w:val="single" w:sz="8" w:space="0" w:color="000000"/>
              <w:bottom w:val="single" w:sz="8" w:space="0" w:color="000000"/>
            </w:tcBorders>
            <w:shd w:val="clear" w:color="auto" w:fill="auto"/>
            <w:vAlign w:val="center"/>
          </w:tcPr>
          <w:p w14:paraId="0118613B" w14:textId="77777777" w:rsidR="00471A91" w:rsidRPr="00524DA9" w:rsidRDefault="00471A91" w:rsidP="00524DA9">
            <w:pPr>
              <w:spacing w:line="100" w:lineRule="atLeast"/>
              <w:jc w:val="left"/>
              <w:rPr>
                <w:rFonts w:cs="Verdana"/>
              </w:rPr>
            </w:pPr>
            <w:r w:rsidRPr="00524DA9">
              <w:rPr>
                <w:rFonts w:cs="Verdana"/>
              </w:rPr>
              <w:t>Conosce contenuti in modo lacunoso e parziale</w:t>
            </w:r>
          </w:p>
        </w:tc>
        <w:tc>
          <w:tcPr>
            <w:tcW w:w="3739" w:type="dxa"/>
            <w:tcBorders>
              <w:top w:val="single" w:sz="8" w:space="0" w:color="000000"/>
              <w:left w:val="single" w:sz="8" w:space="0" w:color="000000"/>
              <w:bottom w:val="single" w:sz="8" w:space="0" w:color="000000"/>
            </w:tcBorders>
            <w:shd w:val="clear" w:color="auto" w:fill="auto"/>
            <w:vAlign w:val="center"/>
          </w:tcPr>
          <w:p w14:paraId="1F56C896" w14:textId="77777777" w:rsidR="00471A91" w:rsidRPr="00524DA9" w:rsidRDefault="00471A91" w:rsidP="00524DA9">
            <w:pPr>
              <w:spacing w:line="100" w:lineRule="atLeast"/>
              <w:jc w:val="left"/>
              <w:rPr>
                <w:rFonts w:cs="Verdana"/>
              </w:rPr>
            </w:pPr>
            <w:r w:rsidRPr="00524DA9">
              <w:rPr>
                <w:rFonts w:cs="Verdana"/>
              </w:rPr>
              <w:t xml:space="preserve">Riesce ad orientarsi solo se guidato ma con errori. </w:t>
            </w:r>
          </w:p>
          <w:p w14:paraId="5F59E627" w14:textId="77777777" w:rsidR="00471A91" w:rsidRPr="00524DA9" w:rsidRDefault="00471A91" w:rsidP="00524DA9">
            <w:pPr>
              <w:spacing w:line="100" w:lineRule="atLeast"/>
              <w:jc w:val="left"/>
              <w:rPr>
                <w:rFonts w:cs="Verdana"/>
              </w:rPr>
            </w:pPr>
            <w:r w:rsidRPr="00524DA9">
              <w:rPr>
                <w:rFonts w:cs="Verdana"/>
              </w:rPr>
              <w:t>Si esprime in modo talvolta scorretto e spesso improprio</w:t>
            </w:r>
          </w:p>
        </w:tc>
        <w:tc>
          <w:tcPr>
            <w:tcW w:w="319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6DF4C56" w14:textId="77777777" w:rsidR="00471A91" w:rsidRPr="00524DA9" w:rsidRDefault="00471A91" w:rsidP="00524DA9">
            <w:pPr>
              <w:snapToGrid w:val="0"/>
              <w:spacing w:line="100" w:lineRule="atLeast"/>
              <w:jc w:val="left"/>
              <w:rPr>
                <w:rFonts w:cs="Verdana"/>
              </w:rPr>
            </w:pPr>
          </w:p>
        </w:tc>
      </w:tr>
      <w:tr w:rsidR="00471A91" w:rsidRPr="00524DA9" w14:paraId="34283970" w14:textId="77777777" w:rsidTr="00455F15">
        <w:trPr>
          <w:cantSplit/>
          <w:trHeight w:val="397"/>
        </w:trPr>
        <w:tc>
          <w:tcPr>
            <w:tcW w:w="929" w:type="dxa"/>
            <w:tcBorders>
              <w:top w:val="single" w:sz="8" w:space="0" w:color="000000"/>
              <w:left w:val="single" w:sz="8" w:space="0" w:color="000000"/>
              <w:bottom w:val="single" w:sz="8" w:space="0" w:color="000000"/>
            </w:tcBorders>
            <w:shd w:val="clear" w:color="auto" w:fill="auto"/>
            <w:vAlign w:val="center"/>
          </w:tcPr>
          <w:p w14:paraId="514C9A6E" w14:textId="110A6EFE" w:rsidR="00471A91" w:rsidRPr="00524DA9" w:rsidRDefault="00471A91" w:rsidP="00524DA9">
            <w:pPr>
              <w:spacing w:line="100" w:lineRule="atLeast"/>
              <w:jc w:val="center"/>
              <w:rPr>
                <w:rFonts w:cs="Verdana"/>
              </w:rPr>
            </w:pPr>
            <w:r w:rsidRPr="00524DA9">
              <w:rPr>
                <w:rFonts w:cs="Verdana"/>
              </w:rPr>
              <w:t>5</w:t>
            </w:r>
          </w:p>
        </w:tc>
        <w:tc>
          <w:tcPr>
            <w:tcW w:w="2222" w:type="dxa"/>
            <w:tcBorders>
              <w:top w:val="single" w:sz="8" w:space="0" w:color="000000"/>
              <w:left w:val="single" w:sz="8" w:space="0" w:color="000000"/>
              <w:bottom w:val="single" w:sz="8" w:space="0" w:color="000000"/>
            </w:tcBorders>
            <w:shd w:val="clear" w:color="auto" w:fill="auto"/>
            <w:vAlign w:val="center"/>
          </w:tcPr>
          <w:p w14:paraId="02CD4149" w14:textId="77777777" w:rsidR="00471A91" w:rsidRPr="00524DA9" w:rsidRDefault="00471A91" w:rsidP="00524DA9">
            <w:pPr>
              <w:spacing w:line="100" w:lineRule="atLeast"/>
              <w:jc w:val="left"/>
              <w:rPr>
                <w:rFonts w:cs="Verdana"/>
              </w:rPr>
            </w:pPr>
            <w:r w:rsidRPr="00524DA9">
              <w:rPr>
                <w:rFonts w:cs="Verdana"/>
              </w:rPr>
              <w:t>Possiede conoscenze limitate e superficiali</w:t>
            </w:r>
          </w:p>
        </w:tc>
        <w:tc>
          <w:tcPr>
            <w:tcW w:w="3739" w:type="dxa"/>
            <w:tcBorders>
              <w:top w:val="single" w:sz="8" w:space="0" w:color="000000"/>
              <w:left w:val="single" w:sz="8" w:space="0" w:color="000000"/>
              <w:bottom w:val="single" w:sz="8" w:space="0" w:color="000000"/>
            </w:tcBorders>
            <w:shd w:val="clear" w:color="auto" w:fill="auto"/>
            <w:vAlign w:val="center"/>
          </w:tcPr>
          <w:p w14:paraId="174E4066" w14:textId="77777777" w:rsidR="00471A91" w:rsidRPr="00524DA9" w:rsidRDefault="00471A91" w:rsidP="00524DA9">
            <w:pPr>
              <w:spacing w:line="100" w:lineRule="atLeast"/>
              <w:jc w:val="left"/>
              <w:rPr>
                <w:rFonts w:cs="Verdana"/>
              </w:rPr>
            </w:pPr>
            <w:r w:rsidRPr="00524DA9">
              <w:rPr>
                <w:rFonts w:cs="Verdana"/>
              </w:rPr>
              <w:t>Si orienta con imperfezioni.</w:t>
            </w:r>
          </w:p>
          <w:p w14:paraId="30094959" w14:textId="77777777" w:rsidR="00471A91" w:rsidRPr="00524DA9" w:rsidRDefault="00471A91" w:rsidP="00524DA9">
            <w:pPr>
              <w:spacing w:line="100" w:lineRule="atLeast"/>
              <w:jc w:val="left"/>
              <w:rPr>
                <w:rFonts w:cs="Verdana"/>
              </w:rPr>
            </w:pPr>
            <w:r w:rsidRPr="00524DA9">
              <w:rPr>
                <w:rFonts w:cs="Verdana"/>
              </w:rPr>
              <w:t>Si esprime in modo impreciso.</w:t>
            </w:r>
          </w:p>
          <w:p w14:paraId="6F4F9FF7" w14:textId="77777777" w:rsidR="00471A91" w:rsidRPr="00524DA9" w:rsidRDefault="00471A91" w:rsidP="00524DA9">
            <w:pPr>
              <w:spacing w:line="100" w:lineRule="atLeast"/>
              <w:jc w:val="left"/>
              <w:rPr>
                <w:rFonts w:cs="Verdana"/>
              </w:rPr>
            </w:pPr>
            <w:r w:rsidRPr="00524DA9">
              <w:rPr>
                <w:rFonts w:cs="Verdana"/>
              </w:rPr>
              <w:t>Applica le conoscenze con difficoltà.</w:t>
            </w:r>
          </w:p>
        </w:tc>
        <w:tc>
          <w:tcPr>
            <w:tcW w:w="319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CB8AF41" w14:textId="77777777" w:rsidR="00471A91" w:rsidRPr="00524DA9" w:rsidRDefault="00471A91" w:rsidP="00524DA9">
            <w:pPr>
              <w:spacing w:line="100" w:lineRule="atLeast"/>
              <w:jc w:val="left"/>
            </w:pPr>
            <w:r w:rsidRPr="00524DA9">
              <w:rPr>
                <w:rFonts w:cs="Verdana"/>
              </w:rPr>
              <w:t>Compie analisi parziali</w:t>
            </w:r>
          </w:p>
        </w:tc>
      </w:tr>
      <w:tr w:rsidR="00471A91" w:rsidRPr="00524DA9" w14:paraId="5293B2B9" w14:textId="77777777" w:rsidTr="00455F15">
        <w:trPr>
          <w:cantSplit/>
          <w:trHeight w:val="397"/>
        </w:trPr>
        <w:tc>
          <w:tcPr>
            <w:tcW w:w="929" w:type="dxa"/>
            <w:tcBorders>
              <w:top w:val="single" w:sz="8" w:space="0" w:color="000000"/>
              <w:left w:val="single" w:sz="8" w:space="0" w:color="000000"/>
              <w:bottom w:val="single" w:sz="8" w:space="0" w:color="000000"/>
            </w:tcBorders>
            <w:shd w:val="clear" w:color="auto" w:fill="auto"/>
            <w:vAlign w:val="center"/>
          </w:tcPr>
          <w:p w14:paraId="08444017" w14:textId="77777777" w:rsidR="00471A91" w:rsidRPr="00524DA9" w:rsidRDefault="00471A91" w:rsidP="00524DA9">
            <w:pPr>
              <w:spacing w:line="100" w:lineRule="atLeast"/>
              <w:jc w:val="center"/>
              <w:rPr>
                <w:rFonts w:cs="Verdana"/>
              </w:rPr>
            </w:pPr>
            <w:r w:rsidRPr="00524DA9">
              <w:rPr>
                <w:rFonts w:cs="Verdana"/>
              </w:rPr>
              <w:t>6</w:t>
            </w:r>
          </w:p>
        </w:tc>
        <w:tc>
          <w:tcPr>
            <w:tcW w:w="2222" w:type="dxa"/>
            <w:tcBorders>
              <w:top w:val="single" w:sz="8" w:space="0" w:color="000000"/>
              <w:left w:val="single" w:sz="8" w:space="0" w:color="000000"/>
              <w:bottom w:val="single" w:sz="8" w:space="0" w:color="000000"/>
            </w:tcBorders>
            <w:shd w:val="clear" w:color="auto" w:fill="auto"/>
            <w:vAlign w:val="center"/>
          </w:tcPr>
          <w:p w14:paraId="3D5B586B" w14:textId="77777777" w:rsidR="00471A91" w:rsidRPr="00524DA9" w:rsidRDefault="00471A91" w:rsidP="00524DA9">
            <w:pPr>
              <w:spacing w:line="100" w:lineRule="atLeast"/>
              <w:jc w:val="left"/>
              <w:rPr>
                <w:rFonts w:cs="Verdana"/>
              </w:rPr>
            </w:pPr>
            <w:r w:rsidRPr="00524DA9">
              <w:rPr>
                <w:rFonts w:cs="Verdana"/>
              </w:rPr>
              <w:t xml:space="preserve">Possiede conoscenze complete ma non approfondite </w:t>
            </w:r>
          </w:p>
        </w:tc>
        <w:tc>
          <w:tcPr>
            <w:tcW w:w="3739" w:type="dxa"/>
            <w:tcBorders>
              <w:top w:val="single" w:sz="8" w:space="0" w:color="000000"/>
              <w:left w:val="single" w:sz="8" w:space="0" w:color="000000"/>
              <w:bottom w:val="single" w:sz="8" w:space="0" w:color="000000"/>
            </w:tcBorders>
            <w:shd w:val="clear" w:color="auto" w:fill="auto"/>
            <w:vAlign w:val="center"/>
          </w:tcPr>
          <w:p w14:paraId="745BE532" w14:textId="77777777" w:rsidR="00471A91" w:rsidRPr="00524DA9" w:rsidRDefault="00471A91" w:rsidP="00524DA9">
            <w:pPr>
              <w:spacing w:line="100" w:lineRule="atLeast"/>
              <w:jc w:val="left"/>
              <w:rPr>
                <w:rFonts w:cs="Verdana"/>
              </w:rPr>
            </w:pPr>
            <w:r w:rsidRPr="00524DA9">
              <w:rPr>
                <w:rFonts w:cs="Verdana"/>
              </w:rPr>
              <w:t>Si orienta senza gravi incertezze.</w:t>
            </w:r>
          </w:p>
          <w:p w14:paraId="0474B7B0" w14:textId="77777777" w:rsidR="00471A91" w:rsidRPr="00524DA9" w:rsidRDefault="00471A91" w:rsidP="00524DA9">
            <w:pPr>
              <w:spacing w:line="100" w:lineRule="atLeast"/>
              <w:jc w:val="left"/>
              <w:rPr>
                <w:rFonts w:cs="Verdana"/>
              </w:rPr>
            </w:pPr>
            <w:r w:rsidRPr="00524DA9">
              <w:rPr>
                <w:rFonts w:cs="Verdana"/>
              </w:rPr>
              <w:t>Si esprime in modo semplice.</w:t>
            </w:r>
          </w:p>
          <w:p w14:paraId="0CB78C9E" w14:textId="77777777" w:rsidR="00471A91" w:rsidRPr="00524DA9" w:rsidRDefault="00471A91" w:rsidP="00524DA9">
            <w:pPr>
              <w:spacing w:line="100" w:lineRule="atLeast"/>
              <w:jc w:val="left"/>
              <w:rPr>
                <w:rFonts w:cs="Verdana"/>
              </w:rPr>
            </w:pPr>
            <w:r w:rsidRPr="00524DA9">
              <w:rPr>
                <w:rFonts w:cs="Verdana"/>
              </w:rPr>
              <w:t>Applica le conoscenze ed individua elementi e relazioni con sufficiente correttezza.</w:t>
            </w:r>
          </w:p>
        </w:tc>
        <w:tc>
          <w:tcPr>
            <w:tcW w:w="319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89A4D48" w14:textId="77777777" w:rsidR="00471A91" w:rsidRPr="00524DA9" w:rsidRDefault="00471A91" w:rsidP="00524DA9">
            <w:pPr>
              <w:spacing w:line="100" w:lineRule="atLeast"/>
              <w:jc w:val="left"/>
            </w:pPr>
            <w:r w:rsidRPr="00524DA9">
              <w:rPr>
                <w:rFonts w:cs="Verdana"/>
              </w:rPr>
              <w:t>Gestisce situazioni nuove e semplici</w:t>
            </w:r>
          </w:p>
        </w:tc>
      </w:tr>
      <w:tr w:rsidR="00471A91" w:rsidRPr="00524DA9" w14:paraId="319110FB" w14:textId="77777777" w:rsidTr="00455F15">
        <w:trPr>
          <w:cantSplit/>
          <w:trHeight w:val="397"/>
        </w:trPr>
        <w:tc>
          <w:tcPr>
            <w:tcW w:w="929" w:type="dxa"/>
            <w:tcBorders>
              <w:top w:val="single" w:sz="8" w:space="0" w:color="000000"/>
              <w:left w:val="single" w:sz="8" w:space="0" w:color="000000"/>
              <w:bottom w:val="single" w:sz="8" w:space="0" w:color="000000"/>
            </w:tcBorders>
            <w:shd w:val="clear" w:color="auto" w:fill="auto"/>
            <w:vAlign w:val="center"/>
          </w:tcPr>
          <w:p w14:paraId="2FAAE841" w14:textId="77777777" w:rsidR="00471A91" w:rsidRPr="00524DA9" w:rsidRDefault="00471A91" w:rsidP="00524DA9">
            <w:pPr>
              <w:spacing w:line="100" w:lineRule="atLeast"/>
              <w:jc w:val="center"/>
              <w:rPr>
                <w:rFonts w:cs="Verdana"/>
              </w:rPr>
            </w:pPr>
            <w:r w:rsidRPr="00524DA9">
              <w:rPr>
                <w:rFonts w:cs="Verdana"/>
              </w:rPr>
              <w:t>7</w:t>
            </w:r>
          </w:p>
        </w:tc>
        <w:tc>
          <w:tcPr>
            <w:tcW w:w="2222" w:type="dxa"/>
            <w:tcBorders>
              <w:top w:val="single" w:sz="8" w:space="0" w:color="000000"/>
              <w:left w:val="single" w:sz="8" w:space="0" w:color="000000"/>
              <w:bottom w:val="single" w:sz="8" w:space="0" w:color="000000"/>
            </w:tcBorders>
            <w:shd w:val="clear" w:color="auto" w:fill="auto"/>
            <w:vAlign w:val="center"/>
          </w:tcPr>
          <w:p w14:paraId="4A9CC946" w14:textId="77777777" w:rsidR="00471A91" w:rsidRPr="00524DA9" w:rsidRDefault="00471A91" w:rsidP="00524DA9">
            <w:pPr>
              <w:spacing w:line="100" w:lineRule="atLeast"/>
              <w:jc w:val="left"/>
              <w:rPr>
                <w:rFonts w:cs="Verdana"/>
              </w:rPr>
            </w:pPr>
            <w:r w:rsidRPr="00524DA9">
              <w:rPr>
                <w:rFonts w:cs="Verdana"/>
              </w:rPr>
              <w:t>Possiede conoscenze complete con qualche approfondimento</w:t>
            </w:r>
          </w:p>
        </w:tc>
        <w:tc>
          <w:tcPr>
            <w:tcW w:w="3739" w:type="dxa"/>
            <w:tcBorders>
              <w:top w:val="single" w:sz="8" w:space="0" w:color="000000"/>
              <w:left w:val="single" w:sz="8" w:space="0" w:color="000000"/>
              <w:bottom w:val="single" w:sz="8" w:space="0" w:color="000000"/>
            </w:tcBorders>
            <w:shd w:val="clear" w:color="auto" w:fill="auto"/>
            <w:vAlign w:val="center"/>
          </w:tcPr>
          <w:p w14:paraId="7BE25D17" w14:textId="77777777" w:rsidR="00471A91" w:rsidRPr="00524DA9" w:rsidRDefault="00471A91" w:rsidP="00524DA9">
            <w:pPr>
              <w:spacing w:line="100" w:lineRule="atLeast"/>
              <w:jc w:val="left"/>
              <w:rPr>
                <w:rFonts w:cs="Verdana"/>
              </w:rPr>
            </w:pPr>
            <w:r w:rsidRPr="00524DA9">
              <w:rPr>
                <w:rFonts w:cs="Verdana"/>
              </w:rPr>
              <w:t>Si orienta senza grosse difficoltà. Espone in modo corretto e appropriato.</w:t>
            </w:r>
          </w:p>
          <w:p w14:paraId="361A3351" w14:textId="77777777" w:rsidR="00471A91" w:rsidRPr="00524DA9" w:rsidRDefault="00471A91" w:rsidP="00524DA9">
            <w:pPr>
              <w:spacing w:line="100" w:lineRule="atLeast"/>
              <w:jc w:val="left"/>
              <w:rPr>
                <w:rFonts w:cs="Verdana"/>
              </w:rPr>
            </w:pPr>
            <w:r w:rsidRPr="00524DA9">
              <w:rPr>
                <w:rFonts w:cs="Verdana"/>
              </w:rPr>
              <w:t>Applica con correttezza le conoscenze.</w:t>
            </w:r>
          </w:p>
        </w:tc>
        <w:tc>
          <w:tcPr>
            <w:tcW w:w="319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62F7CEC" w14:textId="77777777" w:rsidR="00471A91" w:rsidRPr="00524DA9" w:rsidRDefault="00471A91" w:rsidP="00524DA9">
            <w:pPr>
              <w:spacing w:line="100" w:lineRule="atLeast"/>
              <w:jc w:val="left"/>
              <w:rPr>
                <w:rFonts w:cs="Verdana"/>
              </w:rPr>
            </w:pPr>
            <w:r w:rsidRPr="00524DA9">
              <w:rPr>
                <w:rFonts w:cs="Verdana"/>
              </w:rPr>
              <w:t>Compie analisi corrette.</w:t>
            </w:r>
          </w:p>
          <w:p w14:paraId="06D8430D" w14:textId="77777777" w:rsidR="00471A91" w:rsidRPr="00524DA9" w:rsidRDefault="00471A91" w:rsidP="00524DA9">
            <w:pPr>
              <w:spacing w:line="100" w:lineRule="atLeast"/>
              <w:jc w:val="left"/>
            </w:pPr>
            <w:r w:rsidRPr="00524DA9">
              <w:rPr>
                <w:rFonts w:cs="Verdana"/>
              </w:rPr>
              <w:t>Sa cogliere alcune analogie e differenze nelle diverse situazioni complicate</w:t>
            </w:r>
          </w:p>
        </w:tc>
      </w:tr>
      <w:tr w:rsidR="00471A91" w:rsidRPr="00524DA9" w14:paraId="03A565DA" w14:textId="77777777" w:rsidTr="00455F15">
        <w:trPr>
          <w:cantSplit/>
          <w:trHeight w:val="397"/>
        </w:trPr>
        <w:tc>
          <w:tcPr>
            <w:tcW w:w="929" w:type="dxa"/>
            <w:tcBorders>
              <w:top w:val="single" w:sz="8" w:space="0" w:color="000000"/>
              <w:left w:val="single" w:sz="8" w:space="0" w:color="000000"/>
              <w:bottom w:val="single" w:sz="8" w:space="0" w:color="000000"/>
            </w:tcBorders>
            <w:shd w:val="clear" w:color="auto" w:fill="auto"/>
            <w:vAlign w:val="center"/>
          </w:tcPr>
          <w:p w14:paraId="6C44340D" w14:textId="77777777" w:rsidR="00471A91" w:rsidRPr="00524DA9" w:rsidRDefault="00471A91" w:rsidP="00524DA9">
            <w:pPr>
              <w:spacing w:line="100" w:lineRule="atLeast"/>
              <w:jc w:val="center"/>
              <w:rPr>
                <w:rFonts w:cs="Verdana"/>
              </w:rPr>
            </w:pPr>
            <w:r w:rsidRPr="00524DA9">
              <w:rPr>
                <w:rFonts w:cs="Verdana"/>
              </w:rPr>
              <w:t>8</w:t>
            </w:r>
          </w:p>
        </w:tc>
        <w:tc>
          <w:tcPr>
            <w:tcW w:w="2222" w:type="dxa"/>
            <w:tcBorders>
              <w:top w:val="single" w:sz="8" w:space="0" w:color="000000"/>
              <w:left w:val="single" w:sz="8" w:space="0" w:color="000000"/>
              <w:bottom w:val="single" w:sz="8" w:space="0" w:color="000000"/>
            </w:tcBorders>
            <w:shd w:val="clear" w:color="auto" w:fill="auto"/>
            <w:vAlign w:val="center"/>
          </w:tcPr>
          <w:p w14:paraId="0F8DBB21" w14:textId="77777777" w:rsidR="00471A91" w:rsidRPr="00524DA9" w:rsidRDefault="00471A91" w:rsidP="00524DA9">
            <w:pPr>
              <w:spacing w:line="100" w:lineRule="atLeast"/>
              <w:jc w:val="left"/>
              <w:rPr>
                <w:rFonts w:cs="Verdana"/>
              </w:rPr>
            </w:pPr>
            <w:r w:rsidRPr="00524DA9">
              <w:rPr>
                <w:rFonts w:cs="Verdana"/>
              </w:rPr>
              <w:t>Possiede conoscenze complete con approfondimenti</w:t>
            </w:r>
          </w:p>
        </w:tc>
        <w:tc>
          <w:tcPr>
            <w:tcW w:w="3739" w:type="dxa"/>
            <w:tcBorders>
              <w:top w:val="single" w:sz="8" w:space="0" w:color="000000"/>
              <w:left w:val="single" w:sz="8" w:space="0" w:color="000000"/>
              <w:bottom w:val="single" w:sz="8" w:space="0" w:color="000000"/>
            </w:tcBorders>
            <w:shd w:val="clear" w:color="auto" w:fill="auto"/>
            <w:vAlign w:val="center"/>
          </w:tcPr>
          <w:p w14:paraId="4B50A3C0" w14:textId="77777777" w:rsidR="00471A91" w:rsidRPr="00524DA9" w:rsidRDefault="00471A91" w:rsidP="00524DA9">
            <w:pPr>
              <w:spacing w:line="100" w:lineRule="atLeast"/>
              <w:jc w:val="left"/>
              <w:rPr>
                <w:rFonts w:cs="Verdana"/>
              </w:rPr>
            </w:pPr>
            <w:r w:rsidRPr="00524DA9">
              <w:rPr>
                <w:rFonts w:cs="Verdana"/>
              </w:rPr>
              <w:t>Si orienta adeguatamente.</w:t>
            </w:r>
          </w:p>
          <w:p w14:paraId="6FA6D084" w14:textId="77777777" w:rsidR="00471A91" w:rsidRPr="00524DA9" w:rsidRDefault="00471A91" w:rsidP="00524DA9">
            <w:pPr>
              <w:spacing w:line="100" w:lineRule="atLeast"/>
              <w:jc w:val="left"/>
              <w:rPr>
                <w:rFonts w:cs="Verdana"/>
              </w:rPr>
            </w:pPr>
            <w:r w:rsidRPr="00524DA9">
              <w:rPr>
                <w:rFonts w:cs="Verdana"/>
              </w:rPr>
              <w:t>Espone in modo corretto con proprietà linguistica.</w:t>
            </w:r>
          </w:p>
          <w:p w14:paraId="6D9A5B00" w14:textId="77777777" w:rsidR="00471A91" w:rsidRPr="00524DA9" w:rsidRDefault="00471A91" w:rsidP="00524DA9">
            <w:pPr>
              <w:spacing w:line="100" w:lineRule="atLeast"/>
              <w:jc w:val="left"/>
              <w:rPr>
                <w:rFonts w:cs="Verdana"/>
              </w:rPr>
            </w:pPr>
            <w:r w:rsidRPr="00524DA9">
              <w:rPr>
                <w:rFonts w:cs="Verdana"/>
              </w:rPr>
              <w:t>Applica autonomamente le conoscenze</w:t>
            </w:r>
          </w:p>
        </w:tc>
        <w:tc>
          <w:tcPr>
            <w:tcW w:w="319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5A2035D" w14:textId="77777777" w:rsidR="00471A91" w:rsidRPr="00524DA9" w:rsidRDefault="00471A91" w:rsidP="00524DA9">
            <w:pPr>
              <w:spacing w:line="100" w:lineRule="atLeast"/>
              <w:jc w:val="left"/>
              <w:rPr>
                <w:rFonts w:cs="Verdana"/>
              </w:rPr>
            </w:pPr>
            <w:r w:rsidRPr="00524DA9">
              <w:rPr>
                <w:rFonts w:cs="Verdana"/>
              </w:rPr>
              <w:t>Compie analisi corrette individuando relazioni.</w:t>
            </w:r>
          </w:p>
          <w:p w14:paraId="4367E412" w14:textId="77777777" w:rsidR="00471A91" w:rsidRPr="00524DA9" w:rsidRDefault="00471A91" w:rsidP="00524DA9">
            <w:pPr>
              <w:spacing w:line="100" w:lineRule="atLeast"/>
              <w:jc w:val="left"/>
            </w:pPr>
            <w:r w:rsidRPr="00524DA9">
              <w:rPr>
                <w:rFonts w:cs="Verdana"/>
              </w:rPr>
              <w:t>Sa cogliere analogie e differenze in situazioni complicate</w:t>
            </w:r>
          </w:p>
        </w:tc>
      </w:tr>
      <w:tr w:rsidR="00471A91" w:rsidRPr="00524DA9" w14:paraId="4BDD2020" w14:textId="77777777" w:rsidTr="00455F15">
        <w:trPr>
          <w:cantSplit/>
          <w:trHeight w:val="397"/>
        </w:trPr>
        <w:tc>
          <w:tcPr>
            <w:tcW w:w="929" w:type="dxa"/>
            <w:tcBorders>
              <w:top w:val="single" w:sz="8" w:space="0" w:color="000000"/>
              <w:left w:val="single" w:sz="8" w:space="0" w:color="000000"/>
              <w:bottom w:val="single" w:sz="8" w:space="0" w:color="000000"/>
            </w:tcBorders>
            <w:shd w:val="clear" w:color="auto" w:fill="auto"/>
            <w:vAlign w:val="center"/>
          </w:tcPr>
          <w:p w14:paraId="0869C473" w14:textId="77777777" w:rsidR="00471A91" w:rsidRPr="00524DA9" w:rsidRDefault="00471A91" w:rsidP="00524DA9">
            <w:pPr>
              <w:spacing w:line="100" w:lineRule="atLeast"/>
              <w:jc w:val="center"/>
              <w:rPr>
                <w:rFonts w:cs="Verdana"/>
              </w:rPr>
            </w:pPr>
            <w:r w:rsidRPr="00524DA9">
              <w:rPr>
                <w:rFonts w:cs="Verdana"/>
              </w:rPr>
              <w:lastRenderedPageBreak/>
              <w:t>9</w:t>
            </w:r>
          </w:p>
        </w:tc>
        <w:tc>
          <w:tcPr>
            <w:tcW w:w="2222" w:type="dxa"/>
            <w:tcBorders>
              <w:top w:val="single" w:sz="8" w:space="0" w:color="000000"/>
              <w:left w:val="single" w:sz="8" w:space="0" w:color="000000"/>
              <w:bottom w:val="single" w:sz="8" w:space="0" w:color="000000"/>
            </w:tcBorders>
            <w:shd w:val="clear" w:color="auto" w:fill="auto"/>
            <w:vAlign w:val="center"/>
          </w:tcPr>
          <w:p w14:paraId="5CA22E91" w14:textId="77777777" w:rsidR="00471A91" w:rsidRPr="00524DA9" w:rsidRDefault="00471A91" w:rsidP="00524DA9">
            <w:pPr>
              <w:spacing w:line="100" w:lineRule="atLeast"/>
              <w:jc w:val="left"/>
              <w:rPr>
                <w:rFonts w:cs="Verdana"/>
              </w:rPr>
            </w:pPr>
            <w:r w:rsidRPr="00524DA9">
              <w:rPr>
                <w:rFonts w:cs="Verdana"/>
              </w:rPr>
              <w:t>Possiede conoscenze complete e articolate con approfondimenti autonomi</w:t>
            </w:r>
          </w:p>
        </w:tc>
        <w:tc>
          <w:tcPr>
            <w:tcW w:w="3739" w:type="dxa"/>
            <w:tcBorders>
              <w:top w:val="single" w:sz="8" w:space="0" w:color="000000"/>
              <w:left w:val="single" w:sz="8" w:space="0" w:color="000000"/>
              <w:bottom w:val="single" w:sz="8" w:space="0" w:color="000000"/>
            </w:tcBorders>
            <w:shd w:val="clear" w:color="auto" w:fill="auto"/>
            <w:vAlign w:val="center"/>
          </w:tcPr>
          <w:p w14:paraId="54E152C2" w14:textId="77777777" w:rsidR="00471A91" w:rsidRPr="00524DA9" w:rsidRDefault="00471A91" w:rsidP="00524DA9">
            <w:pPr>
              <w:spacing w:line="100" w:lineRule="atLeast"/>
              <w:jc w:val="left"/>
              <w:rPr>
                <w:rFonts w:cs="Verdana"/>
              </w:rPr>
            </w:pPr>
            <w:r w:rsidRPr="00524DA9">
              <w:rPr>
                <w:rFonts w:cs="Verdana"/>
              </w:rPr>
              <w:t>Si orienta con facilità.</w:t>
            </w:r>
          </w:p>
          <w:p w14:paraId="6330AD66" w14:textId="77777777" w:rsidR="00471A91" w:rsidRPr="00524DA9" w:rsidRDefault="00471A91" w:rsidP="00524DA9">
            <w:pPr>
              <w:spacing w:line="100" w:lineRule="atLeast"/>
              <w:jc w:val="left"/>
              <w:rPr>
                <w:rFonts w:cs="Verdana"/>
              </w:rPr>
            </w:pPr>
            <w:r w:rsidRPr="00524DA9">
              <w:rPr>
                <w:rFonts w:cs="Verdana"/>
              </w:rPr>
              <w:t>Espone in modo fluido e utilizza linguaggi specifici.</w:t>
            </w:r>
          </w:p>
          <w:p w14:paraId="5D79027C" w14:textId="77777777" w:rsidR="00471A91" w:rsidRPr="00524DA9" w:rsidRDefault="00471A91" w:rsidP="00524DA9">
            <w:pPr>
              <w:spacing w:line="100" w:lineRule="atLeast"/>
              <w:jc w:val="left"/>
              <w:rPr>
                <w:rFonts w:cs="Verdana"/>
              </w:rPr>
            </w:pPr>
            <w:r w:rsidRPr="00524DA9">
              <w:rPr>
                <w:rFonts w:cs="Verdana"/>
              </w:rPr>
              <w:t>Applica autonomamente le conoscenze anche a problemi complessi</w:t>
            </w:r>
          </w:p>
        </w:tc>
        <w:tc>
          <w:tcPr>
            <w:tcW w:w="319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661467D" w14:textId="77777777" w:rsidR="00471A91" w:rsidRPr="00524DA9" w:rsidRDefault="00471A91" w:rsidP="00524DA9">
            <w:pPr>
              <w:spacing w:line="100" w:lineRule="atLeast"/>
              <w:jc w:val="left"/>
              <w:rPr>
                <w:rFonts w:cs="Verdana"/>
              </w:rPr>
            </w:pPr>
            <w:r w:rsidRPr="00524DA9">
              <w:rPr>
                <w:rFonts w:cs="Verdana"/>
              </w:rPr>
              <w:t>Compie analisi approfondite individuando relazioni.</w:t>
            </w:r>
          </w:p>
          <w:p w14:paraId="5CD9CB0D" w14:textId="77777777" w:rsidR="00471A91" w:rsidRPr="00524DA9" w:rsidRDefault="00471A91" w:rsidP="00524DA9">
            <w:pPr>
              <w:spacing w:line="100" w:lineRule="atLeast"/>
              <w:jc w:val="left"/>
              <w:rPr>
                <w:rFonts w:cs="Verdana"/>
              </w:rPr>
            </w:pPr>
            <w:r w:rsidRPr="00524DA9">
              <w:rPr>
                <w:rFonts w:cs="Verdana"/>
              </w:rPr>
              <w:t>Sa cogliere analogie e differenze in situazioni nuove e complicate.</w:t>
            </w:r>
          </w:p>
          <w:p w14:paraId="2A4FA0EB" w14:textId="77777777" w:rsidR="00471A91" w:rsidRPr="00524DA9" w:rsidRDefault="00471A91" w:rsidP="00524DA9">
            <w:pPr>
              <w:spacing w:line="100" w:lineRule="atLeast"/>
              <w:jc w:val="left"/>
            </w:pPr>
            <w:r w:rsidRPr="00524DA9">
              <w:rPr>
                <w:rFonts w:cs="Verdana"/>
              </w:rPr>
              <w:t>Rielabora in modo corretto, completo e autonomo</w:t>
            </w:r>
          </w:p>
        </w:tc>
      </w:tr>
      <w:tr w:rsidR="00471A91" w:rsidRPr="00524DA9" w14:paraId="2A17FAE1" w14:textId="77777777" w:rsidTr="00455F15">
        <w:trPr>
          <w:cantSplit/>
          <w:trHeight w:val="397"/>
        </w:trPr>
        <w:tc>
          <w:tcPr>
            <w:tcW w:w="929" w:type="dxa"/>
            <w:tcBorders>
              <w:top w:val="single" w:sz="8" w:space="0" w:color="000000"/>
              <w:left w:val="single" w:sz="8" w:space="0" w:color="000000"/>
              <w:bottom w:val="single" w:sz="8" w:space="0" w:color="000000"/>
            </w:tcBorders>
            <w:shd w:val="clear" w:color="auto" w:fill="auto"/>
            <w:vAlign w:val="center"/>
          </w:tcPr>
          <w:p w14:paraId="477BF380" w14:textId="77777777" w:rsidR="00471A91" w:rsidRPr="00524DA9" w:rsidRDefault="00471A91" w:rsidP="00524DA9">
            <w:pPr>
              <w:spacing w:line="100" w:lineRule="atLeast"/>
              <w:jc w:val="center"/>
              <w:rPr>
                <w:rFonts w:cs="Verdana"/>
              </w:rPr>
            </w:pPr>
            <w:r w:rsidRPr="00524DA9">
              <w:rPr>
                <w:rFonts w:cs="Verdana"/>
              </w:rPr>
              <w:t>10</w:t>
            </w:r>
          </w:p>
        </w:tc>
        <w:tc>
          <w:tcPr>
            <w:tcW w:w="2222" w:type="dxa"/>
            <w:tcBorders>
              <w:top w:val="single" w:sz="8" w:space="0" w:color="000000"/>
              <w:left w:val="single" w:sz="8" w:space="0" w:color="000000"/>
              <w:bottom w:val="single" w:sz="8" w:space="0" w:color="000000"/>
            </w:tcBorders>
            <w:shd w:val="clear" w:color="auto" w:fill="auto"/>
            <w:vAlign w:val="center"/>
          </w:tcPr>
          <w:p w14:paraId="79394585" w14:textId="77777777" w:rsidR="00471A91" w:rsidRPr="00524DA9" w:rsidRDefault="00471A91" w:rsidP="00524DA9">
            <w:pPr>
              <w:spacing w:line="100" w:lineRule="atLeast"/>
              <w:jc w:val="left"/>
              <w:rPr>
                <w:rFonts w:cs="Verdana"/>
              </w:rPr>
            </w:pPr>
            <w:r w:rsidRPr="00524DA9">
              <w:rPr>
                <w:rFonts w:cs="Verdana"/>
              </w:rPr>
              <w:t>Possiede conoscenze organiche, approfondite ed ampliate in modo del tutto personale</w:t>
            </w:r>
          </w:p>
        </w:tc>
        <w:tc>
          <w:tcPr>
            <w:tcW w:w="3739" w:type="dxa"/>
            <w:tcBorders>
              <w:top w:val="single" w:sz="8" w:space="0" w:color="000000"/>
              <w:left w:val="single" w:sz="8" w:space="0" w:color="000000"/>
              <w:bottom w:val="single" w:sz="8" w:space="0" w:color="000000"/>
            </w:tcBorders>
            <w:shd w:val="clear" w:color="auto" w:fill="auto"/>
            <w:vAlign w:val="center"/>
          </w:tcPr>
          <w:p w14:paraId="252CFF39" w14:textId="77777777" w:rsidR="00471A91" w:rsidRPr="00524DA9" w:rsidRDefault="00471A91" w:rsidP="00524DA9">
            <w:pPr>
              <w:spacing w:line="100" w:lineRule="atLeast"/>
              <w:jc w:val="left"/>
              <w:rPr>
                <w:rFonts w:cs="Verdana"/>
              </w:rPr>
            </w:pPr>
            <w:r w:rsidRPr="00524DA9">
              <w:rPr>
                <w:rFonts w:cs="Verdana"/>
              </w:rPr>
              <w:t>Si orienta con disinvoltura.</w:t>
            </w:r>
          </w:p>
          <w:p w14:paraId="4A47E395" w14:textId="77777777" w:rsidR="00471A91" w:rsidRPr="00524DA9" w:rsidRDefault="00471A91" w:rsidP="00524DA9">
            <w:pPr>
              <w:spacing w:line="100" w:lineRule="atLeast"/>
              <w:jc w:val="left"/>
              <w:rPr>
                <w:rFonts w:cs="Verdana"/>
              </w:rPr>
            </w:pPr>
            <w:r w:rsidRPr="00524DA9">
              <w:rPr>
                <w:rFonts w:cs="Verdana"/>
              </w:rPr>
              <w:t>Espone in modo fluido utilizzando un lessico ricco ed appropriato.</w:t>
            </w:r>
          </w:p>
          <w:p w14:paraId="42F2959C" w14:textId="77777777" w:rsidR="00471A91" w:rsidRPr="00524DA9" w:rsidRDefault="00471A91" w:rsidP="00524DA9">
            <w:pPr>
              <w:spacing w:line="100" w:lineRule="atLeast"/>
              <w:jc w:val="left"/>
              <w:rPr>
                <w:rFonts w:cs="Verdana"/>
              </w:rPr>
            </w:pPr>
            <w:r w:rsidRPr="00524DA9">
              <w:rPr>
                <w:rFonts w:cs="Verdana"/>
              </w:rPr>
              <w:t>Applica le conoscenze in modo personale oltre che corretto anche a problemi complessi e trova da solo soluzioni migliori</w:t>
            </w:r>
          </w:p>
        </w:tc>
        <w:tc>
          <w:tcPr>
            <w:tcW w:w="319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F624A46" w14:textId="77777777" w:rsidR="00471A91" w:rsidRPr="00524DA9" w:rsidRDefault="00471A91" w:rsidP="00524DA9">
            <w:pPr>
              <w:spacing w:line="100" w:lineRule="atLeast"/>
              <w:jc w:val="left"/>
              <w:rPr>
                <w:rFonts w:cs="Verdana"/>
              </w:rPr>
            </w:pPr>
            <w:r w:rsidRPr="00524DA9">
              <w:rPr>
                <w:rFonts w:cs="Verdana"/>
              </w:rPr>
              <w:t>Compie con estrema precisione analisi e sintesi in piena autonomia.</w:t>
            </w:r>
          </w:p>
          <w:p w14:paraId="28C86002" w14:textId="77777777" w:rsidR="00471A91" w:rsidRPr="00524DA9" w:rsidRDefault="00471A91" w:rsidP="00524DA9">
            <w:pPr>
              <w:spacing w:line="100" w:lineRule="atLeast"/>
              <w:jc w:val="left"/>
            </w:pPr>
            <w:r w:rsidRPr="00524DA9">
              <w:rPr>
                <w:rFonts w:cs="Verdana"/>
              </w:rPr>
              <w:t>Rielabora correttamente e approfondisce in modo del tutto autonomo e critico situazioni complesse</w:t>
            </w:r>
          </w:p>
        </w:tc>
      </w:tr>
    </w:tbl>
    <w:p w14:paraId="79353C23" w14:textId="77777777" w:rsidR="00471A91" w:rsidRPr="00524DA9" w:rsidRDefault="00471A91" w:rsidP="00524DA9"/>
    <w:p w14:paraId="1620F774" w14:textId="537613B8" w:rsidR="003274BE" w:rsidRPr="00524DA9" w:rsidRDefault="003274BE" w:rsidP="00524DA9">
      <w:pPr>
        <w:pStyle w:val="Titolo2"/>
      </w:pPr>
      <w:bookmarkStart w:id="13" w:name="_Toc94739452"/>
      <w:r w:rsidRPr="00524DA9">
        <w:t>Attività di recupero</w:t>
      </w:r>
      <w:bookmarkEnd w:id="13"/>
    </w:p>
    <w:p w14:paraId="1A5C5ABF" w14:textId="0739B5FB" w:rsidR="007D2426" w:rsidRPr="00524DA9" w:rsidRDefault="007D2426" w:rsidP="00524DA9">
      <w:r w:rsidRPr="00524DA9">
        <w:t>&lt;INSERIRE DESCRIZIONE&gt;</w:t>
      </w:r>
    </w:p>
    <w:p w14:paraId="2245E47A" w14:textId="77777777" w:rsidR="007D2426" w:rsidRPr="00524DA9" w:rsidRDefault="007D2426" w:rsidP="00524DA9"/>
    <w:p w14:paraId="4DEB8B24" w14:textId="52C72BB9" w:rsidR="003274BE" w:rsidRPr="00524DA9" w:rsidRDefault="003274BE" w:rsidP="00524DA9">
      <w:pPr>
        <w:pStyle w:val="Titolo2"/>
      </w:pPr>
      <w:bookmarkStart w:id="14" w:name="_Toc94739453"/>
      <w:r w:rsidRPr="00524DA9">
        <w:t>Attività legate ai Percorsi per le competenze</w:t>
      </w:r>
      <w:r w:rsidR="008A50A0" w:rsidRPr="00524DA9">
        <w:t xml:space="preserve"> </w:t>
      </w:r>
      <w:r w:rsidRPr="00524DA9">
        <w:t>trasversali e per l’orientamento (</w:t>
      </w:r>
      <w:r w:rsidR="008A50A0" w:rsidRPr="00524DA9">
        <w:t>PCTO, ex-</w:t>
      </w:r>
      <w:r w:rsidRPr="00524DA9">
        <w:t>ASL)</w:t>
      </w:r>
      <w:bookmarkEnd w:id="14"/>
    </w:p>
    <w:p w14:paraId="76217538" w14:textId="6DCA3BE9" w:rsidR="007D2426" w:rsidRDefault="007D2426" w:rsidP="00524DA9">
      <w:r w:rsidRPr="00524DA9">
        <w:t>&lt;INSERIRE DESCRIZIONE&gt;</w:t>
      </w:r>
    </w:p>
    <w:p w14:paraId="026944A5" w14:textId="77777777" w:rsidR="00B9221A" w:rsidRPr="00524DA9" w:rsidRDefault="00B9221A" w:rsidP="00524DA9"/>
    <w:p w14:paraId="2EF74427" w14:textId="77777777" w:rsidR="006E21BD" w:rsidRPr="00524DA9" w:rsidRDefault="006E21BD" w:rsidP="00524DA9"/>
    <w:p w14:paraId="3DE52DA0" w14:textId="28A47E17" w:rsidR="009B5416" w:rsidRPr="00524DA9" w:rsidRDefault="009B5416" w:rsidP="00524DA9">
      <w:r w:rsidRPr="00524DA9">
        <w:t>Per informazioni specifiche sulle singole attività si rinvia al fascicolo personale dello studente.</w:t>
      </w:r>
    </w:p>
    <w:p w14:paraId="49860382" w14:textId="77777777" w:rsidR="009B5416" w:rsidRPr="00524DA9" w:rsidRDefault="009B5416" w:rsidP="00524DA9"/>
    <w:p w14:paraId="6E48F567" w14:textId="7363FB99" w:rsidR="003274BE" w:rsidRPr="00524DA9" w:rsidRDefault="003274BE" w:rsidP="00524DA9">
      <w:pPr>
        <w:pStyle w:val="Titolo2"/>
      </w:pPr>
      <w:bookmarkStart w:id="15" w:name="_Toc94739454"/>
      <w:r w:rsidRPr="00524DA9">
        <w:t xml:space="preserve">Attività di </w:t>
      </w:r>
      <w:r w:rsidR="002D16A9" w:rsidRPr="00524DA9">
        <w:t>Educazione Civica</w:t>
      </w:r>
      <w:bookmarkEnd w:id="15"/>
    </w:p>
    <w:p w14:paraId="5D99A4FF" w14:textId="77777777" w:rsidR="007D2426" w:rsidRPr="00524DA9" w:rsidRDefault="007D2426" w:rsidP="00524DA9">
      <w:r w:rsidRPr="00524DA9">
        <w:t>&lt;INSERIRE DESCRIZIONE&gt;</w:t>
      </w:r>
    </w:p>
    <w:p w14:paraId="64B97E59" w14:textId="77777777" w:rsidR="007D2426" w:rsidRPr="00524DA9" w:rsidRDefault="007D2426" w:rsidP="00524DA9"/>
    <w:p w14:paraId="6ADA63FE" w14:textId="4FCCB0AB" w:rsidR="003274BE" w:rsidRPr="00524DA9" w:rsidRDefault="003274BE" w:rsidP="00524DA9">
      <w:pPr>
        <w:pStyle w:val="Titolo2"/>
      </w:pPr>
      <w:bookmarkStart w:id="16" w:name="_Toc94739455"/>
      <w:r w:rsidRPr="00524DA9">
        <w:t>Disciplina svolta secondo modalità CLIL</w:t>
      </w:r>
      <w:bookmarkEnd w:id="16"/>
    </w:p>
    <w:p w14:paraId="61EFBABD" w14:textId="77777777" w:rsidR="007D2426" w:rsidRPr="00524DA9" w:rsidRDefault="007D2426" w:rsidP="00524DA9">
      <w:bookmarkStart w:id="17" w:name="_Toc94739456"/>
      <w:r w:rsidRPr="00524DA9">
        <w:t>&lt;INSERIRE DESCRIZIONE&gt;</w:t>
      </w:r>
    </w:p>
    <w:p w14:paraId="44DBC578" w14:textId="77777777" w:rsidR="007D2426" w:rsidRPr="00524DA9" w:rsidRDefault="007D2426" w:rsidP="00524DA9"/>
    <w:p w14:paraId="425C96A1" w14:textId="381664D2" w:rsidR="003274BE" w:rsidRPr="00524DA9" w:rsidRDefault="003274BE" w:rsidP="00524DA9">
      <w:pPr>
        <w:pStyle w:val="Titolo2"/>
      </w:pPr>
      <w:r w:rsidRPr="00524DA9">
        <w:t>Attività extracurriculari svolte nel triennio</w:t>
      </w:r>
      <w:bookmarkEnd w:id="17"/>
    </w:p>
    <w:p w14:paraId="1A4D7BB2" w14:textId="77777777" w:rsidR="00524DA9" w:rsidRPr="00524DA9" w:rsidRDefault="00524DA9" w:rsidP="00524DA9">
      <w:bookmarkStart w:id="18" w:name="_Toc94739457"/>
      <w:r w:rsidRPr="00524DA9">
        <w:t>&lt;INSERIRE DESCRIZIONE&gt;</w:t>
      </w:r>
    </w:p>
    <w:p w14:paraId="298F0BC5" w14:textId="77777777" w:rsidR="00524DA9" w:rsidRPr="00524DA9" w:rsidRDefault="00524DA9" w:rsidP="00524DA9"/>
    <w:p w14:paraId="7A8BD381" w14:textId="3F8AB021" w:rsidR="005706AA" w:rsidRPr="00524DA9" w:rsidRDefault="005706AA" w:rsidP="00524DA9">
      <w:pPr>
        <w:pStyle w:val="Titolo1"/>
      </w:pPr>
      <w:r w:rsidRPr="00524DA9">
        <w:t>Obiettivi raggiunti dagli studenti nel presente A.S.</w:t>
      </w:r>
      <w:bookmarkEnd w:id="18"/>
    </w:p>
    <w:p w14:paraId="6FC34F91" w14:textId="77777777" w:rsidR="00524DA9" w:rsidRPr="00524DA9" w:rsidRDefault="00524DA9" w:rsidP="00524DA9">
      <w:bookmarkStart w:id="19" w:name="_Toc94739458"/>
      <w:r w:rsidRPr="00524DA9">
        <w:t>&lt;INSERIRE DESCRIZIONE&gt;</w:t>
      </w:r>
    </w:p>
    <w:p w14:paraId="32D06710" w14:textId="77777777" w:rsidR="00524DA9" w:rsidRPr="00524DA9" w:rsidRDefault="00524DA9" w:rsidP="00524DA9"/>
    <w:p w14:paraId="4134A6E0" w14:textId="50B85CF6" w:rsidR="005706AA" w:rsidRPr="00524DA9" w:rsidRDefault="004D1CB2" w:rsidP="00524DA9">
      <w:pPr>
        <w:pStyle w:val="Titolo1"/>
      </w:pPr>
      <w:r w:rsidRPr="00524DA9">
        <w:lastRenderedPageBreak/>
        <w:t>Normativa di riferimento per l'ammissione all'Esame di Stato</w:t>
      </w:r>
      <w:bookmarkEnd w:id="19"/>
    </w:p>
    <w:p w14:paraId="026498DA" w14:textId="4601AFEA" w:rsidR="00E13EBF" w:rsidRPr="00524DA9" w:rsidRDefault="00E13EBF" w:rsidP="00524DA9">
      <w:pPr>
        <w:rPr>
          <w:i/>
          <w:iCs/>
          <w:sz w:val="22"/>
          <w:szCs w:val="22"/>
        </w:rPr>
      </w:pPr>
      <w:r w:rsidRPr="00524DA9">
        <w:rPr>
          <w:i/>
          <w:iCs/>
          <w:sz w:val="22"/>
          <w:szCs w:val="22"/>
        </w:rPr>
        <w:t>Decreto legislativo 13</w:t>
      </w:r>
      <w:r w:rsidR="00C401D1" w:rsidRPr="00524DA9">
        <w:rPr>
          <w:i/>
          <w:iCs/>
          <w:sz w:val="22"/>
          <w:szCs w:val="22"/>
        </w:rPr>
        <w:t xml:space="preserve"> aprile </w:t>
      </w:r>
      <w:r w:rsidRPr="00524DA9">
        <w:rPr>
          <w:i/>
          <w:iCs/>
          <w:sz w:val="22"/>
          <w:szCs w:val="22"/>
        </w:rPr>
        <w:t xml:space="preserve">2017, </w:t>
      </w:r>
      <w:r w:rsidR="00C401D1" w:rsidRPr="00524DA9">
        <w:rPr>
          <w:i/>
          <w:iCs/>
          <w:sz w:val="22"/>
          <w:szCs w:val="22"/>
        </w:rPr>
        <w:t>n</w:t>
      </w:r>
      <w:r w:rsidRPr="00524DA9">
        <w:rPr>
          <w:i/>
          <w:iCs/>
          <w:sz w:val="22"/>
          <w:szCs w:val="22"/>
        </w:rPr>
        <w:t>. 62</w:t>
      </w:r>
    </w:p>
    <w:p w14:paraId="6848A488" w14:textId="77777777" w:rsidR="00E13EBF" w:rsidRPr="00524DA9" w:rsidRDefault="00E13EBF" w:rsidP="00524DA9">
      <w:pPr>
        <w:rPr>
          <w:i/>
          <w:iCs/>
        </w:rPr>
      </w:pPr>
      <w:r w:rsidRPr="00524DA9">
        <w:rPr>
          <w:i/>
          <w:iCs/>
        </w:rPr>
        <w:t>Norme in materia di valutazione e certificazione delle competenze nel primo ciclo ed esami di Stato, a norma dell’articolo 1, commi 180 e 181, lettera i), della legge 13 luglio 2015, n. 107.</w:t>
      </w:r>
    </w:p>
    <w:p w14:paraId="45DCDE3C" w14:textId="77777777" w:rsidR="00E13EBF" w:rsidRPr="00524DA9" w:rsidRDefault="00E13EBF" w:rsidP="00524DA9"/>
    <w:p w14:paraId="454672B2" w14:textId="77777777" w:rsidR="00E13EBF" w:rsidRPr="00524DA9" w:rsidRDefault="00E13EBF" w:rsidP="00524DA9">
      <w:r w:rsidRPr="00524DA9">
        <w:t>Art. 13 - Ammissione dei candidati interni</w:t>
      </w:r>
    </w:p>
    <w:p w14:paraId="5408D7DB" w14:textId="77777777" w:rsidR="00E13EBF" w:rsidRPr="00524DA9" w:rsidRDefault="00E13EBF" w:rsidP="00524DA9"/>
    <w:p w14:paraId="07CBFDE0" w14:textId="1A16B451" w:rsidR="00E13EBF" w:rsidRPr="00524DA9" w:rsidRDefault="00E13EBF" w:rsidP="00524DA9">
      <w:r w:rsidRPr="00524DA9">
        <w:t>1. Sono ammessi</w:t>
      </w:r>
      <w:r w:rsidR="00DB63C6" w:rsidRPr="00524DA9">
        <w:t xml:space="preserve"> </w:t>
      </w:r>
      <w:r w:rsidRPr="00524DA9">
        <w:t>a</w:t>
      </w:r>
      <w:r w:rsidR="00DB63C6" w:rsidRPr="00524DA9">
        <w:t xml:space="preserve"> </w:t>
      </w:r>
      <w:r w:rsidRPr="00524DA9">
        <w:t>sostenere</w:t>
      </w:r>
      <w:r w:rsidR="00DB63C6" w:rsidRPr="00524DA9">
        <w:t xml:space="preserve"> </w:t>
      </w:r>
      <w:r w:rsidRPr="00524DA9">
        <w:t>l'esame</w:t>
      </w:r>
      <w:r w:rsidR="00DB63C6" w:rsidRPr="00524DA9">
        <w:t xml:space="preserve"> </w:t>
      </w:r>
      <w:r w:rsidRPr="00524DA9">
        <w:t>di</w:t>
      </w:r>
      <w:r w:rsidR="00DB63C6" w:rsidRPr="00524DA9">
        <w:t xml:space="preserve"> </w:t>
      </w:r>
      <w:r w:rsidRPr="00524DA9">
        <w:t>Stato</w:t>
      </w:r>
      <w:r w:rsidR="00DB63C6" w:rsidRPr="00524DA9">
        <w:t xml:space="preserve"> </w:t>
      </w:r>
      <w:r w:rsidRPr="00524DA9">
        <w:t>in</w:t>
      </w:r>
      <w:r w:rsidR="00DB63C6" w:rsidRPr="00524DA9">
        <w:t xml:space="preserve"> </w:t>
      </w:r>
      <w:proofErr w:type="spellStart"/>
      <w:r w:rsidRPr="00524DA9">
        <w:t>qualita'</w:t>
      </w:r>
      <w:proofErr w:type="spellEnd"/>
      <w:r w:rsidR="00DB63C6" w:rsidRPr="00524DA9">
        <w:t xml:space="preserve"> </w:t>
      </w:r>
      <w:r w:rsidRPr="00524DA9">
        <w:t>di candidati interni le studentesse e gli studenti che hanno frequentato l'ultimo anno di corso</w:t>
      </w:r>
      <w:r w:rsidR="00DB63C6" w:rsidRPr="00524DA9">
        <w:t xml:space="preserve"> </w:t>
      </w:r>
      <w:r w:rsidRPr="00524DA9">
        <w:t>dei</w:t>
      </w:r>
      <w:r w:rsidR="00DB63C6" w:rsidRPr="00524DA9">
        <w:t xml:space="preserve"> </w:t>
      </w:r>
      <w:r w:rsidRPr="00524DA9">
        <w:t>percorsi</w:t>
      </w:r>
      <w:r w:rsidR="00DB63C6" w:rsidRPr="00524DA9">
        <w:t xml:space="preserve"> </w:t>
      </w:r>
      <w:r w:rsidRPr="00524DA9">
        <w:t>di</w:t>
      </w:r>
      <w:r w:rsidR="00DB63C6" w:rsidRPr="00524DA9">
        <w:t xml:space="preserve"> </w:t>
      </w:r>
      <w:r w:rsidRPr="00524DA9">
        <w:t>istruzione</w:t>
      </w:r>
      <w:r w:rsidR="00DB63C6" w:rsidRPr="00524DA9">
        <w:t xml:space="preserve"> </w:t>
      </w:r>
      <w:r w:rsidRPr="00524DA9">
        <w:t>secondaria</w:t>
      </w:r>
      <w:r w:rsidR="00DB63C6" w:rsidRPr="00524DA9">
        <w:t xml:space="preserve"> </w:t>
      </w:r>
      <w:r w:rsidRPr="00524DA9">
        <w:t>di secondo grado presso istituzioni scolastiche statali e paritarie.</w:t>
      </w:r>
    </w:p>
    <w:p w14:paraId="71D8C40F" w14:textId="4D0B322C" w:rsidR="00E13EBF" w:rsidRPr="00524DA9" w:rsidRDefault="00E13EBF" w:rsidP="00524DA9">
      <w:r w:rsidRPr="00524DA9">
        <w:t>2. L'ammissione</w:t>
      </w:r>
      <w:r w:rsidR="00DB63C6" w:rsidRPr="00524DA9">
        <w:t xml:space="preserve"> </w:t>
      </w:r>
      <w:r w:rsidRPr="00524DA9">
        <w:t>all'esame</w:t>
      </w:r>
      <w:r w:rsidR="00DB63C6" w:rsidRPr="00524DA9">
        <w:t xml:space="preserve"> </w:t>
      </w:r>
      <w:r w:rsidRPr="00524DA9">
        <w:t>di</w:t>
      </w:r>
      <w:r w:rsidR="00DB63C6" w:rsidRPr="00524DA9">
        <w:t xml:space="preserve"> </w:t>
      </w:r>
      <w:r w:rsidRPr="00524DA9">
        <w:t>Stato</w:t>
      </w:r>
      <w:r w:rsidR="00DB63C6" w:rsidRPr="00524DA9">
        <w:t xml:space="preserve"> </w:t>
      </w:r>
      <w:proofErr w:type="spellStart"/>
      <w:proofErr w:type="gramStart"/>
      <w:r w:rsidRPr="00524DA9">
        <w:t>e'</w:t>
      </w:r>
      <w:proofErr w:type="spellEnd"/>
      <w:proofErr w:type="gramEnd"/>
      <w:r w:rsidR="00DB63C6" w:rsidRPr="00524DA9">
        <w:t xml:space="preserve"> </w:t>
      </w:r>
      <w:r w:rsidRPr="00524DA9">
        <w:t>disposta,</w:t>
      </w:r>
      <w:r w:rsidR="00DB63C6" w:rsidRPr="00524DA9">
        <w:t xml:space="preserve"> </w:t>
      </w:r>
      <w:r w:rsidRPr="00524DA9">
        <w:t>in</w:t>
      </w:r>
      <w:r w:rsidR="00DB63C6" w:rsidRPr="00524DA9">
        <w:t xml:space="preserve"> </w:t>
      </w:r>
      <w:r w:rsidRPr="00524DA9">
        <w:t>sede</w:t>
      </w:r>
      <w:r w:rsidR="00DB63C6" w:rsidRPr="00524DA9">
        <w:t xml:space="preserve"> </w:t>
      </w:r>
      <w:r w:rsidRPr="00524DA9">
        <w:t>di scrutinio finale, dal consiglio di classe, presieduto</w:t>
      </w:r>
      <w:r w:rsidR="00DB63C6" w:rsidRPr="00524DA9">
        <w:t xml:space="preserve"> </w:t>
      </w:r>
      <w:r w:rsidRPr="00524DA9">
        <w:t>dal</w:t>
      </w:r>
      <w:r w:rsidR="00DB63C6" w:rsidRPr="00524DA9">
        <w:t xml:space="preserve"> </w:t>
      </w:r>
      <w:r w:rsidRPr="00524DA9">
        <w:t xml:space="preserve">dirigente scolastico o da suo delegato. </w:t>
      </w:r>
      <w:proofErr w:type="gramStart"/>
      <w:r w:rsidRPr="00524DA9">
        <w:t>E'</w:t>
      </w:r>
      <w:proofErr w:type="gramEnd"/>
      <w:r w:rsidRPr="00524DA9">
        <w:t xml:space="preserve"> ammesso all'esame</w:t>
      </w:r>
      <w:r w:rsidR="00DB63C6" w:rsidRPr="00524DA9">
        <w:t xml:space="preserve"> </w:t>
      </w:r>
      <w:r w:rsidRPr="00524DA9">
        <w:t>di</w:t>
      </w:r>
      <w:r w:rsidR="00DB63C6" w:rsidRPr="00524DA9">
        <w:t xml:space="preserve"> </w:t>
      </w:r>
      <w:r w:rsidRPr="00524DA9">
        <w:t>Stato,</w:t>
      </w:r>
      <w:r w:rsidR="00DB63C6" w:rsidRPr="00524DA9">
        <w:t xml:space="preserve"> </w:t>
      </w:r>
      <w:r w:rsidRPr="00524DA9">
        <w:t>salvo quanto previsto dall'articolo 4, comma 6, del decreto del</w:t>
      </w:r>
      <w:r w:rsidR="00DB63C6" w:rsidRPr="00524DA9">
        <w:t xml:space="preserve"> </w:t>
      </w:r>
      <w:r w:rsidRPr="00524DA9">
        <w:t>Presidente della Repubblica del 24 giugno 1998</w:t>
      </w:r>
      <w:r w:rsidR="00DB63C6" w:rsidRPr="00524DA9">
        <w:t xml:space="preserve"> </w:t>
      </w:r>
      <w:r w:rsidRPr="00524DA9">
        <w:t>n.</w:t>
      </w:r>
      <w:r w:rsidR="00DB63C6" w:rsidRPr="00524DA9">
        <w:t xml:space="preserve"> </w:t>
      </w:r>
      <w:r w:rsidRPr="00524DA9">
        <w:t>249,</w:t>
      </w:r>
      <w:r w:rsidR="00DB63C6" w:rsidRPr="00524DA9">
        <w:t xml:space="preserve"> </w:t>
      </w:r>
      <w:r w:rsidRPr="00524DA9">
        <w:t>la</w:t>
      </w:r>
      <w:r w:rsidR="00DB63C6" w:rsidRPr="00524DA9">
        <w:t xml:space="preserve"> </w:t>
      </w:r>
      <w:r w:rsidRPr="00524DA9">
        <w:t>studentessa</w:t>
      </w:r>
      <w:r w:rsidR="00DB63C6" w:rsidRPr="00524DA9">
        <w:t xml:space="preserve"> </w:t>
      </w:r>
      <w:r w:rsidRPr="00524DA9">
        <w:t>o</w:t>
      </w:r>
      <w:r w:rsidR="00DB63C6" w:rsidRPr="00524DA9">
        <w:t xml:space="preserve"> </w:t>
      </w:r>
      <w:r w:rsidRPr="00524DA9">
        <w:t>lo studente in possesso dei seguenti requisiti:</w:t>
      </w:r>
    </w:p>
    <w:p w14:paraId="291E986B" w14:textId="000AC06A" w:rsidR="00E13EBF" w:rsidRPr="00524DA9" w:rsidRDefault="00E13EBF" w:rsidP="00524DA9">
      <w:pPr>
        <w:pStyle w:val="Paragrafoelenco"/>
        <w:numPr>
          <w:ilvl w:val="0"/>
          <w:numId w:val="22"/>
        </w:numPr>
        <w:ind w:left="0" w:firstLine="284"/>
      </w:pPr>
      <w:r w:rsidRPr="00524DA9">
        <w:t>frequenza</w:t>
      </w:r>
      <w:r w:rsidR="00DB63C6" w:rsidRPr="00524DA9">
        <w:t xml:space="preserve"> </w:t>
      </w:r>
      <w:r w:rsidRPr="00524DA9">
        <w:t>per</w:t>
      </w:r>
      <w:r w:rsidR="00DB63C6" w:rsidRPr="00524DA9">
        <w:t xml:space="preserve"> </w:t>
      </w:r>
      <w:r w:rsidRPr="00524DA9">
        <w:t>almeno</w:t>
      </w:r>
      <w:r w:rsidR="00DB63C6" w:rsidRPr="00524DA9">
        <w:t xml:space="preserve"> </w:t>
      </w:r>
      <w:r w:rsidRPr="00524DA9">
        <w:t>tre</w:t>
      </w:r>
      <w:r w:rsidR="00DB63C6" w:rsidRPr="00524DA9">
        <w:t xml:space="preserve"> </w:t>
      </w:r>
      <w:r w:rsidRPr="00524DA9">
        <w:t>quarti</w:t>
      </w:r>
      <w:r w:rsidR="00DB63C6" w:rsidRPr="00524DA9">
        <w:t xml:space="preserve"> </w:t>
      </w:r>
      <w:r w:rsidRPr="00524DA9">
        <w:t>del</w:t>
      </w:r>
      <w:r w:rsidR="00DB63C6" w:rsidRPr="00524DA9">
        <w:t xml:space="preserve"> </w:t>
      </w:r>
      <w:r w:rsidRPr="00524DA9">
        <w:t>monte</w:t>
      </w:r>
      <w:r w:rsidR="00DB63C6" w:rsidRPr="00524DA9">
        <w:t xml:space="preserve"> </w:t>
      </w:r>
      <w:r w:rsidRPr="00524DA9">
        <w:t>ore</w:t>
      </w:r>
      <w:r w:rsidR="00DB63C6" w:rsidRPr="00524DA9">
        <w:t xml:space="preserve"> </w:t>
      </w:r>
      <w:r w:rsidRPr="00524DA9">
        <w:t>annuale personalizzato, fermo</w:t>
      </w:r>
      <w:r w:rsidR="00DB63C6" w:rsidRPr="00524DA9">
        <w:t xml:space="preserve"> </w:t>
      </w:r>
      <w:r w:rsidRPr="00524DA9">
        <w:t>restando</w:t>
      </w:r>
      <w:r w:rsidR="00DB63C6" w:rsidRPr="00524DA9">
        <w:t xml:space="preserve"> </w:t>
      </w:r>
      <w:r w:rsidRPr="00524DA9">
        <w:t>quanto</w:t>
      </w:r>
      <w:r w:rsidR="00DB63C6" w:rsidRPr="00524DA9">
        <w:t xml:space="preserve"> </w:t>
      </w:r>
      <w:r w:rsidRPr="00524DA9">
        <w:t>previsto</w:t>
      </w:r>
      <w:r w:rsidR="00DB63C6" w:rsidRPr="00524DA9">
        <w:t xml:space="preserve"> </w:t>
      </w:r>
      <w:r w:rsidRPr="00524DA9">
        <w:t>dall'articolo</w:t>
      </w:r>
      <w:r w:rsidR="00DB63C6" w:rsidRPr="00524DA9">
        <w:t xml:space="preserve"> </w:t>
      </w:r>
      <w:r w:rsidRPr="00524DA9">
        <w:t>14, comma 7, del decreto del Presidente della Repubblica</w:t>
      </w:r>
      <w:r w:rsidR="00DB63C6" w:rsidRPr="00524DA9">
        <w:t xml:space="preserve"> </w:t>
      </w:r>
      <w:r w:rsidRPr="00524DA9">
        <w:t>del</w:t>
      </w:r>
      <w:r w:rsidR="00DB63C6" w:rsidRPr="00524DA9">
        <w:t xml:space="preserve"> </w:t>
      </w:r>
      <w:r w:rsidRPr="00524DA9">
        <w:t>22</w:t>
      </w:r>
      <w:r w:rsidR="00DB63C6" w:rsidRPr="00524DA9">
        <w:t xml:space="preserve"> </w:t>
      </w:r>
      <w:r w:rsidRPr="00524DA9">
        <w:t>giugno 2009, n. 122;</w:t>
      </w:r>
    </w:p>
    <w:p w14:paraId="153BE82F" w14:textId="48A36A80" w:rsidR="00E13EBF" w:rsidRPr="00524DA9" w:rsidRDefault="00E13EBF" w:rsidP="00524DA9">
      <w:pPr>
        <w:pStyle w:val="Paragrafoelenco"/>
        <w:numPr>
          <w:ilvl w:val="0"/>
          <w:numId w:val="22"/>
        </w:numPr>
        <w:ind w:left="0" w:firstLine="284"/>
      </w:pPr>
      <w:r w:rsidRPr="00524DA9">
        <w:t>partecipazione, durante l'ultimo anno</w:t>
      </w:r>
      <w:r w:rsidR="00DB63C6" w:rsidRPr="00524DA9">
        <w:t xml:space="preserve"> </w:t>
      </w:r>
      <w:r w:rsidRPr="00524DA9">
        <w:t>di</w:t>
      </w:r>
      <w:r w:rsidR="00DB63C6" w:rsidRPr="00524DA9">
        <w:t xml:space="preserve"> </w:t>
      </w:r>
      <w:r w:rsidRPr="00524DA9">
        <w:t>corso,</w:t>
      </w:r>
      <w:r w:rsidR="00DB63C6" w:rsidRPr="00524DA9">
        <w:t xml:space="preserve"> </w:t>
      </w:r>
      <w:r w:rsidRPr="00524DA9">
        <w:t>alle</w:t>
      </w:r>
      <w:r w:rsidR="00DB63C6" w:rsidRPr="00524DA9">
        <w:t xml:space="preserve"> </w:t>
      </w:r>
      <w:r w:rsidRPr="00524DA9">
        <w:t>prove</w:t>
      </w:r>
      <w:r w:rsidR="00DB63C6" w:rsidRPr="00524DA9">
        <w:t xml:space="preserve"> </w:t>
      </w:r>
      <w:r w:rsidRPr="00524DA9">
        <w:t>predisposte</w:t>
      </w:r>
      <w:r w:rsidR="00DB63C6" w:rsidRPr="00524DA9">
        <w:t xml:space="preserve"> </w:t>
      </w:r>
      <w:r w:rsidRPr="00524DA9">
        <w:t>dall'INVALSI,</w:t>
      </w:r>
      <w:r w:rsidR="00DB63C6" w:rsidRPr="00524DA9">
        <w:t xml:space="preserve"> </w:t>
      </w:r>
      <w:r w:rsidRPr="00524DA9">
        <w:t>volte</w:t>
      </w:r>
      <w:r w:rsidR="00DB63C6" w:rsidRPr="00524DA9">
        <w:t xml:space="preserve"> </w:t>
      </w:r>
      <w:r w:rsidRPr="00524DA9">
        <w:t>a</w:t>
      </w:r>
      <w:r w:rsidR="00DB63C6" w:rsidRPr="00524DA9">
        <w:t xml:space="preserve"> </w:t>
      </w:r>
      <w:r w:rsidRPr="00524DA9">
        <w:t>verificare</w:t>
      </w:r>
      <w:r w:rsidR="00DB63C6" w:rsidRPr="00524DA9">
        <w:t xml:space="preserve"> </w:t>
      </w:r>
      <w:r w:rsidRPr="00524DA9">
        <w:t>i</w:t>
      </w:r>
      <w:r w:rsidR="00DB63C6" w:rsidRPr="00524DA9">
        <w:t xml:space="preserve"> </w:t>
      </w:r>
      <w:r w:rsidRPr="00524DA9">
        <w:t>livelli</w:t>
      </w:r>
      <w:r w:rsidR="00DB63C6" w:rsidRPr="00524DA9">
        <w:t xml:space="preserve"> </w:t>
      </w:r>
      <w:r w:rsidRPr="00524DA9">
        <w:t>di</w:t>
      </w:r>
      <w:r w:rsidR="00DB63C6" w:rsidRPr="00524DA9">
        <w:t xml:space="preserve"> </w:t>
      </w:r>
      <w:r w:rsidRPr="00524DA9">
        <w:t>apprendimento conseguiti nelle discipline oggetto di</w:t>
      </w:r>
      <w:r w:rsidR="00DB63C6" w:rsidRPr="00524DA9">
        <w:t xml:space="preserve"> </w:t>
      </w:r>
      <w:r w:rsidRPr="00524DA9">
        <w:t>rilevazione</w:t>
      </w:r>
      <w:r w:rsidR="00DB63C6" w:rsidRPr="00524DA9">
        <w:t xml:space="preserve"> </w:t>
      </w:r>
      <w:r w:rsidRPr="00524DA9">
        <w:t>di</w:t>
      </w:r>
      <w:r w:rsidR="00DB63C6" w:rsidRPr="00524DA9">
        <w:t xml:space="preserve"> </w:t>
      </w:r>
      <w:r w:rsidRPr="00524DA9">
        <w:t>cui all'articolo 19;</w:t>
      </w:r>
    </w:p>
    <w:p w14:paraId="2F24AEF9" w14:textId="1C279960" w:rsidR="00E13EBF" w:rsidRPr="00524DA9" w:rsidRDefault="00E13EBF" w:rsidP="00524DA9">
      <w:pPr>
        <w:pStyle w:val="Paragrafoelenco"/>
        <w:numPr>
          <w:ilvl w:val="0"/>
          <w:numId w:val="22"/>
        </w:numPr>
        <w:ind w:left="0" w:firstLine="284"/>
      </w:pPr>
      <w:r w:rsidRPr="00524DA9">
        <w:t xml:space="preserve">svolgimento </w:t>
      </w:r>
      <w:proofErr w:type="spellStart"/>
      <w:r w:rsidRPr="00524DA9">
        <w:t>dell'attivita'</w:t>
      </w:r>
      <w:proofErr w:type="spellEnd"/>
      <w:r w:rsidRPr="00524DA9">
        <w:t xml:space="preserve"> di alternanza scuola-lavoro secondo</w:t>
      </w:r>
      <w:r w:rsidR="00DB63C6" w:rsidRPr="00524DA9">
        <w:t xml:space="preserve"> </w:t>
      </w:r>
      <w:r w:rsidRPr="00524DA9">
        <w:t>quanto previsto</w:t>
      </w:r>
      <w:r w:rsidR="00DB63C6" w:rsidRPr="00524DA9">
        <w:t xml:space="preserve"> </w:t>
      </w:r>
      <w:r w:rsidRPr="00524DA9">
        <w:t>dall'indirizzo</w:t>
      </w:r>
      <w:r w:rsidR="00DB63C6" w:rsidRPr="00524DA9">
        <w:t xml:space="preserve"> </w:t>
      </w:r>
      <w:r w:rsidRPr="00524DA9">
        <w:t>di</w:t>
      </w:r>
      <w:r w:rsidR="00DB63C6" w:rsidRPr="00524DA9">
        <w:t xml:space="preserve"> </w:t>
      </w:r>
      <w:r w:rsidRPr="00524DA9">
        <w:t>studio</w:t>
      </w:r>
      <w:r w:rsidR="00DB63C6" w:rsidRPr="00524DA9">
        <w:t xml:space="preserve"> </w:t>
      </w:r>
      <w:r w:rsidRPr="00524DA9">
        <w:t>nel</w:t>
      </w:r>
      <w:r w:rsidR="00DB63C6" w:rsidRPr="00524DA9">
        <w:t xml:space="preserve"> </w:t>
      </w:r>
      <w:r w:rsidRPr="00524DA9">
        <w:t>secondo</w:t>
      </w:r>
      <w:r w:rsidR="00DB63C6" w:rsidRPr="00524DA9">
        <w:t xml:space="preserve"> </w:t>
      </w:r>
      <w:r w:rsidRPr="00524DA9">
        <w:t>biennio</w:t>
      </w:r>
      <w:r w:rsidR="00DB63C6" w:rsidRPr="00524DA9">
        <w:t xml:space="preserve"> </w:t>
      </w:r>
      <w:r w:rsidRPr="00524DA9">
        <w:t>e</w:t>
      </w:r>
      <w:r w:rsidR="00DB63C6" w:rsidRPr="00524DA9">
        <w:t xml:space="preserve"> </w:t>
      </w:r>
      <w:r w:rsidRPr="00524DA9">
        <w:t>nell'ultimo anno di corso. Nel caso di candidati che,</w:t>
      </w:r>
      <w:r w:rsidR="00DB63C6" w:rsidRPr="00524DA9">
        <w:t xml:space="preserve"> </w:t>
      </w:r>
      <w:r w:rsidRPr="00524DA9">
        <w:t>a</w:t>
      </w:r>
      <w:r w:rsidR="00DB63C6" w:rsidRPr="00524DA9">
        <w:t xml:space="preserve"> </w:t>
      </w:r>
      <w:r w:rsidRPr="00524DA9">
        <w:t>seguito</w:t>
      </w:r>
      <w:r w:rsidR="00DB63C6" w:rsidRPr="00524DA9">
        <w:t xml:space="preserve"> </w:t>
      </w:r>
      <w:r w:rsidRPr="00524DA9">
        <w:t>di</w:t>
      </w:r>
      <w:r w:rsidR="00DB63C6" w:rsidRPr="00524DA9">
        <w:t xml:space="preserve"> </w:t>
      </w:r>
      <w:r w:rsidRPr="00524DA9">
        <w:t xml:space="preserve">esame di </w:t>
      </w:r>
      <w:proofErr w:type="spellStart"/>
      <w:r w:rsidRPr="00524DA9">
        <w:t>idoneita'</w:t>
      </w:r>
      <w:proofErr w:type="spellEnd"/>
      <w:r w:rsidRPr="00524DA9">
        <w:t>, siano ammessi al penultimo o all'ultimo</w:t>
      </w:r>
      <w:r w:rsidR="00DB63C6" w:rsidRPr="00524DA9">
        <w:t xml:space="preserve"> </w:t>
      </w:r>
      <w:r w:rsidRPr="00524DA9">
        <w:t>anno</w:t>
      </w:r>
      <w:r w:rsidR="00DB63C6" w:rsidRPr="00524DA9">
        <w:t xml:space="preserve"> </w:t>
      </w:r>
      <w:r w:rsidRPr="00524DA9">
        <w:t>di</w:t>
      </w:r>
      <w:r w:rsidR="00DB63C6" w:rsidRPr="00524DA9">
        <w:t xml:space="preserve"> </w:t>
      </w:r>
      <w:r w:rsidRPr="00524DA9">
        <w:t xml:space="preserve">corso, le tipologie e i criteri di riconoscimento delle </w:t>
      </w:r>
      <w:proofErr w:type="spellStart"/>
      <w:r w:rsidRPr="00524DA9">
        <w:t>attivita'</w:t>
      </w:r>
      <w:proofErr w:type="spellEnd"/>
      <w:r w:rsidR="00DB63C6" w:rsidRPr="00524DA9">
        <w:t xml:space="preserve"> </w:t>
      </w:r>
      <w:r w:rsidRPr="00524DA9">
        <w:t>di</w:t>
      </w:r>
      <w:r w:rsidR="00DB63C6" w:rsidRPr="00524DA9">
        <w:t xml:space="preserve"> </w:t>
      </w:r>
      <w:r w:rsidRPr="00524DA9">
        <w:t>alternanza scuola-lavoro necessarie</w:t>
      </w:r>
      <w:r w:rsidR="00DB63C6" w:rsidRPr="00524DA9">
        <w:t xml:space="preserve"> </w:t>
      </w:r>
      <w:r w:rsidRPr="00524DA9">
        <w:t>per</w:t>
      </w:r>
      <w:r w:rsidR="00DB63C6" w:rsidRPr="00524DA9">
        <w:t xml:space="preserve"> </w:t>
      </w:r>
      <w:r w:rsidRPr="00524DA9">
        <w:t>l'ammissione</w:t>
      </w:r>
      <w:r w:rsidR="00DB63C6" w:rsidRPr="00524DA9">
        <w:t xml:space="preserve"> </w:t>
      </w:r>
      <w:r w:rsidRPr="00524DA9">
        <w:t>all'esame</w:t>
      </w:r>
      <w:r w:rsidR="00DB63C6" w:rsidRPr="00524DA9">
        <w:t xml:space="preserve"> </w:t>
      </w:r>
      <w:r w:rsidRPr="00524DA9">
        <w:t>di</w:t>
      </w:r>
      <w:r w:rsidR="00DB63C6" w:rsidRPr="00524DA9">
        <w:t xml:space="preserve"> </w:t>
      </w:r>
      <w:r w:rsidRPr="00524DA9">
        <w:t>Stato sono definiti con il decreto di cui all'articolo 14,</w:t>
      </w:r>
      <w:r w:rsidR="00DB63C6" w:rsidRPr="00524DA9">
        <w:t xml:space="preserve"> </w:t>
      </w:r>
      <w:r w:rsidRPr="00524DA9">
        <w:t>comma</w:t>
      </w:r>
      <w:r w:rsidR="00DB63C6" w:rsidRPr="00524DA9">
        <w:t xml:space="preserve"> </w:t>
      </w:r>
      <w:r w:rsidRPr="00524DA9">
        <w:t>3,</w:t>
      </w:r>
      <w:r w:rsidR="00DB63C6" w:rsidRPr="00524DA9">
        <w:t xml:space="preserve"> </w:t>
      </w:r>
      <w:r w:rsidRPr="00524DA9">
        <w:t>ultimo periodo;</w:t>
      </w:r>
    </w:p>
    <w:p w14:paraId="2EC8FB0F" w14:textId="005254F8" w:rsidR="00DB63C6" w:rsidRPr="00524DA9" w:rsidRDefault="00E13EBF" w:rsidP="00524DA9">
      <w:pPr>
        <w:pStyle w:val="Paragrafoelenco"/>
        <w:numPr>
          <w:ilvl w:val="0"/>
          <w:numId w:val="22"/>
        </w:numPr>
        <w:ind w:left="0" w:firstLine="284"/>
      </w:pPr>
      <w:r w:rsidRPr="00524DA9">
        <w:t>votazione non inferiore ai sei decimi in ciascuna disciplina o</w:t>
      </w:r>
      <w:r w:rsidR="00DB63C6" w:rsidRPr="00524DA9">
        <w:t xml:space="preserve"> </w:t>
      </w:r>
      <w:r w:rsidRPr="00524DA9">
        <w:t>gruppo di discipline valutate con l'attribuzione</w:t>
      </w:r>
      <w:r w:rsidR="00DB63C6" w:rsidRPr="00524DA9">
        <w:t xml:space="preserve"> </w:t>
      </w:r>
      <w:r w:rsidRPr="00524DA9">
        <w:t>di</w:t>
      </w:r>
      <w:r w:rsidR="00DB63C6" w:rsidRPr="00524DA9">
        <w:t xml:space="preserve"> </w:t>
      </w:r>
      <w:r w:rsidRPr="00524DA9">
        <w:t>un</w:t>
      </w:r>
      <w:r w:rsidR="00DB63C6" w:rsidRPr="00524DA9">
        <w:t xml:space="preserve"> </w:t>
      </w:r>
      <w:r w:rsidRPr="00524DA9">
        <w:t>unico</w:t>
      </w:r>
      <w:r w:rsidR="00DB63C6" w:rsidRPr="00524DA9">
        <w:t xml:space="preserve"> </w:t>
      </w:r>
      <w:r w:rsidRPr="00524DA9">
        <w:t>voto</w:t>
      </w:r>
      <w:r w:rsidR="00DB63C6" w:rsidRPr="00524DA9">
        <w:t xml:space="preserve"> </w:t>
      </w:r>
      <w:r w:rsidRPr="00524DA9">
        <w:t>secondo</w:t>
      </w:r>
      <w:r w:rsidR="00DB63C6" w:rsidRPr="00524DA9">
        <w:t xml:space="preserve"> </w:t>
      </w:r>
      <w:r w:rsidRPr="00524DA9">
        <w:t>l'ordinamento</w:t>
      </w:r>
      <w:r w:rsidR="00DB63C6" w:rsidRPr="00524DA9">
        <w:t xml:space="preserve"> </w:t>
      </w:r>
      <w:r w:rsidRPr="00524DA9">
        <w:t>vigente</w:t>
      </w:r>
      <w:r w:rsidR="00DB63C6" w:rsidRPr="00524DA9">
        <w:t xml:space="preserve"> </w:t>
      </w:r>
      <w:r w:rsidRPr="00524DA9">
        <w:t>e</w:t>
      </w:r>
      <w:r w:rsidR="00DB63C6" w:rsidRPr="00524DA9">
        <w:t xml:space="preserve"> </w:t>
      </w:r>
      <w:r w:rsidRPr="00524DA9">
        <w:t>un</w:t>
      </w:r>
      <w:r w:rsidR="00DB63C6" w:rsidRPr="00524DA9">
        <w:t xml:space="preserve"> </w:t>
      </w:r>
      <w:r w:rsidRPr="00524DA9">
        <w:t>voto</w:t>
      </w:r>
      <w:r w:rsidR="00DB63C6" w:rsidRPr="00524DA9">
        <w:t xml:space="preserve"> </w:t>
      </w:r>
      <w:r w:rsidRPr="00524DA9">
        <w:t>di</w:t>
      </w:r>
      <w:r w:rsidR="00DB63C6" w:rsidRPr="00524DA9">
        <w:t xml:space="preserve"> </w:t>
      </w:r>
      <w:r w:rsidRPr="00524DA9">
        <w:t>comportamento</w:t>
      </w:r>
      <w:r w:rsidR="00DB63C6" w:rsidRPr="00524DA9">
        <w:t xml:space="preserve"> </w:t>
      </w:r>
      <w:r w:rsidRPr="00524DA9">
        <w:t>non</w:t>
      </w:r>
      <w:r w:rsidR="00DB63C6" w:rsidRPr="00524DA9">
        <w:t xml:space="preserve"> </w:t>
      </w:r>
      <w:r w:rsidRPr="00524DA9">
        <w:t>inferiore a sei decimi. Nel caso di votazione inferiore a sei</w:t>
      </w:r>
      <w:r w:rsidR="00DB63C6" w:rsidRPr="00524DA9">
        <w:t xml:space="preserve"> </w:t>
      </w:r>
      <w:r w:rsidRPr="00524DA9">
        <w:t>decimi</w:t>
      </w:r>
      <w:r w:rsidR="00DB63C6" w:rsidRPr="00524DA9">
        <w:t xml:space="preserve"> </w:t>
      </w:r>
      <w:r w:rsidRPr="00524DA9">
        <w:t>in una disciplina o in un</w:t>
      </w:r>
      <w:r w:rsidR="00DB63C6" w:rsidRPr="00524DA9">
        <w:t xml:space="preserve"> </w:t>
      </w:r>
      <w:r w:rsidRPr="00524DA9">
        <w:t>gruppo</w:t>
      </w:r>
      <w:r w:rsidR="00DB63C6" w:rsidRPr="00524DA9">
        <w:t xml:space="preserve"> </w:t>
      </w:r>
      <w:r w:rsidRPr="00524DA9">
        <w:t>di</w:t>
      </w:r>
      <w:r w:rsidR="00DB63C6" w:rsidRPr="00524DA9">
        <w:t xml:space="preserve"> </w:t>
      </w:r>
      <w:r w:rsidRPr="00524DA9">
        <w:t>discipline,</w:t>
      </w:r>
      <w:r w:rsidR="00DB63C6" w:rsidRPr="00524DA9">
        <w:t xml:space="preserve"> </w:t>
      </w:r>
      <w:r w:rsidRPr="00524DA9">
        <w:t>il</w:t>
      </w:r>
      <w:r w:rsidR="00DB63C6" w:rsidRPr="00524DA9">
        <w:t xml:space="preserve"> </w:t>
      </w:r>
      <w:r w:rsidRPr="00524DA9">
        <w:t>consiglio</w:t>
      </w:r>
      <w:r w:rsidR="00DB63C6" w:rsidRPr="00524DA9">
        <w:t xml:space="preserve"> </w:t>
      </w:r>
      <w:r w:rsidRPr="00524DA9">
        <w:t>di</w:t>
      </w:r>
      <w:r w:rsidR="00DB63C6" w:rsidRPr="00524DA9">
        <w:t xml:space="preserve"> </w:t>
      </w:r>
      <w:r w:rsidRPr="00524DA9">
        <w:t>classe</w:t>
      </w:r>
      <w:r w:rsidR="00DB63C6" w:rsidRPr="00524DA9">
        <w:t xml:space="preserve"> </w:t>
      </w:r>
      <w:proofErr w:type="spellStart"/>
      <w:r w:rsidRPr="00524DA9">
        <w:t>puo'</w:t>
      </w:r>
      <w:proofErr w:type="spellEnd"/>
      <w:r w:rsidR="00DB63C6" w:rsidRPr="00524DA9">
        <w:t xml:space="preserve"> </w:t>
      </w:r>
      <w:r w:rsidRPr="00524DA9">
        <w:t>deliberare,</w:t>
      </w:r>
      <w:r w:rsidR="00DB63C6" w:rsidRPr="00524DA9">
        <w:t xml:space="preserve"> </w:t>
      </w:r>
      <w:r w:rsidRPr="00524DA9">
        <w:t>con</w:t>
      </w:r>
      <w:r w:rsidR="00DB63C6" w:rsidRPr="00524DA9">
        <w:t xml:space="preserve"> </w:t>
      </w:r>
      <w:r w:rsidRPr="00524DA9">
        <w:t>adeguata</w:t>
      </w:r>
      <w:r w:rsidR="00DB63C6" w:rsidRPr="00524DA9">
        <w:t xml:space="preserve"> </w:t>
      </w:r>
      <w:r w:rsidRPr="00524DA9">
        <w:t>motivazione,</w:t>
      </w:r>
      <w:r w:rsidR="00DB63C6" w:rsidRPr="00524DA9">
        <w:t xml:space="preserve"> </w:t>
      </w:r>
      <w:r w:rsidRPr="00524DA9">
        <w:t>l'ammissione</w:t>
      </w:r>
      <w:r w:rsidR="00DB63C6" w:rsidRPr="00524DA9">
        <w:t xml:space="preserve"> </w:t>
      </w:r>
      <w:r w:rsidRPr="00524DA9">
        <w:t>all'esame conclusivo del secondo ciclo. Nella relativa deliberazione,</w:t>
      </w:r>
      <w:r w:rsidR="00DB63C6" w:rsidRPr="00524DA9">
        <w:t xml:space="preserve"> </w:t>
      </w:r>
      <w:r w:rsidRPr="00524DA9">
        <w:t>il voto dell'insegnante di religione cattolica, per le alunne</w:t>
      </w:r>
      <w:r w:rsidR="00DB63C6" w:rsidRPr="00524DA9">
        <w:t xml:space="preserve"> </w:t>
      </w:r>
      <w:r w:rsidRPr="00524DA9">
        <w:t>e</w:t>
      </w:r>
      <w:r w:rsidR="00DB63C6" w:rsidRPr="00524DA9">
        <w:t xml:space="preserve"> </w:t>
      </w:r>
      <w:r w:rsidRPr="00524DA9">
        <w:t>gli</w:t>
      </w:r>
      <w:r w:rsidR="00DB63C6" w:rsidRPr="00524DA9">
        <w:t xml:space="preserve"> </w:t>
      </w:r>
      <w:r w:rsidRPr="00524DA9">
        <w:t>alunni</w:t>
      </w:r>
      <w:r w:rsidR="00DB63C6" w:rsidRPr="00524DA9">
        <w:t xml:space="preserve"> </w:t>
      </w:r>
      <w:r w:rsidRPr="00524DA9">
        <w:t>che</w:t>
      </w:r>
      <w:r w:rsidR="00DB63C6" w:rsidRPr="00524DA9">
        <w:t xml:space="preserve"> </w:t>
      </w:r>
      <w:r w:rsidRPr="00524DA9">
        <w:t>si</w:t>
      </w:r>
      <w:r w:rsidR="00DB63C6" w:rsidRPr="00524DA9">
        <w:t xml:space="preserve"> </w:t>
      </w:r>
      <w:r w:rsidRPr="00524DA9">
        <w:t>sono</w:t>
      </w:r>
      <w:r w:rsidR="00DB63C6" w:rsidRPr="00524DA9">
        <w:t xml:space="preserve"> </w:t>
      </w:r>
      <w:r w:rsidRPr="00524DA9">
        <w:t>avvalsi</w:t>
      </w:r>
      <w:r w:rsidR="00DB63C6" w:rsidRPr="00524DA9">
        <w:t xml:space="preserve"> </w:t>
      </w:r>
      <w:r w:rsidRPr="00524DA9">
        <w:t>dell'insegnamento</w:t>
      </w:r>
      <w:r w:rsidR="00DB63C6" w:rsidRPr="00524DA9">
        <w:t xml:space="preserve"> </w:t>
      </w:r>
      <w:r w:rsidRPr="00524DA9">
        <w:t>della</w:t>
      </w:r>
      <w:r w:rsidR="00DB63C6" w:rsidRPr="00524DA9">
        <w:t xml:space="preserve"> </w:t>
      </w:r>
      <w:r w:rsidRPr="00524DA9">
        <w:t>religione</w:t>
      </w:r>
      <w:r w:rsidR="00DB63C6" w:rsidRPr="00524DA9">
        <w:t xml:space="preserve"> </w:t>
      </w:r>
      <w:r w:rsidRPr="00524DA9">
        <w:t xml:space="preserve">cattolica, </w:t>
      </w:r>
      <w:proofErr w:type="spellStart"/>
      <w:proofErr w:type="gramStart"/>
      <w:r w:rsidRPr="00524DA9">
        <w:t>e'</w:t>
      </w:r>
      <w:proofErr w:type="spellEnd"/>
      <w:proofErr w:type="gramEnd"/>
      <w:r w:rsidRPr="00524DA9">
        <w:t xml:space="preserve"> espresso secondo quanto</w:t>
      </w:r>
      <w:r w:rsidR="00DB63C6" w:rsidRPr="00524DA9">
        <w:t xml:space="preserve"> </w:t>
      </w:r>
      <w:r w:rsidRPr="00524DA9">
        <w:t>previsto</w:t>
      </w:r>
      <w:r w:rsidR="00DB63C6" w:rsidRPr="00524DA9">
        <w:t xml:space="preserve"> </w:t>
      </w:r>
      <w:r w:rsidRPr="00524DA9">
        <w:t>dal</w:t>
      </w:r>
      <w:r w:rsidR="00DB63C6" w:rsidRPr="00524DA9">
        <w:t xml:space="preserve"> </w:t>
      </w:r>
      <w:r w:rsidRPr="00524DA9">
        <w:t>punto</w:t>
      </w:r>
      <w:r w:rsidR="00DB63C6" w:rsidRPr="00524DA9">
        <w:t xml:space="preserve"> </w:t>
      </w:r>
      <w:r w:rsidRPr="00524DA9">
        <w:t>2.7</w:t>
      </w:r>
      <w:r w:rsidR="00DB63C6" w:rsidRPr="00524DA9">
        <w:t xml:space="preserve"> </w:t>
      </w:r>
      <w:r w:rsidRPr="00524DA9">
        <w:t>del</w:t>
      </w:r>
      <w:r w:rsidR="00DB63C6" w:rsidRPr="00524DA9">
        <w:t xml:space="preserve"> </w:t>
      </w:r>
      <w:r w:rsidRPr="00524DA9">
        <w:t>decreto del Presidente della Repubblica 16 dicembre 1985, n. 751;</w:t>
      </w:r>
      <w:r w:rsidR="00DB63C6" w:rsidRPr="00524DA9">
        <w:t xml:space="preserve"> </w:t>
      </w:r>
      <w:r w:rsidRPr="00524DA9">
        <w:t>il</w:t>
      </w:r>
      <w:r w:rsidR="00DB63C6" w:rsidRPr="00524DA9">
        <w:t xml:space="preserve"> </w:t>
      </w:r>
      <w:r w:rsidRPr="00524DA9">
        <w:t xml:space="preserve">voto espresso dal docente per le </w:t>
      </w:r>
      <w:proofErr w:type="spellStart"/>
      <w:r w:rsidRPr="00524DA9">
        <w:t>attivita'</w:t>
      </w:r>
      <w:proofErr w:type="spellEnd"/>
      <w:r w:rsidRPr="00524DA9">
        <w:t xml:space="preserve"> alternative, per le alunne</w:t>
      </w:r>
      <w:r w:rsidR="00DB63C6" w:rsidRPr="00524DA9">
        <w:t xml:space="preserve"> </w:t>
      </w:r>
      <w:r w:rsidRPr="00524DA9">
        <w:t>e</w:t>
      </w:r>
      <w:r w:rsidR="00DB63C6" w:rsidRPr="00524DA9">
        <w:t xml:space="preserve"> </w:t>
      </w:r>
      <w:r w:rsidRPr="00524DA9">
        <w:t>gli</w:t>
      </w:r>
      <w:r w:rsidR="00DB63C6" w:rsidRPr="00524DA9">
        <w:t xml:space="preserve"> </w:t>
      </w:r>
      <w:r w:rsidRPr="00524DA9">
        <w:t>alunni</w:t>
      </w:r>
      <w:r w:rsidR="00DB63C6" w:rsidRPr="00524DA9">
        <w:t xml:space="preserve"> </w:t>
      </w:r>
      <w:r w:rsidRPr="00524DA9">
        <w:t>che</w:t>
      </w:r>
      <w:r w:rsidR="00DB63C6" w:rsidRPr="00524DA9">
        <w:t xml:space="preserve"> </w:t>
      </w:r>
      <w:r w:rsidRPr="00524DA9">
        <w:t>si</w:t>
      </w:r>
      <w:r w:rsidR="00DB63C6" w:rsidRPr="00524DA9">
        <w:t xml:space="preserve"> </w:t>
      </w:r>
      <w:r w:rsidRPr="00524DA9">
        <w:t>sono</w:t>
      </w:r>
      <w:r w:rsidR="00DB63C6" w:rsidRPr="00524DA9">
        <w:t xml:space="preserve"> </w:t>
      </w:r>
      <w:r w:rsidRPr="00524DA9">
        <w:t>avvalsi</w:t>
      </w:r>
      <w:r w:rsidR="00DB63C6" w:rsidRPr="00524DA9">
        <w:t xml:space="preserve"> </w:t>
      </w:r>
      <w:r w:rsidRPr="00524DA9">
        <w:t>di</w:t>
      </w:r>
      <w:r w:rsidR="00DB63C6" w:rsidRPr="00524DA9">
        <w:t xml:space="preserve"> </w:t>
      </w:r>
      <w:r w:rsidRPr="00524DA9">
        <w:t>detto</w:t>
      </w:r>
      <w:r w:rsidR="00DB63C6" w:rsidRPr="00524DA9">
        <w:t xml:space="preserve"> </w:t>
      </w:r>
      <w:r w:rsidRPr="00524DA9">
        <w:t>insegnamento,</w:t>
      </w:r>
      <w:r w:rsidR="00DB63C6" w:rsidRPr="00524DA9">
        <w:t xml:space="preserve"> </w:t>
      </w:r>
      <w:r w:rsidRPr="00524DA9">
        <w:t>se</w:t>
      </w:r>
      <w:r w:rsidR="00DB63C6" w:rsidRPr="00524DA9">
        <w:t xml:space="preserve"> </w:t>
      </w:r>
      <w:r w:rsidRPr="00524DA9">
        <w:t>determinante, diviene un giudizio motivato iscritto a verbale.</w:t>
      </w:r>
    </w:p>
    <w:p w14:paraId="71925C79" w14:textId="00AF1028" w:rsidR="00131FA0" w:rsidRPr="00524DA9" w:rsidRDefault="00131FA0" w:rsidP="00524DA9"/>
    <w:p w14:paraId="7FD2396B" w14:textId="2D719131" w:rsidR="00B55DF2" w:rsidRPr="00D13532" w:rsidRDefault="00B55DF2" w:rsidP="00524DA9">
      <w:pPr>
        <w:rPr>
          <w:i/>
          <w:iCs/>
          <w:sz w:val="22"/>
          <w:szCs w:val="22"/>
        </w:rPr>
      </w:pPr>
      <w:r w:rsidRPr="00D13532">
        <w:rPr>
          <w:i/>
          <w:iCs/>
          <w:sz w:val="22"/>
          <w:szCs w:val="22"/>
        </w:rPr>
        <w:t>Ordinanza del Ministero dell’Istruzione 14 marzo 2022, n. 65</w:t>
      </w:r>
    </w:p>
    <w:p w14:paraId="3EF1AA38" w14:textId="79478D90" w:rsidR="00B55DF2" w:rsidRPr="00D13532" w:rsidRDefault="00B55DF2" w:rsidP="00524DA9">
      <w:pPr>
        <w:rPr>
          <w:i/>
          <w:iCs/>
        </w:rPr>
      </w:pPr>
      <w:r w:rsidRPr="00D13532">
        <w:rPr>
          <w:i/>
          <w:iCs/>
        </w:rPr>
        <w:t>Esame di Stato conclusivo del secondo ciclo di istruzione per l’anno scolastico 2021/2022.</w:t>
      </w:r>
    </w:p>
    <w:p w14:paraId="700A2BAB" w14:textId="77777777" w:rsidR="00B55DF2" w:rsidRPr="00D13532" w:rsidRDefault="00B55DF2" w:rsidP="00524DA9"/>
    <w:p w14:paraId="41C76E78" w14:textId="38B8189F" w:rsidR="00B55DF2" w:rsidRPr="00D13532" w:rsidRDefault="00B55DF2" w:rsidP="00524DA9">
      <w:r w:rsidRPr="00D13532">
        <w:t xml:space="preserve">Art. 3 </w:t>
      </w:r>
      <w:r w:rsidR="001A4669" w:rsidRPr="00D13532">
        <w:t xml:space="preserve">- </w:t>
      </w:r>
      <w:r w:rsidRPr="00D13532">
        <w:t>Candidati interni</w:t>
      </w:r>
    </w:p>
    <w:p w14:paraId="1AB8140D" w14:textId="30252E8E" w:rsidR="00B55DF2" w:rsidRPr="00D13532" w:rsidRDefault="00B55DF2" w:rsidP="00524DA9">
      <w:r w:rsidRPr="00D13532">
        <w:t>1. Sono ammessi a sostenere l’esame di Stato in qualità di candidati interni:</w:t>
      </w:r>
    </w:p>
    <w:p w14:paraId="570B8FDE" w14:textId="39B0FB7D" w:rsidR="00131FA0" w:rsidRPr="00D13532" w:rsidRDefault="00B55DF2" w:rsidP="00524DA9">
      <w:pPr>
        <w:pStyle w:val="Paragrafoelenco"/>
        <w:numPr>
          <w:ilvl w:val="0"/>
          <w:numId w:val="23"/>
        </w:numPr>
      </w:pPr>
      <w:r w:rsidRPr="00D13532">
        <w:t xml:space="preserve">gli studenti che hanno frequentato l’ultimo anno di corso dei percorsi di istruzione secondaria di secondo grado presso le istituzioni scolastiche statali e paritarie, anche in assenza dei requisiti di cui all’art. 13, comma 2, lettere b) e c) del d. lgs 62/2017. Le istituzioni scolastiche valutano le deroghe rispetto al requisito della frequenza di cui all’art. 13, comma 2, lettera a), del d. lgs. 62/2017, ai sensi dell’articolo 14, comma 7, del d.P.R. 22 giugno 2009, n. 122, anche con riferimento alle specifiche situazioni dovute all’emergenza epidemiologica. L’ammissione all’esame di Stato è disposta, in sede di </w:t>
      </w:r>
      <w:r w:rsidRPr="00D13532">
        <w:lastRenderedPageBreak/>
        <w:t>scrutinio finale, dal consiglio di classe presieduto dal dirigente/coordinatore o da suo delegato</w:t>
      </w:r>
      <w:r w:rsidR="00266170" w:rsidRPr="00D13532">
        <w:t>.</w:t>
      </w:r>
    </w:p>
    <w:p w14:paraId="439F8E0C" w14:textId="23C27AAE" w:rsidR="001A4669" w:rsidRPr="00D13532" w:rsidRDefault="001A4669" w:rsidP="00524DA9"/>
    <w:p w14:paraId="76E92A97" w14:textId="2C84FB79" w:rsidR="00225328" w:rsidRDefault="00225328" w:rsidP="00524DA9">
      <w:r w:rsidRPr="00D13532">
        <w:t>Roma, xx maggio 2022</w:t>
      </w:r>
    </w:p>
    <w:sectPr w:rsidR="00225328" w:rsidSect="00A81E10">
      <w:headerReference w:type="default" r:id="rId9"/>
      <w:footerReference w:type="default" r:id="rId10"/>
      <w:pgSz w:w="11906" w:h="16838"/>
      <w:pgMar w:top="1417" w:right="1134" w:bottom="1134" w:left="1134" w:header="72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43FA1" w14:textId="77777777" w:rsidR="00463EDA" w:rsidRDefault="00463EDA">
      <w:r>
        <w:separator/>
      </w:r>
    </w:p>
  </w:endnote>
  <w:endnote w:type="continuationSeparator" w:id="0">
    <w:p w14:paraId="1E202E8C" w14:textId="77777777" w:rsidR="00463EDA" w:rsidRDefault="00463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BankGothic Lt BT">
    <w:charset w:val="00"/>
    <w:family w:val="roman"/>
    <w:pitch w:val="variable"/>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533413"/>
      <w:docPartObj>
        <w:docPartGallery w:val="Page Numbers (Bottom of Page)"/>
        <w:docPartUnique/>
      </w:docPartObj>
    </w:sdtPr>
    <w:sdtEndPr/>
    <w:sdtContent>
      <w:p w14:paraId="70B067B6" w14:textId="01CA32A1" w:rsidR="00A81E10" w:rsidRDefault="00A81E10">
        <w:pPr>
          <w:pStyle w:val="Pidipagina"/>
          <w:jc w:val="right"/>
        </w:pPr>
        <w:r>
          <w:fldChar w:fldCharType="begin"/>
        </w:r>
        <w:r>
          <w:instrText>PAGE   \* MERGEFORMAT</w:instrText>
        </w:r>
        <w:r>
          <w:fldChar w:fldCharType="separate"/>
        </w:r>
        <w:r>
          <w:t>2</w:t>
        </w:r>
        <w:r>
          <w:fldChar w:fldCharType="end"/>
        </w:r>
      </w:p>
    </w:sdtContent>
  </w:sdt>
  <w:p w14:paraId="2B4B5B0D" w14:textId="77777777" w:rsidR="00A81E10" w:rsidRDefault="00A81E1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D25E6" w14:textId="77777777" w:rsidR="00463EDA" w:rsidRDefault="00463EDA">
      <w:r>
        <w:separator/>
      </w:r>
    </w:p>
  </w:footnote>
  <w:footnote w:type="continuationSeparator" w:id="0">
    <w:p w14:paraId="6A1F9FF7" w14:textId="77777777" w:rsidR="00463EDA" w:rsidRDefault="00463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63EC7" w14:textId="0B53E2CB" w:rsidR="0064257F" w:rsidRDefault="0064257F" w:rsidP="0064257F">
    <w:pPr>
      <w:pStyle w:val="WW-Rigadintestazione"/>
    </w:pPr>
    <w:r>
      <w:t>IIS Giorgi-</w:t>
    </w:r>
    <w:proofErr w:type="gramStart"/>
    <w:r>
      <w:t>Woolf</w:t>
    </w:r>
    <w:r w:rsidR="00DB63C6">
      <w:t xml:space="preserve"> </w:t>
    </w:r>
    <w:r>
      <w:t xml:space="preserve"> -</w:t>
    </w:r>
    <w:proofErr w:type="gramEnd"/>
    <w:r w:rsidR="00DB63C6">
      <w:t xml:space="preserve"> </w:t>
    </w:r>
    <w:r>
      <w:t>Documento di classe</w:t>
    </w:r>
    <w:r w:rsidR="00474AA3">
      <w:t xml:space="preserve"> 5XX</w:t>
    </w:r>
    <w:r w:rsidR="00DB63C6">
      <w:t xml:space="preserve"> </w:t>
    </w:r>
    <w:r>
      <w:t>- A.S. 20</w:t>
    </w:r>
    <w:r w:rsidR="006D12E8">
      <w:t>21</w:t>
    </w:r>
    <w:r>
      <w:t>/20</w:t>
    </w:r>
    <w:r w:rsidR="006D12E8">
      <w:t>22</w:t>
    </w:r>
  </w:p>
  <w:p w14:paraId="3C004071" w14:textId="77777777" w:rsidR="0064257F" w:rsidRDefault="0064257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B"/>
    <w:multiLevelType w:val="multilevel"/>
    <w:tmpl w:val="0000000B"/>
    <w:name w:val="WW8Num11"/>
    <w:lvl w:ilvl="0">
      <w:start w:val="1"/>
      <w:numFmt w:val="bullet"/>
      <w:lvlText w:val=""/>
      <w:lvlJc w:val="left"/>
      <w:pPr>
        <w:tabs>
          <w:tab w:val="num" w:pos="0"/>
        </w:tabs>
        <w:ind w:left="720" w:hanging="360"/>
      </w:pPr>
      <w:rPr>
        <w:rFonts w:ascii="Symbol" w:hAnsi="Symbol" w:cs="Symbol"/>
        <w:sz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sz w:val="2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z w:val="2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C"/>
    <w:multiLevelType w:val="multilevel"/>
    <w:tmpl w:val="0000000C"/>
    <w:name w:val="WW8Num12"/>
    <w:lvl w:ilvl="0">
      <w:start w:val="1"/>
      <w:numFmt w:val="bullet"/>
      <w:lvlText w:val=""/>
      <w:lvlJc w:val="left"/>
      <w:pPr>
        <w:tabs>
          <w:tab w:val="num" w:pos="0"/>
        </w:tabs>
        <w:ind w:left="720" w:hanging="360"/>
      </w:pPr>
      <w:rPr>
        <w:rFonts w:ascii="Symbol" w:hAnsi="Symbol" w:cs="Symbol"/>
        <w:sz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sz w:val="2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z w:val="2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4E8591B"/>
    <w:multiLevelType w:val="hybridMultilevel"/>
    <w:tmpl w:val="6D7CA2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A477498"/>
    <w:multiLevelType w:val="hybridMultilevel"/>
    <w:tmpl w:val="546285A6"/>
    <w:lvl w:ilvl="0" w:tplc="FFFFFFFF">
      <w:start w:val="1"/>
      <w:numFmt w:val="bullet"/>
      <w:lvlText w:val=""/>
      <w:lvlJc w:val="left"/>
      <w:pPr>
        <w:ind w:left="720" w:hanging="360"/>
      </w:pPr>
      <w:rPr>
        <w:rFonts w:ascii="Symbol" w:hAnsi="Symbol" w:hint="default"/>
      </w:rPr>
    </w:lvl>
    <w:lvl w:ilvl="1" w:tplc="0410000B">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5632ACF"/>
    <w:multiLevelType w:val="hybridMultilevel"/>
    <w:tmpl w:val="E09694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6CE03BA"/>
    <w:multiLevelType w:val="hybridMultilevel"/>
    <w:tmpl w:val="4D1818B8"/>
    <w:lvl w:ilvl="0" w:tplc="04100017">
      <w:start w:val="1"/>
      <w:numFmt w:val="lowerLetter"/>
      <w:lvlText w:val="%1)"/>
      <w:lvlJc w:val="left"/>
      <w:pPr>
        <w:ind w:left="1854" w:hanging="360"/>
      </w:pPr>
    </w:lvl>
    <w:lvl w:ilvl="1" w:tplc="04100019" w:tentative="1">
      <w:start w:val="1"/>
      <w:numFmt w:val="lowerLetter"/>
      <w:lvlText w:val="%2."/>
      <w:lvlJc w:val="left"/>
      <w:pPr>
        <w:ind w:left="2574" w:hanging="360"/>
      </w:pPr>
    </w:lvl>
    <w:lvl w:ilvl="2" w:tplc="0410001B" w:tentative="1">
      <w:start w:val="1"/>
      <w:numFmt w:val="lowerRoman"/>
      <w:lvlText w:val="%3."/>
      <w:lvlJc w:val="right"/>
      <w:pPr>
        <w:ind w:left="3294" w:hanging="180"/>
      </w:pPr>
    </w:lvl>
    <w:lvl w:ilvl="3" w:tplc="0410000F" w:tentative="1">
      <w:start w:val="1"/>
      <w:numFmt w:val="decimal"/>
      <w:lvlText w:val="%4."/>
      <w:lvlJc w:val="left"/>
      <w:pPr>
        <w:ind w:left="4014" w:hanging="360"/>
      </w:pPr>
    </w:lvl>
    <w:lvl w:ilvl="4" w:tplc="04100019" w:tentative="1">
      <w:start w:val="1"/>
      <w:numFmt w:val="lowerLetter"/>
      <w:lvlText w:val="%5."/>
      <w:lvlJc w:val="left"/>
      <w:pPr>
        <w:ind w:left="4734" w:hanging="360"/>
      </w:pPr>
    </w:lvl>
    <w:lvl w:ilvl="5" w:tplc="0410001B" w:tentative="1">
      <w:start w:val="1"/>
      <w:numFmt w:val="lowerRoman"/>
      <w:lvlText w:val="%6."/>
      <w:lvlJc w:val="right"/>
      <w:pPr>
        <w:ind w:left="5454" w:hanging="180"/>
      </w:pPr>
    </w:lvl>
    <w:lvl w:ilvl="6" w:tplc="0410000F" w:tentative="1">
      <w:start w:val="1"/>
      <w:numFmt w:val="decimal"/>
      <w:lvlText w:val="%7."/>
      <w:lvlJc w:val="left"/>
      <w:pPr>
        <w:ind w:left="6174" w:hanging="360"/>
      </w:pPr>
    </w:lvl>
    <w:lvl w:ilvl="7" w:tplc="04100019" w:tentative="1">
      <w:start w:val="1"/>
      <w:numFmt w:val="lowerLetter"/>
      <w:lvlText w:val="%8."/>
      <w:lvlJc w:val="left"/>
      <w:pPr>
        <w:ind w:left="6894" w:hanging="360"/>
      </w:pPr>
    </w:lvl>
    <w:lvl w:ilvl="8" w:tplc="0410001B" w:tentative="1">
      <w:start w:val="1"/>
      <w:numFmt w:val="lowerRoman"/>
      <w:lvlText w:val="%9."/>
      <w:lvlJc w:val="right"/>
      <w:pPr>
        <w:ind w:left="7614" w:hanging="180"/>
      </w:pPr>
    </w:lvl>
  </w:abstractNum>
  <w:abstractNum w:abstractNumId="7" w15:restartNumberingAfterBreak="0">
    <w:nsid w:val="18356DC9"/>
    <w:multiLevelType w:val="hybridMultilevel"/>
    <w:tmpl w:val="F992F6E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1BD1259"/>
    <w:multiLevelType w:val="hybridMultilevel"/>
    <w:tmpl w:val="16C86D70"/>
    <w:lvl w:ilvl="0" w:tplc="0410000F">
      <w:start w:val="1"/>
      <w:numFmt w:val="decimal"/>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9" w15:restartNumberingAfterBreak="0">
    <w:nsid w:val="24144225"/>
    <w:multiLevelType w:val="hybridMultilevel"/>
    <w:tmpl w:val="7A12781E"/>
    <w:lvl w:ilvl="0" w:tplc="FFFFFFFF">
      <w:start w:val="1"/>
      <w:numFmt w:val="bullet"/>
      <w:lvlText w:val=""/>
      <w:lvlJc w:val="left"/>
      <w:pPr>
        <w:ind w:left="720" w:hanging="360"/>
      </w:pPr>
      <w:rPr>
        <w:rFonts w:ascii="Symbol" w:hAnsi="Symbol" w:hint="default"/>
      </w:rPr>
    </w:lvl>
    <w:lvl w:ilvl="1" w:tplc="0410000B">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9346D50"/>
    <w:multiLevelType w:val="hybridMultilevel"/>
    <w:tmpl w:val="DB18BEA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F6C72F8"/>
    <w:multiLevelType w:val="hybridMultilevel"/>
    <w:tmpl w:val="BADAC25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4D6449F"/>
    <w:multiLevelType w:val="hybridMultilevel"/>
    <w:tmpl w:val="93AEF24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6213C7C"/>
    <w:multiLevelType w:val="multilevel"/>
    <w:tmpl w:val="0B88C9F0"/>
    <w:lvl w:ilvl="0">
      <w:start w:val="1"/>
      <w:numFmt w:val="decimal"/>
      <w:pStyle w:val="Titolo1"/>
      <w:lvlText w:val="%1"/>
      <w:lvlJc w:val="left"/>
      <w:pPr>
        <w:tabs>
          <w:tab w:val="num" w:pos="432"/>
        </w:tabs>
        <w:ind w:left="432" w:hanging="432"/>
      </w:pPr>
      <w:rPr>
        <w:rFonts w:hint="default"/>
      </w:rPr>
    </w:lvl>
    <w:lvl w:ilvl="1">
      <w:start w:val="1"/>
      <w:numFmt w:val="decimal"/>
      <w:pStyle w:val="Titolo2"/>
      <w:lvlText w:val="%1.%2"/>
      <w:lvlJc w:val="left"/>
      <w:pPr>
        <w:tabs>
          <w:tab w:val="num" w:pos="576"/>
        </w:tabs>
        <w:ind w:left="576" w:hanging="576"/>
      </w:pPr>
      <w:rPr>
        <w:rFonts w:hint="default"/>
      </w:rPr>
    </w:lvl>
    <w:lvl w:ilvl="2">
      <w:start w:val="1"/>
      <w:numFmt w:val="decimal"/>
      <w:pStyle w:val="Titolo3"/>
      <w:lvlText w:val="%1.%2.%3"/>
      <w:lvlJc w:val="left"/>
      <w:pPr>
        <w:tabs>
          <w:tab w:val="num" w:pos="720"/>
        </w:tabs>
        <w:ind w:left="720" w:hanging="720"/>
      </w:pPr>
      <w:rPr>
        <w:rFonts w:hint="default"/>
      </w:rPr>
    </w:lvl>
    <w:lvl w:ilvl="3">
      <w:start w:val="1"/>
      <w:numFmt w:val="decimal"/>
      <w:pStyle w:val="Titolo4"/>
      <w:lvlText w:val="%1.%2.%3.%4"/>
      <w:lvlJc w:val="left"/>
      <w:pPr>
        <w:tabs>
          <w:tab w:val="num" w:pos="864"/>
        </w:tabs>
        <w:ind w:left="864" w:hanging="864"/>
      </w:pPr>
      <w:rPr>
        <w:rFonts w:hint="default"/>
      </w:rPr>
    </w:lvl>
    <w:lvl w:ilvl="4">
      <w:start w:val="1"/>
      <w:numFmt w:val="decimal"/>
      <w:pStyle w:val="Titolo5"/>
      <w:lvlText w:val="%1.%2.%3.%4.%5"/>
      <w:lvlJc w:val="left"/>
      <w:pPr>
        <w:tabs>
          <w:tab w:val="num" w:pos="1008"/>
        </w:tabs>
        <w:ind w:left="1008" w:hanging="1008"/>
      </w:pPr>
      <w:rPr>
        <w:rFonts w:hint="default"/>
      </w:rPr>
    </w:lvl>
    <w:lvl w:ilvl="5">
      <w:start w:val="1"/>
      <w:numFmt w:val="decimal"/>
      <w:pStyle w:val="Titolo6"/>
      <w:lvlText w:val="%1.%2.%3.%4.%5.%6"/>
      <w:lvlJc w:val="left"/>
      <w:pPr>
        <w:tabs>
          <w:tab w:val="num" w:pos="1152"/>
        </w:tabs>
        <w:ind w:left="1152" w:hanging="1152"/>
      </w:pPr>
      <w:rPr>
        <w:rFonts w:hint="default"/>
      </w:rPr>
    </w:lvl>
    <w:lvl w:ilvl="6">
      <w:start w:val="1"/>
      <w:numFmt w:val="decimal"/>
      <w:pStyle w:val="Titolo7"/>
      <w:lvlText w:val="%1.%2.%3.%4.%5.%6.%7"/>
      <w:lvlJc w:val="left"/>
      <w:pPr>
        <w:tabs>
          <w:tab w:val="num" w:pos="1296"/>
        </w:tabs>
        <w:ind w:left="1296" w:hanging="1296"/>
      </w:pPr>
      <w:rPr>
        <w:rFonts w:hint="default"/>
      </w:rPr>
    </w:lvl>
    <w:lvl w:ilvl="7">
      <w:start w:val="1"/>
      <w:numFmt w:val="decimal"/>
      <w:pStyle w:val="Titolo8"/>
      <w:lvlText w:val="%1.%2.%3.%4.%5.%6.%7.%8"/>
      <w:lvlJc w:val="left"/>
      <w:pPr>
        <w:tabs>
          <w:tab w:val="num" w:pos="1440"/>
        </w:tabs>
        <w:ind w:left="1440" w:hanging="1440"/>
      </w:pPr>
      <w:rPr>
        <w:rFonts w:hint="default"/>
      </w:rPr>
    </w:lvl>
    <w:lvl w:ilvl="8">
      <w:start w:val="1"/>
      <w:numFmt w:val="decimal"/>
      <w:pStyle w:val="Titolo9"/>
      <w:lvlText w:val="%1.%2.%3.%4.%5.%6.%7.%8.%9"/>
      <w:lvlJc w:val="left"/>
      <w:pPr>
        <w:tabs>
          <w:tab w:val="num" w:pos="1584"/>
        </w:tabs>
        <w:ind w:left="1584" w:hanging="1584"/>
      </w:pPr>
      <w:rPr>
        <w:rFonts w:hint="default"/>
      </w:rPr>
    </w:lvl>
  </w:abstractNum>
  <w:abstractNum w:abstractNumId="14" w15:restartNumberingAfterBreak="0">
    <w:nsid w:val="3ABC77D9"/>
    <w:multiLevelType w:val="hybridMultilevel"/>
    <w:tmpl w:val="249CF1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3211721"/>
    <w:multiLevelType w:val="hybridMultilevel"/>
    <w:tmpl w:val="F63C1E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A1B3AB5"/>
    <w:multiLevelType w:val="hybridMultilevel"/>
    <w:tmpl w:val="DB0CF66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BEB201F"/>
    <w:multiLevelType w:val="hybridMultilevel"/>
    <w:tmpl w:val="2222FA9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2F22432"/>
    <w:multiLevelType w:val="hybridMultilevel"/>
    <w:tmpl w:val="93AEF24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7C53BB0"/>
    <w:multiLevelType w:val="hybridMultilevel"/>
    <w:tmpl w:val="0AE66EA4"/>
    <w:lvl w:ilvl="0" w:tplc="0410000F">
      <w:start w:val="1"/>
      <w:numFmt w:val="decimal"/>
      <w:lvlText w:val="%1."/>
      <w:lvlJc w:val="left"/>
      <w:pPr>
        <w:ind w:left="2574" w:hanging="360"/>
      </w:pPr>
    </w:lvl>
    <w:lvl w:ilvl="1" w:tplc="FFFFFFFF" w:tentative="1">
      <w:start w:val="1"/>
      <w:numFmt w:val="lowerLetter"/>
      <w:lvlText w:val="%2."/>
      <w:lvlJc w:val="left"/>
      <w:pPr>
        <w:ind w:left="3294" w:hanging="360"/>
      </w:pPr>
    </w:lvl>
    <w:lvl w:ilvl="2" w:tplc="FFFFFFFF" w:tentative="1">
      <w:start w:val="1"/>
      <w:numFmt w:val="lowerRoman"/>
      <w:lvlText w:val="%3."/>
      <w:lvlJc w:val="right"/>
      <w:pPr>
        <w:ind w:left="4014" w:hanging="180"/>
      </w:pPr>
    </w:lvl>
    <w:lvl w:ilvl="3" w:tplc="FFFFFFFF" w:tentative="1">
      <w:start w:val="1"/>
      <w:numFmt w:val="decimal"/>
      <w:lvlText w:val="%4."/>
      <w:lvlJc w:val="left"/>
      <w:pPr>
        <w:ind w:left="4734" w:hanging="360"/>
      </w:pPr>
    </w:lvl>
    <w:lvl w:ilvl="4" w:tplc="FFFFFFFF" w:tentative="1">
      <w:start w:val="1"/>
      <w:numFmt w:val="lowerLetter"/>
      <w:lvlText w:val="%5."/>
      <w:lvlJc w:val="left"/>
      <w:pPr>
        <w:ind w:left="5454" w:hanging="360"/>
      </w:pPr>
    </w:lvl>
    <w:lvl w:ilvl="5" w:tplc="FFFFFFFF" w:tentative="1">
      <w:start w:val="1"/>
      <w:numFmt w:val="lowerRoman"/>
      <w:lvlText w:val="%6."/>
      <w:lvlJc w:val="right"/>
      <w:pPr>
        <w:ind w:left="6174" w:hanging="180"/>
      </w:pPr>
    </w:lvl>
    <w:lvl w:ilvl="6" w:tplc="FFFFFFFF" w:tentative="1">
      <w:start w:val="1"/>
      <w:numFmt w:val="decimal"/>
      <w:lvlText w:val="%7."/>
      <w:lvlJc w:val="left"/>
      <w:pPr>
        <w:ind w:left="6894" w:hanging="360"/>
      </w:pPr>
    </w:lvl>
    <w:lvl w:ilvl="7" w:tplc="FFFFFFFF" w:tentative="1">
      <w:start w:val="1"/>
      <w:numFmt w:val="lowerLetter"/>
      <w:lvlText w:val="%8."/>
      <w:lvlJc w:val="left"/>
      <w:pPr>
        <w:ind w:left="7614" w:hanging="360"/>
      </w:pPr>
    </w:lvl>
    <w:lvl w:ilvl="8" w:tplc="FFFFFFFF" w:tentative="1">
      <w:start w:val="1"/>
      <w:numFmt w:val="lowerRoman"/>
      <w:lvlText w:val="%9."/>
      <w:lvlJc w:val="right"/>
      <w:pPr>
        <w:ind w:left="8334" w:hanging="180"/>
      </w:pPr>
    </w:lvl>
  </w:abstractNum>
  <w:abstractNum w:abstractNumId="20" w15:restartNumberingAfterBreak="0">
    <w:nsid w:val="729E6C92"/>
    <w:multiLevelType w:val="hybridMultilevel"/>
    <w:tmpl w:val="F16ECE9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72F31A9C"/>
    <w:multiLevelType w:val="hybridMultilevel"/>
    <w:tmpl w:val="EF261C1C"/>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7DA3B80"/>
    <w:multiLevelType w:val="hybridMultilevel"/>
    <w:tmpl w:val="97D8E0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CDA0E2E"/>
    <w:multiLevelType w:val="hybridMultilevel"/>
    <w:tmpl w:val="214A678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F1B7907"/>
    <w:multiLevelType w:val="hybridMultilevel"/>
    <w:tmpl w:val="C360E6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F2167FA"/>
    <w:multiLevelType w:val="multilevel"/>
    <w:tmpl w:val="0410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7200"/>
        </w:tabs>
        <w:ind w:left="4320" w:hanging="1440"/>
      </w:pPr>
    </w:lvl>
  </w:abstractNum>
  <w:num w:numId="1" w16cid:durableId="2007203557">
    <w:abstractNumId w:val="13"/>
  </w:num>
  <w:num w:numId="2" w16cid:durableId="1322269727">
    <w:abstractNumId w:val="25"/>
  </w:num>
  <w:num w:numId="3" w16cid:durableId="245962200">
    <w:abstractNumId w:val="5"/>
  </w:num>
  <w:num w:numId="4" w16cid:durableId="931669368">
    <w:abstractNumId w:val="17"/>
  </w:num>
  <w:num w:numId="5" w16cid:durableId="586158872">
    <w:abstractNumId w:val="24"/>
  </w:num>
  <w:num w:numId="6" w16cid:durableId="346561131">
    <w:abstractNumId w:val="15"/>
  </w:num>
  <w:num w:numId="7" w16cid:durableId="406078986">
    <w:abstractNumId w:val="14"/>
  </w:num>
  <w:num w:numId="8" w16cid:durableId="1051542992">
    <w:abstractNumId w:val="10"/>
  </w:num>
  <w:num w:numId="9" w16cid:durableId="1690108803">
    <w:abstractNumId w:val="16"/>
  </w:num>
  <w:num w:numId="10" w16cid:durableId="132404111">
    <w:abstractNumId w:val="18"/>
  </w:num>
  <w:num w:numId="11" w16cid:durableId="1341852856">
    <w:abstractNumId w:val="3"/>
  </w:num>
  <w:num w:numId="12" w16cid:durableId="1165976375">
    <w:abstractNumId w:val="22"/>
  </w:num>
  <w:num w:numId="13" w16cid:durableId="887108340">
    <w:abstractNumId w:val="6"/>
  </w:num>
  <w:num w:numId="14" w16cid:durableId="1116025609">
    <w:abstractNumId w:val="19"/>
  </w:num>
  <w:num w:numId="15" w16cid:durableId="923681887">
    <w:abstractNumId w:val="8"/>
  </w:num>
  <w:num w:numId="16" w16cid:durableId="2048294467">
    <w:abstractNumId w:val="23"/>
  </w:num>
  <w:num w:numId="17" w16cid:durableId="1816877432">
    <w:abstractNumId w:val="4"/>
  </w:num>
  <w:num w:numId="18" w16cid:durableId="181551216">
    <w:abstractNumId w:val="9"/>
  </w:num>
  <w:num w:numId="19" w16cid:durableId="650446655">
    <w:abstractNumId w:val="0"/>
  </w:num>
  <w:num w:numId="20" w16cid:durableId="2086220845">
    <w:abstractNumId w:val="1"/>
  </w:num>
  <w:num w:numId="21" w16cid:durableId="469984984">
    <w:abstractNumId w:val="2"/>
  </w:num>
  <w:num w:numId="22" w16cid:durableId="749273643">
    <w:abstractNumId w:val="11"/>
  </w:num>
  <w:num w:numId="23" w16cid:durableId="1070230005">
    <w:abstractNumId w:val="20"/>
  </w:num>
  <w:num w:numId="24" w16cid:durableId="336083281">
    <w:abstractNumId w:val="7"/>
  </w:num>
  <w:num w:numId="25" w16cid:durableId="243927099">
    <w:abstractNumId w:val="21"/>
  </w:num>
  <w:num w:numId="26" w16cid:durableId="1187252585">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BDB"/>
    <w:rsid w:val="00000340"/>
    <w:rsid w:val="0000377D"/>
    <w:rsid w:val="0000562D"/>
    <w:rsid w:val="00041BB8"/>
    <w:rsid w:val="00050E34"/>
    <w:rsid w:val="00061408"/>
    <w:rsid w:val="00062447"/>
    <w:rsid w:val="000658A1"/>
    <w:rsid w:val="00065B4E"/>
    <w:rsid w:val="00071B32"/>
    <w:rsid w:val="00080992"/>
    <w:rsid w:val="000833BD"/>
    <w:rsid w:val="0008790B"/>
    <w:rsid w:val="0009578F"/>
    <w:rsid w:val="000B6E14"/>
    <w:rsid w:val="000C5C95"/>
    <w:rsid w:val="000D1201"/>
    <w:rsid w:val="000D34FE"/>
    <w:rsid w:val="000D3E52"/>
    <w:rsid w:val="000D4E3C"/>
    <w:rsid w:val="000D5B38"/>
    <w:rsid w:val="000D76F6"/>
    <w:rsid w:val="000E1B5C"/>
    <w:rsid w:val="000E20BF"/>
    <w:rsid w:val="000F03D9"/>
    <w:rsid w:val="000F233C"/>
    <w:rsid w:val="000F2873"/>
    <w:rsid w:val="000F3673"/>
    <w:rsid w:val="000F6C25"/>
    <w:rsid w:val="00100FED"/>
    <w:rsid w:val="00102FEA"/>
    <w:rsid w:val="00111EBD"/>
    <w:rsid w:val="00114EC0"/>
    <w:rsid w:val="0011506D"/>
    <w:rsid w:val="001162B6"/>
    <w:rsid w:val="001202CD"/>
    <w:rsid w:val="00123303"/>
    <w:rsid w:val="00123AC1"/>
    <w:rsid w:val="001273C6"/>
    <w:rsid w:val="00131FA0"/>
    <w:rsid w:val="00141EC7"/>
    <w:rsid w:val="001451DC"/>
    <w:rsid w:val="00147C2E"/>
    <w:rsid w:val="00150A9B"/>
    <w:rsid w:val="0016355F"/>
    <w:rsid w:val="0016756D"/>
    <w:rsid w:val="0017600B"/>
    <w:rsid w:val="001856B6"/>
    <w:rsid w:val="001864BE"/>
    <w:rsid w:val="001919D0"/>
    <w:rsid w:val="001A0D4F"/>
    <w:rsid w:val="001A4669"/>
    <w:rsid w:val="001B17B4"/>
    <w:rsid w:val="001B25E8"/>
    <w:rsid w:val="001C1B50"/>
    <w:rsid w:val="001C1D4D"/>
    <w:rsid w:val="001C3733"/>
    <w:rsid w:val="001D034D"/>
    <w:rsid w:val="001D179D"/>
    <w:rsid w:val="001D2E21"/>
    <w:rsid w:val="001D41D3"/>
    <w:rsid w:val="001E1E0C"/>
    <w:rsid w:val="001E39CE"/>
    <w:rsid w:val="001E61AD"/>
    <w:rsid w:val="001E66FD"/>
    <w:rsid w:val="00201799"/>
    <w:rsid w:val="002039A7"/>
    <w:rsid w:val="00203B07"/>
    <w:rsid w:val="0021077B"/>
    <w:rsid w:val="00215270"/>
    <w:rsid w:val="00216BE1"/>
    <w:rsid w:val="00221583"/>
    <w:rsid w:val="00223142"/>
    <w:rsid w:val="00225328"/>
    <w:rsid w:val="00225C39"/>
    <w:rsid w:val="00226BFF"/>
    <w:rsid w:val="002364A8"/>
    <w:rsid w:val="00236893"/>
    <w:rsid w:val="00244F98"/>
    <w:rsid w:val="00247692"/>
    <w:rsid w:val="0024782D"/>
    <w:rsid w:val="00250DA5"/>
    <w:rsid w:val="00252157"/>
    <w:rsid w:val="002576B8"/>
    <w:rsid w:val="002604E1"/>
    <w:rsid w:val="00261125"/>
    <w:rsid w:val="00264A02"/>
    <w:rsid w:val="00264A50"/>
    <w:rsid w:val="00266170"/>
    <w:rsid w:val="002675EE"/>
    <w:rsid w:val="0027331F"/>
    <w:rsid w:val="002A39DE"/>
    <w:rsid w:val="002A46A7"/>
    <w:rsid w:val="002B1A0B"/>
    <w:rsid w:val="002C2233"/>
    <w:rsid w:val="002C3131"/>
    <w:rsid w:val="002D16A9"/>
    <w:rsid w:val="002D234F"/>
    <w:rsid w:val="002D53C0"/>
    <w:rsid w:val="002E6DCF"/>
    <w:rsid w:val="002E7C2E"/>
    <w:rsid w:val="002F1ABF"/>
    <w:rsid w:val="002F77B3"/>
    <w:rsid w:val="0030039B"/>
    <w:rsid w:val="0031095F"/>
    <w:rsid w:val="00313965"/>
    <w:rsid w:val="003175E2"/>
    <w:rsid w:val="00323BA7"/>
    <w:rsid w:val="003274BE"/>
    <w:rsid w:val="0033460A"/>
    <w:rsid w:val="00342EE4"/>
    <w:rsid w:val="00345548"/>
    <w:rsid w:val="00351654"/>
    <w:rsid w:val="00351FA0"/>
    <w:rsid w:val="00354953"/>
    <w:rsid w:val="0035686C"/>
    <w:rsid w:val="00364408"/>
    <w:rsid w:val="00374B02"/>
    <w:rsid w:val="0037756E"/>
    <w:rsid w:val="00377DB4"/>
    <w:rsid w:val="003815CF"/>
    <w:rsid w:val="0038368B"/>
    <w:rsid w:val="00385432"/>
    <w:rsid w:val="00391E33"/>
    <w:rsid w:val="003944B8"/>
    <w:rsid w:val="00395761"/>
    <w:rsid w:val="00396772"/>
    <w:rsid w:val="0039707D"/>
    <w:rsid w:val="003A1909"/>
    <w:rsid w:val="003A6B35"/>
    <w:rsid w:val="003C0721"/>
    <w:rsid w:val="003C16D9"/>
    <w:rsid w:val="003C7B24"/>
    <w:rsid w:val="003D28C2"/>
    <w:rsid w:val="003D3EE7"/>
    <w:rsid w:val="003D49C4"/>
    <w:rsid w:val="003D7E40"/>
    <w:rsid w:val="003E6386"/>
    <w:rsid w:val="003F7499"/>
    <w:rsid w:val="00400603"/>
    <w:rsid w:val="00401298"/>
    <w:rsid w:val="004076DD"/>
    <w:rsid w:val="0041069A"/>
    <w:rsid w:val="00411F91"/>
    <w:rsid w:val="004144FB"/>
    <w:rsid w:val="00415B73"/>
    <w:rsid w:val="00417B4E"/>
    <w:rsid w:val="004241A8"/>
    <w:rsid w:val="00430F35"/>
    <w:rsid w:val="004319BF"/>
    <w:rsid w:val="00447234"/>
    <w:rsid w:val="00450F49"/>
    <w:rsid w:val="0045296C"/>
    <w:rsid w:val="00452ADC"/>
    <w:rsid w:val="00454471"/>
    <w:rsid w:val="00455F15"/>
    <w:rsid w:val="00456A9E"/>
    <w:rsid w:val="004627B2"/>
    <w:rsid w:val="00463EDA"/>
    <w:rsid w:val="0046599D"/>
    <w:rsid w:val="00471A91"/>
    <w:rsid w:val="00474AA3"/>
    <w:rsid w:val="00476AD8"/>
    <w:rsid w:val="00480020"/>
    <w:rsid w:val="00490F71"/>
    <w:rsid w:val="00492B04"/>
    <w:rsid w:val="004A1033"/>
    <w:rsid w:val="004A7C2F"/>
    <w:rsid w:val="004B75C4"/>
    <w:rsid w:val="004C0B72"/>
    <w:rsid w:val="004C0D84"/>
    <w:rsid w:val="004C1A52"/>
    <w:rsid w:val="004C24BA"/>
    <w:rsid w:val="004C52FE"/>
    <w:rsid w:val="004D1CB2"/>
    <w:rsid w:val="004E156C"/>
    <w:rsid w:val="004E1D4D"/>
    <w:rsid w:val="004E3705"/>
    <w:rsid w:val="004E6569"/>
    <w:rsid w:val="004F63FA"/>
    <w:rsid w:val="004F7493"/>
    <w:rsid w:val="00502A71"/>
    <w:rsid w:val="00505CC8"/>
    <w:rsid w:val="00507112"/>
    <w:rsid w:val="005140B1"/>
    <w:rsid w:val="00515DE0"/>
    <w:rsid w:val="0052042F"/>
    <w:rsid w:val="00522696"/>
    <w:rsid w:val="00524DA9"/>
    <w:rsid w:val="00530F75"/>
    <w:rsid w:val="0053243E"/>
    <w:rsid w:val="00532BB1"/>
    <w:rsid w:val="005528CE"/>
    <w:rsid w:val="00556D84"/>
    <w:rsid w:val="00557E1A"/>
    <w:rsid w:val="0056355B"/>
    <w:rsid w:val="00563B02"/>
    <w:rsid w:val="00566F1B"/>
    <w:rsid w:val="005706AA"/>
    <w:rsid w:val="00570EA1"/>
    <w:rsid w:val="00575DE6"/>
    <w:rsid w:val="005777D6"/>
    <w:rsid w:val="00580C86"/>
    <w:rsid w:val="00581FDE"/>
    <w:rsid w:val="00591CC9"/>
    <w:rsid w:val="0059549C"/>
    <w:rsid w:val="005A1399"/>
    <w:rsid w:val="005A2010"/>
    <w:rsid w:val="005B2E35"/>
    <w:rsid w:val="005B6B7D"/>
    <w:rsid w:val="005B6E8D"/>
    <w:rsid w:val="005D1754"/>
    <w:rsid w:val="005D442A"/>
    <w:rsid w:val="005D489E"/>
    <w:rsid w:val="005D68E3"/>
    <w:rsid w:val="005E06E9"/>
    <w:rsid w:val="005E3C3B"/>
    <w:rsid w:val="005F119F"/>
    <w:rsid w:val="005F59D7"/>
    <w:rsid w:val="00610494"/>
    <w:rsid w:val="0061079E"/>
    <w:rsid w:val="006215C2"/>
    <w:rsid w:val="006216D0"/>
    <w:rsid w:val="006237BC"/>
    <w:rsid w:val="00634F61"/>
    <w:rsid w:val="0064257F"/>
    <w:rsid w:val="006444DE"/>
    <w:rsid w:val="00645835"/>
    <w:rsid w:val="00647F6A"/>
    <w:rsid w:val="00650C97"/>
    <w:rsid w:val="00653E07"/>
    <w:rsid w:val="00655AF2"/>
    <w:rsid w:val="00655F34"/>
    <w:rsid w:val="00671122"/>
    <w:rsid w:val="00674788"/>
    <w:rsid w:val="00682E3C"/>
    <w:rsid w:val="00685F37"/>
    <w:rsid w:val="00690059"/>
    <w:rsid w:val="00691741"/>
    <w:rsid w:val="0069212E"/>
    <w:rsid w:val="00692E45"/>
    <w:rsid w:val="00693BE4"/>
    <w:rsid w:val="0069550C"/>
    <w:rsid w:val="006A2C8C"/>
    <w:rsid w:val="006A3ABE"/>
    <w:rsid w:val="006A63BB"/>
    <w:rsid w:val="006B3453"/>
    <w:rsid w:val="006C3B67"/>
    <w:rsid w:val="006D12E8"/>
    <w:rsid w:val="006E0C49"/>
    <w:rsid w:val="006E21BD"/>
    <w:rsid w:val="006E2D83"/>
    <w:rsid w:val="006E30E5"/>
    <w:rsid w:val="006E4DBC"/>
    <w:rsid w:val="006E63D8"/>
    <w:rsid w:val="006E6A26"/>
    <w:rsid w:val="006F0297"/>
    <w:rsid w:val="00702B1F"/>
    <w:rsid w:val="007060EB"/>
    <w:rsid w:val="0071006A"/>
    <w:rsid w:val="007159C2"/>
    <w:rsid w:val="00716AF8"/>
    <w:rsid w:val="007217EA"/>
    <w:rsid w:val="00740BF6"/>
    <w:rsid w:val="0074617B"/>
    <w:rsid w:val="00750471"/>
    <w:rsid w:val="0077045E"/>
    <w:rsid w:val="007711FA"/>
    <w:rsid w:val="007713C4"/>
    <w:rsid w:val="00775477"/>
    <w:rsid w:val="0078049D"/>
    <w:rsid w:val="00780D14"/>
    <w:rsid w:val="00794FF7"/>
    <w:rsid w:val="007969E1"/>
    <w:rsid w:val="007A0944"/>
    <w:rsid w:val="007A4FED"/>
    <w:rsid w:val="007A73E4"/>
    <w:rsid w:val="007C2816"/>
    <w:rsid w:val="007D2426"/>
    <w:rsid w:val="007D37CD"/>
    <w:rsid w:val="007D53AC"/>
    <w:rsid w:val="007E2E62"/>
    <w:rsid w:val="007F6EF2"/>
    <w:rsid w:val="008102C9"/>
    <w:rsid w:val="008136BD"/>
    <w:rsid w:val="008242FC"/>
    <w:rsid w:val="00836728"/>
    <w:rsid w:val="00836C04"/>
    <w:rsid w:val="0084030A"/>
    <w:rsid w:val="0084129D"/>
    <w:rsid w:val="00841532"/>
    <w:rsid w:val="008542D2"/>
    <w:rsid w:val="00865EB2"/>
    <w:rsid w:val="00866053"/>
    <w:rsid w:val="00870DCF"/>
    <w:rsid w:val="00877603"/>
    <w:rsid w:val="00882F02"/>
    <w:rsid w:val="00884372"/>
    <w:rsid w:val="00884F7C"/>
    <w:rsid w:val="008A50A0"/>
    <w:rsid w:val="008A5588"/>
    <w:rsid w:val="008A6438"/>
    <w:rsid w:val="008A7129"/>
    <w:rsid w:val="008A7361"/>
    <w:rsid w:val="008A7951"/>
    <w:rsid w:val="008A7E38"/>
    <w:rsid w:val="008B7FE9"/>
    <w:rsid w:val="008C2F6F"/>
    <w:rsid w:val="008D1B98"/>
    <w:rsid w:val="008D5807"/>
    <w:rsid w:val="008D7860"/>
    <w:rsid w:val="009139B5"/>
    <w:rsid w:val="00914E35"/>
    <w:rsid w:val="00920797"/>
    <w:rsid w:val="0092380B"/>
    <w:rsid w:val="00927360"/>
    <w:rsid w:val="00930A55"/>
    <w:rsid w:val="00932EBE"/>
    <w:rsid w:val="009451FC"/>
    <w:rsid w:val="00956D23"/>
    <w:rsid w:val="00963142"/>
    <w:rsid w:val="00966CC7"/>
    <w:rsid w:val="00970FD5"/>
    <w:rsid w:val="0097517C"/>
    <w:rsid w:val="00975423"/>
    <w:rsid w:val="00976779"/>
    <w:rsid w:val="009A7D53"/>
    <w:rsid w:val="009B5416"/>
    <w:rsid w:val="009B72E9"/>
    <w:rsid w:val="009B7A41"/>
    <w:rsid w:val="009C40CC"/>
    <w:rsid w:val="009C5248"/>
    <w:rsid w:val="009D2939"/>
    <w:rsid w:val="009D41CC"/>
    <w:rsid w:val="009E1CE5"/>
    <w:rsid w:val="009E2148"/>
    <w:rsid w:val="009F3746"/>
    <w:rsid w:val="009F5243"/>
    <w:rsid w:val="009F7A03"/>
    <w:rsid w:val="00A05774"/>
    <w:rsid w:val="00A07CB2"/>
    <w:rsid w:val="00A171BB"/>
    <w:rsid w:val="00A23387"/>
    <w:rsid w:val="00A2406D"/>
    <w:rsid w:val="00A27C52"/>
    <w:rsid w:val="00A34548"/>
    <w:rsid w:val="00A46ACA"/>
    <w:rsid w:val="00A510F0"/>
    <w:rsid w:val="00A5233C"/>
    <w:rsid w:val="00A56BDB"/>
    <w:rsid w:val="00A638ED"/>
    <w:rsid w:val="00A712A3"/>
    <w:rsid w:val="00A73E21"/>
    <w:rsid w:val="00A81E10"/>
    <w:rsid w:val="00A82166"/>
    <w:rsid w:val="00A829FD"/>
    <w:rsid w:val="00A83A30"/>
    <w:rsid w:val="00A855F5"/>
    <w:rsid w:val="00A857F5"/>
    <w:rsid w:val="00A970D9"/>
    <w:rsid w:val="00A97E1C"/>
    <w:rsid w:val="00AA1F6E"/>
    <w:rsid w:val="00AA2D7B"/>
    <w:rsid w:val="00AA75EC"/>
    <w:rsid w:val="00AB6E98"/>
    <w:rsid w:val="00AC0D45"/>
    <w:rsid w:val="00AC2BF7"/>
    <w:rsid w:val="00AD0979"/>
    <w:rsid w:val="00AD1BA1"/>
    <w:rsid w:val="00AE1A54"/>
    <w:rsid w:val="00AE3DC7"/>
    <w:rsid w:val="00AE5B4C"/>
    <w:rsid w:val="00AE77CD"/>
    <w:rsid w:val="00AF205C"/>
    <w:rsid w:val="00AF2BFE"/>
    <w:rsid w:val="00B008B9"/>
    <w:rsid w:val="00B140A8"/>
    <w:rsid w:val="00B15BC3"/>
    <w:rsid w:val="00B209C0"/>
    <w:rsid w:val="00B24A85"/>
    <w:rsid w:val="00B3614C"/>
    <w:rsid w:val="00B37950"/>
    <w:rsid w:val="00B45C2E"/>
    <w:rsid w:val="00B47655"/>
    <w:rsid w:val="00B50C86"/>
    <w:rsid w:val="00B55DF2"/>
    <w:rsid w:val="00B60977"/>
    <w:rsid w:val="00B62D22"/>
    <w:rsid w:val="00B656C2"/>
    <w:rsid w:val="00B65F6E"/>
    <w:rsid w:val="00B70724"/>
    <w:rsid w:val="00B707FA"/>
    <w:rsid w:val="00B80FFD"/>
    <w:rsid w:val="00B84472"/>
    <w:rsid w:val="00B91961"/>
    <w:rsid w:val="00B9221A"/>
    <w:rsid w:val="00B959B1"/>
    <w:rsid w:val="00B97662"/>
    <w:rsid w:val="00BA22CF"/>
    <w:rsid w:val="00BA3549"/>
    <w:rsid w:val="00BA5A0E"/>
    <w:rsid w:val="00BB4741"/>
    <w:rsid w:val="00BB67BC"/>
    <w:rsid w:val="00BB72FB"/>
    <w:rsid w:val="00BC25E3"/>
    <w:rsid w:val="00BC32E3"/>
    <w:rsid w:val="00BC5A04"/>
    <w:rsid w:val="00BC6092"/>
    <w:rsid w:val="00BD2572"/>
    <w:rsid w:val="00BD6A65"/>
    <w:rsid w:val="00BD7D6D"/>
    <w:rsid w:val="00BE4290"/>
    <w:rsid w:val="00BF1FCF"/>
    <w:rsid w:val="00BF6E56"/>
    <w:rsid w:val="00C05BFD"/>
    <w:rsid w:val="00C13100"/>
    <w:rsid w:val="00C14882"/>
    <w:rsid w:val="00C15DB8"/>
    <w:rsid w:val="00C1757D"/>
    <w:rsid w:val="00C247B2"/>
    <w:rsid w:val="00C303F7"/>
    <w:rsid w:val="00C401D1"/>
    <w:rsid w:val="00C42D62"/>
    <w:rsid w:val="00C45014"/>
    <w:rsid w:val="00C45D0C"/>
    <w:rsid w:val="00C5110E"/>
    <w:rsid w:val="00C6003A"/>
    <w:rsid w:val="00C6437D"/>
    <w:rsid w:val="00C74C45"/>
    <w:rsid w:val="00C80F1C"/>
    <w:rsid w:val="00C85FA2"/>
    <w:rsid w:val="00C963FF"/>
    <w:rsid w:val="00CB2C87"/>
    <w:rsid w:val="00CB2EC5"/>
    <w:rsid w:val="00CB5253"/>
    <w:rsid w:val="00CB71F2"/>
    <w:rsid w:val="00CC21B7"/>
    <w:rsid w:val="00CC5675"/>
    <w:rsid w:val="00CC790A"/>
    <w:rsid w:val="00CD15B0"/>
    <w:rsid w:val="00CD6D7E"/>
    <w:rsid w:val="00CE0EA4"/>
    <w:rsid w:val="00CE4E63"/>
    <w:rsid w:val="00CF3163"/>
    <w:rsid w:val="00D03E57"/>
    <w:rsid w:val="00D047D1"/>
    <w:rsid w:val="00D11992"/>
    <w:rsid w:val="00D12998"/>
    <w:rsid w:val="00D13532"/>
    <w:rsid w:val="00D22167"/>
    <w:rsid w:val="00D35141"/>
    <w:rsid w:val="00D37C40"/>
    <w:rsid w:val="00D51B60"/>
    <w:rsid w:val="00D5351A"/>
    <w:rsid w:val="00D57FAD"/>
    <w:rsid w:val="00D6793C"/>
    <w:rsid w:val="00D75F4A"/>
    <w:rsid w:val="00D83EFD"/>
    <w:rsid w:val="00D84AB7"/>
    <w:rsid w:val="00D946E5"/>
    <w:rsid w:val="00D97D25"/>
    <w:rsid w:val="00DA4B65"/>
    <w:rsid w:val="00DB2B19"/>
    <w:rsid w:val="00DB63C6"/>
    <w:rsid w:val="00DC0856"/>
    <w:rsid w:val="00DC1F5D"/>
    <w:rsid w:val="00DC47C4"/>
    <w:rsid w:val="00DC6750"/>
    <w:rsid w:val="00DD0A62"/>
    <w:rsid w:val="00DD23F8"/>
    <w:rsid w:val="00DD33FB"/>
    <w:rsid w:val="00E0055E"/>
    <w:rsid w:val="00E019F3"/>
    <w:rsid w:val="00E023BD"/>
    <w:rsid w:val="00E102B0"/>
    <w:rsid w:val="00E10D66"/>
    <w:rsid w:val="00E11976"/>
    <w:rsid w:val="00E13EBF"/>
    <w:rsid w:val="00E24656"/>
    <w:rsid w:val="00E2482E"/>
    <w:rsid w:val="00E2539A"/>
    <w:rsid w:val="00E25B5F"/>
    <w:rsid w:val="00E30093"/>
    <w:rsid w:val="00E30D46"/>
    <w:rsid w:val="00E32056"/>
    <w:rsid w:val="00E33471"/>
    <w:rsid w:val="00E47938"/>
    <w:rsid w:val="00E53329"/>
    <w:rsid w:val="00E60E39"/>
    <w:rsid w:val="00E61170"/>
    <w:rsid w:val="00E61C4E"/>
    <w:rsid w:val="00E6344D"/>
    <w:rsid w:val="00E649FA"/>
    <w:rsid w:val="00E66A78"/>
    <w:rsid w:val="00E670C4"/>
    <w:rsid w:val="00E70D35"/>
    <w:rsid w:val="00E70DB7"/>
    <w:rsid w:val="00E779A6"/>
    <w:rsid w:val="00E83B86"/>
    <w:rsid w:val="00E909F2"/>
    <w:rsid w:val="00E95CB9"/>
    <w:rsid w:val="00EA5085"/>
    <w:rsid w:val="00EA50C6"/>
    <w:rsid w:val="00EC1C26"/>
    <w:rsid w:val="00EC4682"/>
    <w:rsid w:val="00EC4D20"/>
    <w:rsid w:val="00EC769A"/>
    <w:rsid w:val="00ED5B0F"/>
    <w:rsid w:val="00EE40CC"/>
    <w:rsid w:val="00EE4456"/>
    <w:rsid w:val="00F00638"/>
    <w:rsid w:val="00F02376"/>
    <w:rsid w:val="00F06592"/>
    <w:rsid w:val="00F07A31"/>
    <w:rsid w:val="00F14A2A"/>
    <w:rsid w:val="00F24AC8"/>
    <w:rsid w:val="00F3125B"/>
    <w:rsid w:val="00F35B9C"/>
    <w:rsid w:val="00F417B1"/>
    <w:rsid w:val="00F41A9D"/>
    <w:rsid w:val="00F43BF6"/>
    <w:rsid w:val="00F5073E"/>
    <w:rsid w:val="00F52DE6"/>
    <w:rsid w:val="00F5704E"/>
    <w:rsid w:val="00F57945"/>
    <w:rsid w:val="00F62FE7"/>
    <w:rsid w:val="00F66CF8"/>
    <w:rsid w:val="00F76860"/>
    <w:rsid w:val="00F7763C"/>
    <w:rsid w:val="00F958F7"/>
    <w:rsid w:val="00F96BAB"/>
    <w:rsid w:val="00FA5D4A"/>
    <w:rsid w:val="00FB1DBC"/>
    <w:rsid w:val="00FB2745"/>
    <w:rsid w:val="00FB6B42"/>
    <w:rsid w:val="00FC54AB"/>
    <w:rsid w:val="00FC62B1"/>
    <w:rsid w:val="00FC6E66"/>
    <w:rsid w:val="00FC7F63"/>
    <w:rsid w:val="00FD4947"/>
    <w:rsid w:val="00FD4A57"/>
    <w:rsid w:val="00FE04ED"/>
    <w:rsid w:val="00FE13B3"/>
    <w:rsid w:val="00FE1459"/>
    <w:rsid w:val="00FE4E21"/>
    <w:rsid w:val="00FE6F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5368FC"/>
  <w15:chartTrackingRefBased/>
  <w15:docId w15:val="{6596B617-28D7-4A00-9709-818F8EF57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FD4947"/>
    <w:pPr>
      <w:spacing w:line="276" w:lineRule="auto"/>
      <w:jc w:val="both"/>
    </w:pPr>
    <w:rPr>
      <w:rFonts w:ascii="Verdana" w:hAnsi="Verdana"/>
    </w:rPr>
  </w:style>
  <w:style w:type="paragraph" w:styleId="Titolo1">
    <w:name w:val="heading 1"/>
    <w:basedOn w:val="Corpodeltesto"/>
    <w:next w:val="Normale"/>
    <w:qFormat/>
    <w:rsid w:val="007A0944"/>
    <w:pPr>
      <w:keepNext/>
      <w:numPr>
        <w:numId w:val="1"/>
      </w:numPr>
      <w:tabs>
        <w:tab w:val="clear" w:pos="432"/>
        <w:tab w:val="left" w:pos="851"/>
      </w:tabs>
      <w:spacing w:before="240" w:after="240"/>
      <w:ind w:left="431" w:hanging="431"/>
      <w:outlineLvl w:val="0"/>
    </w:pPr>
    <w:rPr>
      <w:b/>
      <w:sz w:val="28"/>
      <w:szCs w:val="28"/>
    </w:rPr>
  </w:style>
  <w:style w:type="paragraph" w:styleId="Titolo2">
    <w:name w:val="heading 2"/>
    <w:basedOn w:val="Titolo1"/>
    <w:next w:val="Normale"/>
    <w:qFormat/>
    <w:rsid w:val="008A5588"/>
    <w:pPr>
      <w:numPr>
        <w:ilvl w:val="1"/>
      </w:numPr>
      <w:tabs>
        <w:tab w:val="clear" w:pos="576"/>
      </w:tabs>
      <w:ind w:left="578" w:hanging="578"/>
      <w:outlineLvl w:val="1"/>
    </w:pPr>
    <w:rPr>
      <w:sz w:val="24"/>
      <w:szCs w:val="24"/>
    </w:rPr>
  </w:style>
  <w:style w:type="paragraph" w:styleId="Titolo3">
    <w:name w:val="heading 3"/>
    <w:basedOn w:val="Titolo2"/>
    <w:next w:val="Normale"/>
    <w:qFormat/>
    <w:rsid w:val="003C16D9"/>
    <w:pPr>
      <w:numPr>
        <w:ilvl w:val="2"/>
      </w:numPr>
      <w:tabs>
        <w:tab w:val="clear" w:pos="720"/>
      </w:tabs>
      <w:outlineLvl w:val="2"/>
    </w:pPr>
  </w:style>
  <w:style w:type="paragraph" w:styleId="Titolo4">
    <w:name w:val="heading 4"/>
    <w:basedOn w:val="Normale"/>
    <w:next w:val="Normale"/>
    <w:qFormat/>
    <w:rsid w:val="007217EA"/>
    <w:pPr>
      <w:keepNext/>
      <w:numPr>
        <w:ilvl w:val="3"/>
        <w:numId w:val="1"/>
      </w:numPr>
      <w:outlineLvl w:val="3"/>
    </w:pPr>
    <w:rPr>
      <w:sz w:val="24"/>
    </w:rPr>
  </w:style>
  <w:style w:type="paragraph" w:styleId="Titolo5">
    <w:name w:val="heading 5"/>
    <w:basedOn w:val="Normale"/>
    <w:next w:val="Normale"/>
    <w:qFormat/>
    <w:rsid w:val="007217EA"/>
    <w:pPr>
      <w:keepNext/>
      <w:numPr>
        <w:ilvl w:val="4"/>
        <w:numId w:val="1"/>
      </w:numPr>
      <w:outlineLvl w:val="4"/>
    </w:pPr>
    <w:rPr>
      <w:sz w:val="24"/>
    </w:rPr>
  </w:style>
  <w:style w:type="paragraph" w:styleId="Titolo6">
    <w:name w:val="heading 6"/>
    <w:basedOn w:val="Normale"/>
    <w:next w:val="Normale"/>
    <w:qFormat/>
    <w:rsid w:val="007217EA"/>
    <w:pPr>
      <w:numPr>
        <w:ilvl w:val="5"/>
        <w:numId w:val="1"/>
      </w:numPr>
      <w:spacing w:before="240" w:after="60"/>
      <w:outlineLvl w:val="5"/>
    </w:pPr>
    <w:rPr>
      <w:b/>
      <w:bCs/>
      <w:sz w:val="22"/>
      <w:szCs w:val="22"/>
    </w:rPr>
  </w:style>
  <w:style w:type="paragraph" w:styleId="Titolo7">
    <w:name w:val="heading 7"/>
    <w:basedOn w:val="Normale"/>
    <w:next w:val="Normale"/>
    <w:qFormat/>
    <w:rsid w:val="007217EA"/>
    <w:pPr>
      <w:numPr>
        <w:ilvl w:val="6"/>
        <w:numId w:val="1"/>
      </w:numPr>
      <w:spacing w:before="240" w:after="60"/>
      <w:outlineLvl w:val="6"/>
    </w:pPr>
    <w:rPr>
      <w:sz w:val="24"/>
      <w:szCs w:val="24"/>
    </w:rPr>
  </w:style>
  <w:style w:type="paragraph" w:styleId="Titolo8">
    <w:name w:val="heading 8"/>
    <w:basedOn w:val="Normale"/>
    <w:next w:val="Normale"/>
    <w:qFormat/>
    <w:rsid w:val="007217EA"/>
    <w:pPr>
      <w:numPr>
        <w:ilvl w:val="7"/>
        <w:numId w:val="1"/>
      </w:numPr>
      <w:spacing w:before="240" w:after="60"/>
      <w:outlineLvl w:val="7"/>
    </w:pPr>
    <w:rPr>
      <w:i/>
      <w:iCs/>
      <w:sz w:val="24"/>
      <w:szCs w:val="24"/>
    </w:rPr>
  </w:style>
  <w:style w:type="paragraph" w:styleId="Titolo9">
    <w:name w:val="heading 9"/>
    <w:basedOn w:val="Normale"/>
    <w:next w:val="Normale"/>
    <w:qFormat/>
    <w:rsid w:val="007217EA"/>
    <w:pPr>
      <w:numPr>
        <w:ilvl w:val="8"/>
        <w:numId w:val="1"/>
      </w:num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customStyle="1" w:styleId="Corpodeltesto">
    <w:name w:val="Corpo del testo"/>
    <w:basedOn w:val="Normale"/>
    <w:rPr>
      <w:sz w:val="24"/>
    </w:rPr>
  </w:style>
  <w:style w:type="paragraph" w:customStyle="1" w:styleId="TestoNormale">
    <w:name w:val="Testo Normale"/>
    <w:basedOn w:val="Normale"/>
    <w:pPr>
      <w:spacing w:line="360" w:lineRule="atLeast"/>
    </w:pPr>
    <w:rPr>
      <w:rFonts w:ascii="Arial" w:hAnsi="Arial"/>
      <w:sz w:val="24"/>
    </w:rPr>
  </w:style>
  <w:style w:type="paragraph" w:styleId="Titolo">
    <w:name w:val="Title"/>
    <w:basedOn w:val="Normale"/>
    <w:qFormat/>
    <w:rsid w:val="0064257F"/>
    <w:pPr>
      <w:ind w:left="360"/>
      <w:jc w:val="center"/>
    </w:pPr>
    <w:rPr>
      <w:b/>
      <w:sz w:val="24"/>
    </w:rPr>
  </w:style>
  <w:style w:type="character" w:styleId="Collegamentoipertestuale">
    <w:name w:val="Hyperlink"/>
    <w:uiPriority w:val="99"/>
    <w:rPr>
      <w:color w:val="0000FF"/>
      <w:u w:val="single"/>
    </w:rPr>
  </w:style>
  <w:style w:type="paragraph" w:styleId="Pidipagina">
    <w:name w:val="footer"/>
    <w:basedOn w:val="Normale"/>
    <w:link w:val="PidipaginaCarattere"/>
    <w:uiPriority w:val="99"/>
    <w:pPr>
      <w:tabs>
        <w:tab w:val="center" w:pos="4819"/>
        <w:tab w:val="right" w:pos="9638"/>
      </w:tabs>
    </w:pPr>
  </w:style>
  <w:style w:type="character" w:styleId="Numeropagina">
    <w:name w:val="page number"/>
    <w:basedOn w:val="Carpredefinitoparagrafo"/>
    <w:rsid w:val="006444DE"/>
  </w:style>
  <w:style w:type="paragraph" w:customStyle="1" w:styleId="HeaderTitle">
    <w:name w:val="Header Title"/>
    <w:basedOn w:val="Normale"/>
    <w:rsid w:val="006444DE"/>
    <w:pPr>
      <w:ind w:left="57"/>
    </w:pPr>
    <w:rPr>
      <w:rFonts w:ascii="Arial" w:hAnsi="Arial"/>
      <w:sz w:val="14"/>
      <w:szCs w:val="24"/>
    </w:rPr>
  </w:style>
  <w:style w:type="paragraph" w:customStyle="1" w:styleId="HeaderContent">
    <w:name w:val="Header Content"/>
    <w:basedOn w:val="Normale"/>
    <w:rsid w:val="006444DE"/>
    <w:pPr>
      <w:ind w:left="57"/>
    </w:pPr>
    <w:rPr>
      <w:rFonts w:ascii="Arial" w:hAnsi="Arial"/>
      <w:sz w:val="22"/>
      <w:szCs w:val="24"/>
    </w:rPr>
  </w:style>
  <w:style w:type="table" w:styleId="Grigliatabella">
    <w:name w:val="Table Grid"/>
    <w:basedOn w:val="Tabellanormale"/>
    <w:uiPriority w:val="39"/>
    <w:rsid w:val="006104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ale"/>
    <w:rsid w:val="0084129D"/>
    <w:pPr>
      <w:spacing w:after="120"/>
      <w:ind w:left="2552"/>
    </w:pPr>
    <w:rPr>
      <w:rFonts w:ascii="Garamond" w:hAnsi="Garamond"/>
      <w:sz w:val="22"/>
      <w:szCs w:val="24"/>
    </w:rPr>
  </w:style>
  <w:style w:type="paragraph" w:styleId="Sommario3">
    <w:name w:val="toc 3"/>
    <w:basedOn w:val="Normale"/>
    <w:next w:val="Normale"/>
    <w:autoRedefine/>
    <w:uiPriority w:val="39"/>
    <w:rsid w:val="00653E07"/>
    <w:pPr>
      <w:tabs>
        <w:tab w:val="left" w:pos="720"/>
        <w:tab w:val="left" w:pos="1678"/>
        <w:tab w:val="left" w:pos="8505"/>
      </w:tabs>
      <w:ind w:left="1134"/>
    </w:pPr>
    <w:rPr>
      <w:noProof/>
      <w:sz w:val="22"/>
      <w:szCs w:val="22"/>
    </w:rPr>
  </w:style>
  <w:style w:type="paragraph" w:styleId="Sommario2">
    <w:name w:val="toc 2"/>
    <w:basedOn w:val="Normale"/>
    <w:next w:val="Normale"/>
    <w:autoRedefine/>
    <w:uiPriority w:val="39"/>
    <w:rsid w:val="007A0944"/>
    <w:pPr>
      <w:tabs>
        <w:tab w:val="left" w:pos="720"/>
        <w:tab w:val="left" w:pos="1418"/>
        <w:tab w:val="left" w:pos="9072"/>
      </w:tabs>
      <w:ind w:left="1134" w:right="991" w:hanging="567"/>
    </w:pPr>
    <w:rPr>
      <w:noProof/>
      <w:sz w:val="22"/>
      <w:szCs w:val="22"/>
    </w:rPr>
  </w:style>
  <w:style w:type="numbering" w:styleId="111111">
    <w:name w:val="Outline List 2"/>
    <w:basedOn w:val="Nessunelenco"/>
    <w:rsid w:val="000D5B38"/>
    <w:pPr>
      <w:numPr>
        <w:numId w:val="2"/>
      </w:numPr>
    </w:pPr>
  </w:style>
  <w:style w:type="paragraph" w:styleId="Sommario1">
    <w:name w:val="toc 1"/>
    <w:basedOn w:val="Normale"/>
    <w:next w:val="Normale"/>
    <w:autoRedefine/>
    <w:uiPriority w:val="39"/>
    <w:rsid w:val="00B62D22"/>
    <w:pPr>
      <w:tabs>
        <w:tab w:val="left" w:pos="1418"/>
        <w:tab w:val="left" w:pos="9072"/>
      </w:tabs>
      <w:ind w:left="567"/>
    </w:pPr>
    <w:rPr>
      <w:sz w:val="24"/>
    </w:rPr>
  </w:style>
  <w:style w:type="paragraph" w:styleId="Corpodeltesto2">
    <w:name w:val="Body Text 2"/>
    <w:basedOn w:val="Normale"/>
    <w:rsid w:val="00AB6E98"/>
    <w:pPr>
      <w:jc w:val="center"/>
    </w:pPr>
    <w:rPr>
      <w:rFonts w:ascii="Arial" w:hAnsi="Arial"/>
      <w:b/>
      <w:bCs/>
      <w:lang w:val="en-US"/>
    </w:rPr>
  </w:style>
  <w:style w:type="paragraph" w:styleId="Didascalia">
    <w:name w:val="caption"/>
    <w:basedOn w:val="Normale"/>
    <w:next w:val="Normale"/>
    <w:qFormat/>
    <w:rsid w:val="00D51B60"/>
    <w:rPr>
      <w:b/>
      <w:bCs/>
    </w:rPr>
  </w:style>
  <w:style w:type="paragraph" w:customStyle="1" w:styleId="WW-Rigadintestazione">
    <w:name w:val="WW-Riga d'intestazione"/>
    <w:basedOn w:val="Normale"/>
    <w:rsid w:val="0064257F"/>
    <w:pPr>
      <w:suppressLineNumbers/>
      <w:tabs>
        <w:tab w:val="center" w:pos="4819"/>
        <w:tab w:val="right" w:pos="9638"/>
      </w:tabs>
      <w:suppressAutoHyphens/>
    </w:pPr>
    <w:rPr>
      <w:rFonts w:ascii="Times New Roman" w:hAnsi="Times New Roman"/>
      <w:color w:val="00000A"/>
      <w:lang w:eastAsia="ar-SA"/>
    </w:rPr>
  </w:style>
  <w:style w:type="paragraph" w:customStyle="1" w:styleId="Paragrafoelenco1">
    <w:name w:val="Paragrafo elenco1"/>
    <w:basedOn w:val="Normale"/>
    <w:rsid w:val="00A510F0"/>
    <w:pPr>
      <w:suppressAutoHyphens/>
      <w:ind w:left="720"/>
      <w:jc w:val="left"/>
    </w:pPr>
    <w:rPr>
      <w:rFonts w:ascii="Times New Roman" w:hAnsi="Times New Roman"/>
      <w:color w:val="00000A"/>
      <w:sz w:val="24"/>
      <w:szCs w:val="24"/>
      <w:lang w:eastAsia="ar-SA"/>
    </w:rPr>
  </w:style>
  <w:style w:type="paragraph" w:styleId="Paragrafoelenco">
    <w:name w:val="List Paragraph"/>
    <w:basedOn w:val="Normale"/>
    <w:uiPriority w:val="34"/>
    <w:qFormat/>
    <w:rsid w:val="00354953"/>
    <w:pPr>
      <w:ind w:left="720"/>
      <w:contextualSpacing/>
    </w:pPr>
  </w:style>
  <w:style w:type="paragraph" w:customStyle="1" w:styleId="Corpotesto1">
    <w:name w:val="Corpo testo1"/>
    <w:basedOn w:val="Normale"/>
    <w:rsid w:val="006E0C49"/>
    <w:pPr>
      <w:tabs>
        <w:tab w:val="left" w:pos="1418"/>
      </w:tabs>
      <w:suppressAutoHyphens/>
      <w:spacing w:before="120" w:line="240" w:lineRule="auto"/>
    </w:pPr>
    <w:rPr>
      <w:rFonts w:ascii="BankGothic Lt BT" w:hAnsi="BankGothic Lt BT" w:cs="BankGothic Lt BT"/>
      <w:color w:val="00000A"/>
      <w:lang w:eastAsia="ar-SA"/>
    </w:rPr>
  </w:style>
  <w:style w:type="paragraph" w:styleId="Corpotesto">
    <w:name w:val="Body Text"/>
    <w:basedOn w:val="Normale"/>
    <w:link w:val="CorpotestoCarattere"/>
    <w:rsid w:val="00647F6A"/>
    <w:pPr>
      <w:suppressAutoHyphens/>
      <w:spacing w:after="120" w:line="240" w:lineRule="auto"/>
      <w:jc w:val="left"/>
    </w:pPr>
    <w:rPr>
      <w:rFonts w:ascii="Times New Roman" w:hAnsi="Times New Roman"/>
      <w:color w:val="00000A"/>
      <w:sz w:val="24"/>
      <w:szCs w:val="24"/>
      <w:lang w:eastAsia="ar-SA"/>
    </w:rPr>
  </w:style>
  <w:style w:type="character" w:customStyle="1" w:styleId="CorpotestoCarattere">
    <w:name w:val="Corpo testo Carattere"/>
    <w:basedOn w:val="Carpredefinitoparagrafo"/>
    <w:link w:val="Corpotesto"/>
    <w:rsid w:val="00647F6A"/>
    <w:rPr>
      <w:color w:val="00000A"/>
      <w:sz w:val="24"/>
      <w:szCs w:val="24"/>
      <w:lang w:eastAsia="ar-SA"/>
    </w:rPr>
  </w:style>
  <w:style w:type="character" w:customStyle="1" w:styleId="PidipaginaCarattere">
    <w:name w:val="Piè di pagina Carattere"/>
    <w:basedOn w:val="Carpredefinitoparagrafo"/>
    <w:link w:val="Pidipagina"/>
    <w:uiPriority w:val="99"/>
    <w:rsid w:val="00A81E10"/>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642337">
      <w:bodyDiv w:val="1"/>
      <w:marLeft w:val="0"/>
      <w:marRight w:val="0"/>
      <w:marTop w:val="0"/>
      <w:marBottom w:val="0"/>
      <w:divBdr>
        <w:top w:val="none" w:sz="0" w:space="0" w:color="auto"/>
        <w:left w:val="none" w:sz="0" w:space="0" w:color="auto"/>
        <w:bottom w:val="none" w:sz="0" w:space="0" w:color="auto"/>
        <w:right w:val="none" w:sz="0" w:space="0" w:color="auto"/>
      </w:divBdr>
    </w:div>
    <w:div w:id="239028756">
      <w:bodyDiv w:val="1"/>
      <w:marLeft w:val="0"/>
      <w:marRight w:val="0"/>
      <w:marTop w:val="0"/>
      <w:marBottom w:val="0"/>
      <w:divBdr>
        <w:top w:val="none" w:sz="0" w:space="0" w:color="auto"/>
        <w:left w:val="none" w:sz="0" w:space="0" w:color="auto"/>
        <w:bottom w:val="none" w:sz="0" w:space="0" w:color="auto"/>
        <w:right w:val="none" w:sz="0" w:space="0" w:color="auto"/>
      </w:divBdr>
    </w:div>
    <w:div w:id="330719582">
      <w:bodyDiv w:val="1"/>
      <w:marLeft w:val="0"/>
      <w:marRight w:val="0"/>
      <w:marTop w:val="0"/>
      <w:marBottom w:val="0"/>
      <w:divBdr>
        <w:top w:val="none" w:sz="0" w:space="0" w:color="auto"/>
        <w:left w:val="none" w:sz="0" w:space="0" w:color="auto"/>
        <w:bottom w:val="none" w:sz="0" w:space="0" w:color="auto"/>
        <w:right w:val="none" w:sz="0" w:space="0" w:color="auto"/>
      </w:divBdr>
    </w:div>
    <w:div w:id="513611596">
      <w:bodyDiv w:val="1"/>
      <w:marLeft w:val="0"/>
      <w:marRight w:val="0"/>
      <w:marTop w:val="0"/>
      <w:marBottom w:val="0"/>
      <w:divBdr>
        <w:top w:val="none" w:sz="0" w:space="0" w:color="auto"/>
        <w:left w:val="none" w:sz="0" w:space="0" w:color="auto"/>
        <w:bottom w:val="none" w:sz="0" w:space="0" w:color="auto"/>
        <w:right w:val="none" w:sz="0" w:space="0" w:color="auto"/>
      </w:divBdr>
    </w:div>
    <w:div w:id="1090004953">
      <w:bodyDiv w:val="1"/>
      <w:marLeft w:val="0"/>
      <w:marRight w:val="0"/>
      <w:marTop w:val="0"/>
      <w:marBottom w:val="0"/>
      <w:divBdr>
        <w:top w:val="none" w:sz="0" w:space="0" w:color="auto"/>
        <w:left w:val="none" w:sz="0" w:space="0" w:color="auto"/>
        <w:bottom w:val="none" w:sz="0" w:space="0" w:color="auto"/>
        <w:right w:val="none" w:sz="0" w:space="0" w:color="auto"/>
      </w:divBdr>
    </w:div>
    <w:div w:id="1140808679">
      <w:bodyDiv w:val="1"/>
      <w:marLeft w:val="0"/>
      <w:marRight w:val="0"/>
      <w:marTop w:val="0"/>
      <w:marBottom w:val="0"/>
      <w:divBdr>
        <w:top w:val="none" w:sz="0" w:space="0" w:color="auto"/>
        <w:left w:val="none" w:sz="0" w:space="0" w:color="auto"/>
        <w:bottom w:val="none" w:sz="0" w:space="0" w:color="auto"/>
        <w:right w:val="none" w:sz="0" w:space="0" w:color="auto"/>
      </w:divBdr>
    </w:div>
    <w:div w:id="1165048130">
      <w:bodyDiv w:val="1"/>
      <w:marLeft w:val="0"/>
      <w:marRight w:val="0"/>
      <w:marTop w:val="0"/>
      <w:marBottom w:val="0"/>
      <w:divBdr>
        <w:top w:val="none" w:sz="0" w:space="0" w:color="auto"/>
        <w:left w:val="none" w:sz="0" w:space="0" w:color="auto"/>
        <w:bottom w:val="none" w:sz="0" w:space="0" w:color="auto"/>
        <w:right w:val="none" w:sz="0" w:space="0" w:color="auto"/>
      </w:divBdr>
    </w:div>
    <w:div w:id="1348406253">
      <w:bodyDiv w:val="1"/>
      <w:marLeft w:val="0"/>
      <w:marRight w:val="0"/>
      <w:marTop w:val="0"/>
      <w:marBottom w:val="0"/>
      <w:divBdr>
        <w:top w:val="none" w:sz="0" w:space="0" w:color="auto"/>
        <w:left w:val="none" w:sz="0" w:space="0" w:color="auto"/>
        <w:bottom w:val="none" w:sz="0" w:space="0" w:color="auto"/>
        <w:right w:val="none" w:sz="0" w:space="0" w:color="auto"/>
      </w:divBdr>
    </w:div>
    <w:div w:id="1677418451">
      <w:bodyDiv w:val="1"/>
      <w:marLeft w:val="0"/>
      <w:marRight w:val="0"/>
      <w:marTop w:val="0"/>
      <w:marBottom w:val="0"/>
      <w:divBdr>
        <w:top w:val="none" w:sz="0" w:space="0" w:color="auto"/>
        <w:left w:val="none" w:sz="0" w:space="0" w:color="auto"/>
        <w:bottom w:val="none" w:sz="0" w:space="0" w:color="auto"/>
        <w:right w:val="none" w:sz="0" w:space="0" w:color="auto"/>
      </w:divBdr>
    </w:div>
    <w:div w:id="1991253271">
      <w:bodyDiv w:val="1"/>
      <w:marLeft w:val="0"/>
      <w:marRight w:val="0"/>
      <w:marTop w:val="0"/>
      <w:marBottom w:val="0"/>
      <w:divBdr>
        <w:top w:val="none" w:sz="0" w:space="0" w:color="auto"/>
        <w:left w:val="none" w:sz="0" w:space="0" w:color="auto"/>
        <w:bottom w:val="none" w:sz="0" w:space="0" w:color="auto"/>
        <w:right w:val="none" w:sz="0" w:space="0" w:color="auto"/>
      </w:divBdr>
    </w:div>
    <w:div w:id="2057118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MIS121002@pec.istruzion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36832F-02AA-4EA0-9A95-2E92AB13B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3324</Words>
  <Characters>18947</Characters>
  <Application>Microsoft Office Word</Application>
  <DocSecurity>0</DocSecurity>
  <Lines>157</Lines>
  <Paragraphs>44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22227</CharactersWithSpaces>
  <SharedDoc>false</SharedDoc>
  <HLinks>
    <vt:vector size="66" baseType="variant">
      <vt:variant>
        <vt:i4>1572927</vt:i4>
      </vt:variant>
      <vt:variant>
        <vt:i4>62</vt:i4>
      </vt:variant>
      <vt:variant>
        <vt:i4>0</vt:i4>
      </vt:variant>
      <vt:variant>
        <vt:i4>5</vt:i4>
      </vt:variant>
      <vt:variant>
        <vt:lpwstr/>
      </vt:variant>
      <vt:variant>
        <vt:lpwstr>_Toc514265892</vt:lpwstr>
      </vt:variant>
      <vt:variant>
        <vt:i4>1572927</vt:i4>
      </vt:variant>
      <vt:variant>
        <vt:i4>56</vt:i4>
      </vt:variant>
      <vt:variant>
        <vt:i4>0</vt:i4>
      </vt:variant>
      <vt:variant>
        <vt:i4>5</vt:i4>
      </vt:variant>
      <vt:variant>
        <vt:lpwstr/>
      </vt:variant>
      <vt:variant>
        <vt:lpwstr>_Toc514265891</vt:lpwstr>
      </vt:variant>
      <vt:variant>
        <vt:i4>1572927</vt:i4>
      </vt:variant>
      <vt:variant>
        <vt:i4>50</vt:i4>
      </vt:variant>
      <vt:variant>
        <vt:i4>0</vt:i4>
      </vt:variant>
      <vt:variant>
        <vt:i4>5</vt:i4>
      </vt:variant>
      <vt:variant>
        <vt:lpwstr/>
      </vt:variant>
      <vt:variant>
        <vt:lpwstr>_Toc514265890</vt:lpwstr>
      </vt:variant>
      <vt:variant>
        <vt:i4>1638463</vt:i4>
      </vt:variant>
      <vt:variant>
        <vt:i4>44</vt:i4>
      </vt:variant>
      <vt:variant>
        <vt:i4>0</vt:i4>
      </vt:variant>
      <vt:variant>
        <vt:i4>5</vt:i4>
      </vt:variant>
      <vt:variant>
        <vt:lpwstr/>
      </vt:variant>
      <vt:variant>
        <vt:lpwstr>_Toc514265889</vt:lpwstr>
      </vt:variant>
      <vt:variant>
        <vt:i4>1638463</vt:i4>
      </vt:variant>
      <vt:variant>
        <vt:i4>38</vt:i4>
      </vt:variant>
      <vt:variant>
        <vt:i4>0</vt:i4>
      </vt:variant>
      <vt:variant>
        <vt:i4>5</vt:i4>
      </vt:variant>
      <vt:variant>
        <vt:lpwstr/>
      </vt:variant>
      <vt:variant>
        <vt:lpwstr>_Toc514265888</vt:lpwstr>
      </vt:variant>
      <vt:variant>
        <vt:i4>1638463</vt:i4>
      </vt:variant>
      <vt:variant>
        <vt:i4>32</vt:i4>
      </vt:variant>
      <vt:variant>
        <vt:i4>0</vt:i4>
      </vt:variant>
      <vt:variant>
        <vt:i4>5</vt:i4>
      </vt:variant>
      <vt:variant>
        <vt:lpwstr/>
      </vt:variant>
      <vt:variant>
        <vt:lpwstr>_Toc514265887</vt:lpwstr>
      </vt:variant>
      <vt:variant>
        <vt:i4>1638463</vt:i4>
      </vt:variant>
      <vt:variant>
        <vt:i4>26</vt:i4>
      </vt:variant>
      <vt:variant>
        <vt:i4>0</vt:i4>
      </vt:variant>
      <vt:variant>
        <vt:i4>5</vt:i4>
      </vt:variant>
      <vt:variant>
        <vt:lpwstr/>
      </vt:variant>
      <vt:variant>
        <vt:lpwstr>_Toc514265886</vt:lpwstr>
      </vt:variant>
      <vt:variant>
        <vt:i4>1638463</vt:i4>
      </vt:variant>
      <vt:variant>
        <vt:i4>20</vt:i4>
      </vt:variant>
      <vt:variant>
        <vt:i4>0</vt:i4>
      </vt:variant>
      <vt:variant>
        <vt:i4>5</vt:i4>
      </vt:variant>
      <vt:variant>
        <vt:lpwstr/>
      </vt:variant>
      <vt:variant>
        <vt:lpwstr>_Toc514265885</vt:lpwstr>
      </vt:variant>
      <vt:variant>
        <vt:i4>1638463</vt:i4>
      </vt:variant>
      <vt:variant>
        <vt:i4>14</vt:i4>
      </vt:variant>
      <vt:variant>
        <vt:i4>0</vt:i4>
      </vt:variant>
      <vt:variant>
        <vt:i4>5</vt:i4>
      </vt:variant>
      <vt:variant>
        <vt:lpwstr/>
      </vt:variant>
      <vt:variant>
        <vt:lpwstr>_Toc514265884</vt:lpwstr>
      </vt:variant>
      <vt:variant>
        <vt:i4>1638463</vt:i4>
      </vt:variant>
      <vt:variant>
        <vt:i4>8</vt:i4>
      </vt:variant>
      <vt:variant>
        <vt:i4>0</vt:i4>
      </vt:variant>
      <vt:variant>
        <vt:i4>5</vt:i4>
      </vt:variant>
      <vt:variant>
        <vt:lpwstr/>
      </vt:variant>
      <vt:variant>
        <vt:lpwstr>_Toc514265883</vt:lpwstr>
      </vt:variant>
      <vt:variant>
        <vt:i4>1638463</vt:i4>
      </vt:variant>
      <vt:variant>
        <vt:i4>2</vt:i4>
      </vt:variant>
      <vt:variant>
        <vt:i4>0</vt:i4>
      </vt:variant>
      <vt:variant>
        <vt:i4>5</vt:i4>
      </vt:variant>
      <vt:variant>
        <vt:lpwstr/>
      </vt:variant>
      <vt:variant>
        <vt:lpwstr>_Toc514265882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CIP</dc:creator>
  <cp:keywords/>
  <cp:lastModifiedBy>Iannone Andrea</cp:lastModifiedBy>
  <cp:revision>3</cp:revision>
  <cp:lastPrinted>2021-05-17T18:03:00Z</cp:lastPrinted>
  <dcterms:created xsi:type="dcterms:W3CDTF">2022-05-02T08:18:00Z</dcterms:created>
  <dcterms:modified xsi:type="dcterms:W3CDTF">2022-05-02T08:23:00Z</dcterms:modified>
</cp:coreProperties>
</file>