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32137F" w:rsidP="0032137F" w:rsidRDefault="0032137F" w14:paraId="672A6659" wp14:textId="77777777">
      <w:pPr>
        <w:jc w:val="center"/>
        <w:rPr>
          <w:rFonts w:ascii="Times New Roman" w:hAnsi="Times New Roman"/>
        </w:rPr>
      </w:pPr>
      <w:r>
        <w:rPr>
          <w:rFonts w:ascii="Times New Roman" w:hAnsi="Times New Roman"/>
          <w:noProof/>
        </w:rPr>
        <w:drawing>
          <wp:inline xmlns:wp14="http://schemas.microsoft.com/office/word/2010/wordprocessingDrawing" distT="0" distB="0" distL="0" distR="0" wp14:anchorId="7DB6E900" wp14:editId="7777777">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1140" cy="855345"/>
                    </a:xfrm>
                    <a:prstGeom prst="rect">
                      <a:avLst/>
                    </a:prstGeom>
                    <a:noFill/>
                  </pic:spPr>
                </pic:pic>
              </a:graphicData>
            </a:graphic>
          </wp:inline>
        </w:drawing>
      </w:r>
    </w:p>
    <w:p xmlns:wp14="http://schemas.microsoft.com/office/word/2010/wordml" w:rsidRPr="001D7FB0" w:rsidR="0032137F" w:rsidP="0032137F" w:rsidRDefault="0032137F" w14:paraId="38573524" wp14:textId="77777777">
      <w:pPr>
        <w:jc w:val="center"/>
        <w:rPr>
          <w:rFonts w:asciiTheme="minorHAnsi" w:hAnsiTheme="minorHAnsi" w:cstheme="minorHAnsi"/>
        </w:rPr>
      </w:pPr>
      <w:r w:rsidRPr="001D7FB0">
        <w:rPr>
          <w:rFonts w:asciiTheme="minorHAnsi" w:hAnsiTheme="minorHAnsi" w:cstheme="minorHAnsi"/>
        </w:rPr>
        <w:t>MINISTERO DELL’ISTRUZIONE E DEL MERITO</w:t>
      </w:r>
    </w:p>
    <w:p xmlns:wp14="http://schemas.microsoft.com/office/word/2010/wordml" w:rsidRPr="001D7FB0" w:rsidR="0032137F" w:rsidP="0032137F" w:rsidRDefault="0032137F" w14:paraId="32BDDB1F" wp14:textId="77777777">
      <w:pPr>
        <w:jc w:val="center"/>
        <w:rPr>
          <w:rFonts w:asciiTheme="minorHAnsi" w:hAnsiTheme="minorHAnsi" w:cstheme="minorHAnsi"/>
          <w:b/>
        </w:rPr>
      </w:pPr>
      <w:r w:rsidRPr="001D7FB0">
        <w:rPr>
          <w:rFonts w:asciiTheme="minorHAnsi" w:hAnsiTheme="minorHAnsi" w:cstheme="minorHAnsi"/>
        </w:rPr>
        <w:t>UFFICIO SCOLASTICO REGIONALE PER IL LAZIO</w:t>
      </w:r>
    </w:p>
    <w:p xmlns:wp14="http://schemas.microsoft.com/office/word/2010/wordml" w:rsidRPr="001D7FB0" w:rsidR="0032137F" w:rsidP="0032137F" w:rsidRDefault="0032137F" w14:paraId="5867DE61" wp14:textId="77777777">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xmlns:wp14="http://schemas.microsoft.com/office/word/2010/wordml" w:rsidRPr="001D7FB0" w:rsidR="0032137F" w:rsidP="0032137F" w:rsidRDefault="0032137F" w14:paraId="6E714C83" wp14:textId="77777777">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xmlns:wp14="http://schemas.microsoft.com/office/word/2010/wordml" w:rsidRPr="001D7FB0" w:rsidR="0032137F" w:rsidP="0032137F" w:rsidRDefault="0032137F" w14:paraId="552F4D99" wp14:textId="77777777">
      <w:pPr>
        <w:jc w:val="center"/>
        <w:rPr>
          <w:rFonts w:eastAsia="Wingdings 2" w:asciiTheme="minorHAnsi"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xmlns:wp14="http://schemas.microsoft.com/office/word/2010/wordml" w:rsidRPr="001D7FB0" w:rsidR="0032137F" w:rsidP="0032137F" w:rsidRDefault="0032137F" w14:paraId="304F62BC" wp14:textId="77777777">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xmlns:wp14="http://schemas.microsoft.com/office/word/2010/wordml" w:rsidRPr="001D7FB0" w:rsidR="0032137F" w:rsidP="0032137F" w:rsidRDefault="00715208" w14:paraId="5DADB332" wp14:textId="77777777">
      <w:pPr>
        <w:spacing w:after="120"/>
        <w:jc w:val="center"/>
        <w:rPr>
          <w:rFonts w:asciiTheme="minorHAnsi" w:hAnsiTheme="minorHAnsi" w:cstheme="minorHAnsi"/>
          <w:sz w:val="28"/>
          <w:szCs w:val="28"/>
        </w:rPr>
      </w:pPr>
      <w:r>
        <w:rPr>
          <w:rFonts w:asciiTheme="minorHAnsi" w:hAnsiTheme="minorHAnsi" w:cstheme="minorHAnsi"/>
        </w:rPr>
        <w:tab/>
      </w:r>
      <w:r w:rsidRPr="001D7FB0" w:rsidR="0032137F">
        <w:rPr>
          <w:rFonts w:asciiTheme="minorHAnsi" w:hAnsiTheme="minorHAnsi" w:cstheme="minorHAnsi"/>
        </w:rPr>
        <w:t xml:space="preserve"> </w:t>
      </w:r>
      <w:hyperlink w:history="1" r:id="rId9">
        <w:r w:rsidRPr="001D7FB0" w:rsidR="0032137F">
          <w:rPr>
            <w:rStyle w:val="Collegamentoipertestuale"/>
            <w:rFonts w:asciiTheme="minorHAnsi" w:hAnsiTheme="minorHAnsi" w:cstheme="minorHAnsi"/>
          </w:rPr>
          <w:t>RMIS121002@istruzione.it</w:t>
        </w:r>
      </w:hyperlink>
      <w:r w:rsidRPr="001D7FB0" w:rsidR="0032137F">
        <w:rPr>
          <w:rFonts w:asciiTheme="minorHAnsi" w:hAnsiTheme="minorHAnsi" w:cstheme="minorHAnsi"/>
        </w:rPr>
        <w:t xml:space="preserve"> </w:t>
      </w:r>
      <w:r>
        <w:rPr>
          <w:rFonts w:asciiTheme="minorHAnsi" w:hAnsiTheme="minorHAnsi" w:cstheme="minorHAnsi"/>
        </w:rPr>
        <w:t xml:space="preserve"> </w:t>
      </w:r>
      <w:r w:rsidRPr="001D7FB0" w:rsidR="0032137F">
        <w:rPr>
          <w:rFonts w:asciiTheme="minorHAnsi" w:hAnsiTheme="minorHAnsi" w:cstheme="minorHAnsi"/>
        </w:rPr>
        <w:t xml:space="preserve">PEC: </w:t>
      </w:r>
      <w:hyperlink w:history="1" r:id="rId10">
        <w:r w:rsidRPr="001D7FB0" w:rsidR="0032137F">
          <w:rPr>
            <w:rStyle w:val="Collegamentoipertestuale"/>
            <w:rFonts w:asciiTheme="minorHAnsi" w:hAnsiTheme="minorHAnsi" w:cstheme="minorHAnsi"/>
          </w:rPr>
          <w:t>RMIS121002@pec.istruzione</w:t>
        </w:r>
      </w:hyperlink>
      <w:r w:rsidRPr="001D7FB0" w:rsidR="0032137F">
        <w:rPr>
          <w:rStyle w:val="Collegamentoipertestuale"/>
          <w:rFonts w:asciiTheme="minorHAnsi" w:hAnsiTheme="minorHAnsi" w:cstheme="minorHAnsi"/>
        </w:rPr>
        <w:t>.it</w:t>
      </w:r>
    </w:p>
    <w:p xmlns:wp14="http://schemas.microsoft.com/office/word/2010/wordml" w:rsidRPr="001D7FB0" w:rsidR="0032137F" w:rsidP="0032137F" w:rsidRDefault="0032137F" w14:paraId="0A37501D" wp14:textId="77777777">
      <w:pPr>
        <w:rPr>
          <w:rFonts w:asciiTheme="minorHAnsi" w:hAnsiTheme="minorHAnsi" w:cstheme="minorHAnsi"/>
        </w:rPr>
      </w:pPr>
    </w:p>
    <w:p xmlns:wp14="http://schemas.microsoft.com/office/word/2010/wordml" w:rsidRPr="001D7FB0" w:rsidR="0032137F" w:rsidP="0032137F" w:rsidRDefault="0032137F" w14:paraId="515CAD3A" wp14:textId="77777777">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xmlns:wp14="http://schemas.microsoft.com/office/word/2010/wordml" w:rsidRPr="001D7FB0" w:rsidR="0032137F" w:rsidP="0032137F" w:rsidRDefault="0032137F" w14:paraId="6BAF3CBC" wp14:textId="77777777">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 xml:space="preserve">Classe V sez. </w:t>
      </w:r>
      <w:r>
        <w:rPr>
          <w:rFonts w:cstheme="minorHAnsi"/>
          <w:b/>
          <w:bCs/>
          <w:sz w:val="32"/>
          <w:szCs w:val="32"/>
        </w:rPr>
        <w:t>XX</w:t>
      </w:r>
    </w:p>
    <w:p xmlns:wp14="http://schemas.microsoft.com/office/word/2010/wordml" w:rsidR="0032137F" w:rsidP="0032137F" w:rsidRDefault="003B3CB0" w14:paraId="618999F4"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Istituto tecnico tecnologico </w:t>
      </w:r>
      <w:r w:rsidR="00F62A2E">
        <w:rPr>
          <w:rFonts w:asciiTheme="minorHAnsi" w:hAnsiTheme="minorHAnsi" w:cstheme="minorHAnsi"/>
          <w:b/>
          <w:bCs/>
          <w:sz w:val="28"/>
          <w:szCs w:val="28"/>
        </w:rPr>
        <w:t>–</w:t>
      </w:r>
      <w:r w:rsidR="00795D79">
        <w:rPr>
          <w:rFonts w:asciiTheme="minorHAnsi" w:hAnsiTheme="minorHAnsi" w:cstheme="minorHAnsi"/>
          <w:b/>
          <w:bCs/>
          <w:sz w:val="28"/>
          <w:szCs w:val="28"/>
        </w:rPr>
        <w:t>Meccanica, meccatronica ed energia</w:t>
      </w:r>
      <w:r w:rsidR="00F62A2E">
        <w:rPr>
          <w:rFonts w:asciiTheme="minorHAnsi" w:hAnsiTheme="minorHAnsi" w:cstheme="minorHAnsi"/>
          <w:b/>
          <w:bCs/>
          <w:sz w:val="28"/>
          <w:szCs w:val="28"/>
        </w:rPr>
        <w:t>–</w:t>
      </w:r>
    </w:p>
    <w:p xmlns:wp14="http://schemas.microsoft.com/office/word/2010/wordml" w:rsidRPr="001D7FB0" w:rsidR="00F62A2E" w:rsidP="0032137F" w:rsidRDefault="00F62A2E" w14:paraId="123DFA75"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Articolazione</w:t>
      </w:r>
      <w:r w:rsidR="00C97412">
        <w:rPr>
          <w:rFonts w:asciiTheme="minorHAnsi" w:hAnsiTheme="minorHAnsi" w:cstheme="minorHAnsi"/>
          <w:b/>
          <w:bCs/>
          <w:sz w:val="28"/>
          <w:szCs w:val="28"/>
        </w:rPr>
        <w:t>:___________________</w:t>
      </w:r>
    </w:p>
    <w:p xmlns:wp14="http://schemas.microsoft.com/office/word/2010/wordml" w:rsidRPr="001D7FB0" w:rsidR="0032137F" w:rsidP="0032137F" w:rsidRDefault="0032137F" w14:paraId="5DAB6C7B" wp14:textId="77777777">
      <w:pPr>
        <w:rPr>
          <w:rFonts w:asciiTheme="minorHAnsi" w:hAnsiTheme="minorHAnsi" w:cstheme="minorHAnsi"/>
        </w:rPr>
      </w:pPr>
    </w:p>
    <w:p xmlns:wp14="http://schemas.microsoft.com/office/word/2010/wordml" w:rsidRPr="001D7FB0" w:rsidR="0032137F" w:rsidP="0032137F" w:rsidRDefault="00497C7F" w14:paraId="60D23621" wp14:textId="77777777">
      <w:pPr>
        <w:pStyle w:val="Paragrafoelenco1"/>
        <w:spacing w:after="120"/>
        <w:ind w:left="0"/>
        <w:jc w:val="center"/>
        <w:rPr>
          <w:rFonts w:asciiTheme="minorHAnsi" w:hAnsiTheme="minorHAnsi" w:cstheme="minorHAnsi"/>
          <w:b/>
          <w:bCs/>
          <w:sz w:val="28"/>
          <w:szCs w:val="28"/>
        </w:rPr>
      </w:pPr>
      <w:r>
        <w:rPr>
          <w:rFonts w:asciiTheme="minorHAnsi" w:hAnsiTheme="minorHAnsi" w:cstheme="minorHAnsi"/>
          <w:b/>
          <w:bCs/>
          <w:sz w:val="28"/>
          <w:szCs w:val="28"/>
        </w:rPr>
        <w:t>Anno Scolastico 20__/20__</w:t>
      </w:r>
    </w:p>
    <w:p xmlns:wp14="http://schemas.microsoft.com/office/word/2010/wordml" w:rsidRPr="001D7FB0" w:rsidR="0032137F" w:rsidP="7D845C2A" w:rsidRDefault="0032137F" w14:paraId="12C4D4DA" wp14:textId="60885965">
      <w:pPr>
        <w:suppressAutoHyphens/>
        <w:spacing w:after="60" w:line="240" w:lineRule="auto"/>
        <w:jc w:val="center"/>
        <w:rPr>
          <w:rFonts w:ascii="Calibri" w:hAnsi="Calibri" w:cs="" w:asciiTheme="minorAscii" w:hAnsiTheme="minorAscii" w:cstheme="minorBidi"/>
          <w:i w:val="1"/>
          <w:iCs w:val="1"/>
          <w:sz w:val="22"/>
          <w:szCs w:val="22"/>
          <w:lang w:eastAsia="ar-SA"/>
        </w:rPr>
      </w:pPr>
      <w:r w:rsidRPr="7D845C2A" w:rsidR="0032137F">
        <w:rPr>
          <w:rFonts w:ascii="Calibri" w:hAnsi="Calibri" w:cs="" w:asciiTheme="minorAscii" w:hAnsiTheme="minorAscii" w:cstheme="minorBidi"/>
          <w:i w:val="1"/>
          <w:iCs w:val="1"/>
          <w:sz w:val="22"/>
          <w:szCs w:val="22"/>
          <w:lang w:eastAsia="ar-SA"/>
        </w:rPr>
        <w:t>predisposto come in</w:t>
      </w:r>
      <w:r w:rsidRPr="7D845C2A" w:rsidR="00497C7F">
        <w:rPr>
          <w:rFonts w:ascii="Calibri" w:hAnsi="Calibri" w:cs="" w:asciiTheme="minorAscii" w:hAnsiTheme="minorAscii" w:cstheme="minorBidi"/>
          <w:i w:val="1"/>
          <w:iCs w:val="1"/>
          <w:sz w:val="22"/>
          <w:szCs w:val="22"/>
          <w:lang w:eastAsia="ar-SA"/>
        </w:rPr>
        <w:t xml:space="preserve">dicato nell’art </w:t>
      </w:r>
      <w:r w:rsidRPr="7D845C2A" w:rsidR="29A26EBC">
        <w:rPr>
          <w:rFonts w:ascii="Calibri" w:hAnsi="Calibri" w:cs="" w:asciiTheme="minorAscii" w:hAnsiTheme="minorAscii" w:cstheme="minorBidi"/>
          <w:i w:val="1"/>
          <w:iCs w:val="1"/>
          <w:sz w:val="22"/>
          <w:szCs w:val="22"/>
          <w:lang w:eastAsia="ar-SA"/>
        </w:rPr>
        <w:t>_____</w:t>
      </w:r>
      <w:r w:rsidRPr="7D845C2A" w:rsidR="00497C7F">
        <w:rPr>
          <w:rFonts w:ascii="Calibri" w:hAnsi="Calibri" w:cs="" w:asciiTheme="minorAscii" w:hAnsiTheme="minorAscii" w:cstheme="minorBidi"/>
          <w:i w:val="1"/>
          <w:iCs w:val="1"/>
          <w:sz w:val="22"/>
          <w:szCs w:val="22"/>
          <w:lang w:eastAsia="ar-SA"/>
        </w:rPr>
        <w:t xml:space="preserve"> dell’O.M. n.__________</w:t>
      </w:r>
    </w:p>
    <w:p xmlns:wp14="http://schemas.microsoft.com/office/word/2010/wordml" w:rsidRPr="001D7FB0" w:rsidR="0032137F" w:rsidP="7D845C2A" w:rsidRDefault="0032137F" w14:paraId="0C0386F3" wp14:textId="134D8C25">
      <w:pPr>
        <w:suppressAutoHyphens/>
        <w:spacing w:after="60" w:line="240" w:lineRule="auto"/>
        <w:jc w:val="center"/>
        <w:rPr>
          <w:rFonts w:ascii="Calibri" w:hAnsi="Calibri" w:cs="Calibri" w:asciiTheme="minorAscii" w:hAnsiTheme="minorAscii" w:cstheme="minorAscii"/>
          <w:i w:val="1"/>
          <w:iCs w:val="1"/>
          <w:sz w:val="22"/>
          <w:szCs w:val="22"/>
          <w:lang w:eastAsia="ar-SA"/>
        </w:rPr>
      </w:pPr>
      <w:r w:rsidRPr="7D845C2A" w:rsidR="0032137F">
        <w:rPr>
          <w:rFonts w:ascii="Calibri" w:hAnsi="Calibri" w:cs="Calibri" w:asciiTheme="minorAscii" w:hAnsiTheme="minorAscii" w:cstheme="minorAscii"/>
          <w:i w:val="1"/>
          <w:iCs w:val="1"/>
          <w:sz w:val="22"/>
          <w:szCs w:val="22"/>
          <w:lang w:eastAsia="ar-SA"/>
        </w:rPr>
        <w:t>che fa riferiment</w:t>
      </w:r>
      <w:r w:rsidRPr="7D845C2A" w:rsidR="00497C7F">
        <w:rPr>
          <w:rFonts w:ascii="Calibri" w:hAnsi="Calibri" w:cs="Calibri" w:asciiTheme="minorAscii" w:hAnsiTheme="minorAscii" w:cstheme="minorAscii"/>
          <w:i w:val="1"/>
          <w:iCs w:val="1"/>
          <w:sz w:val="22"/>
          <w:szCs w:val="22"/>
          <w:lang w:eastAsia="ar-SA"/>
        </w:rPr>
        <w:t xml:space="preserve">o all’art </w:t>
      </w:r>
      <w:r w:rsidRPr="7D845C2A" w:rsidR="20819061">
        <w:rPr>
          <w:rFonts w:ascii="Calibri" w:hAnsi="Calibri" w:cs="Calibri" w:asciiTheme="minorAscii" w:hAnsiTheme="minorAscii" w:cstheme="minorAscii"/>
          <w:i w:val="1"/>
          <w:iCs w:val="1"/>
          <w:sz w:val="22"/>
          <w:szCs w:val="22"/>
          <w:lang w:eastAsia="ar-SA"/>
        </w:rPr>
        <w:t>_____</w:t>
      </w:r>
      <w:r w:rsidRPr="7D845C2A" w:rsidR="00497C7F">
        <w:rPr>
          <w:rFonts w:ascii="Calibri" w:hAnsi="Calibri" w:cs="Calibri" w:asciiTheme="minorAscii" w:hAnsiTheme="minorAscii" w:cstheme="minorAscii"/>
          <w:i w:val="1"/>
          <w:iCs w:val="1"/>
          <w:sz w:val="22"/>
          <w:szCs w:val="22"/>
          <w:lang w:eastAsia="ar-SA"/>
        </w:rPr>
        <w:t>del D.L. n.___________</w:t>
      </w:r>
    </w:p>
    <w:p xmlns:wp14="http://schemas.microsoft.com/office/word/2010/wordml" w:rsidRPr="001D7FB0" w:rsidR="0032137F" w:rsidP="0032137F" w:rsidRDefault="0032137F" w14:paraId="02EB378F" wp14:textId="77777777">
      <w:pPr>
        <w:pStyle w:val="Paragrafoelenco1"/>
        <w:spacing w:after="120"/>
        <w:ind w:left="0"/>
        <w:jc w:val="center"/>
        <w:rPr>
          <w:rFonts w:asciiTheme="minorHAnsi" w:hAnsiTheme="minorHAnsi" w:cstheme="minorHAnsi"/>
          <w:sz w:val="28"/>
          <w:szCs w:val="28"/>
        </w:rPr>
      </w:pPr>
    </w:p>
    <w:p xmlns:wp14="http://schemas.microsoft.com/office/word/2010/wordml" w:rsidRPr="001D7FB0" w:rsidR="0032137F" w:rsidP="0032137F" w:rsidRDefault="0032137F" w14:paraId="6A05A809" wp14:textId="77777777">
      <w:pPr>
        <w:pStyle w:val="Paragrafoelenco1"/>
        <w:spacing w:after="120"/>
        <w:ind w:left="0"/>
        <w:rPr>
          <w:rFonts w:asciiTheme="minorHAnsi" w:hAnsiTheme="minorHAnsi" w:cstheme="minorHAnsi"/>
          <w:color w:val="000000"/>
          <w:sz w:val="28"/>
          <w:szCs w:val="28"/>
        </w:rPr>
      </w:pPr>
    </w:p>
    <w:p xmlns:wp14="http://schemas.microsoft.com/office/word/2010/wordml" w:rsidR="0032137F" w:rsidP="0032137F" w:rsidRDefault="0032137F" w14:paraId="5A39BBE3"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32137F" w:rsidP="0032137F" w:rsidRDefault="0032137F" w14:paraId="41C8F396"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72A3D3E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D0B940D"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E27B00A"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60061E4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Pr="001D7FB0" w:rsidR="0032137F" w:rsidP="4EE7D079" w:rsidRDefault="0032137F" w14:paraId="44EAFD9C" wp14:textId="77777777">
      <w:pPr>
        <w:pStyle w:val="Paragrafoelenco1"/>
        <w:spacing w:after="120"/>
        <w:ind w:left="0"/>
        <w:jc w:val="center"/>
        <w:rPr>
          <w:rFonts w:ascii="Calibri" w:hAnsi="Calibri" w:cs="Calibri" w:asciiTheme="minorAscii" w:hAnsiTheme="minorAscii" w:cstheme="minorAscii"/>
          <w:b w:val="1"/>
          <w:bCs w:val="1"/>
          <w:color w:val="000000"/>
          <w:sz w:val="20"/>
          <w:szCs w:val="20"/>
        </w:rPr>
      </w:pPr>
      <w:r w:rsidR="0032137F">
        <w:drawing>
          <wp:inline xmlns:wp14="http://schemas.microsoft.com/office/word/2010/wordprocessingDrawing" wp14:editId="63D68F0C" wp14:anchorId="40E72E4C">
            <wp:extent cx="2870820" cy="1856935"/>
            <wp:effectExtent l="19050" t="0" r="5730" b="0"/>
            <wp:docPr id="2" name="Immagine 1" title=""/>
            <wp:cNvGraphicFramePr>
              <a:graphicFrameLocks/>
            </wp:cNvGraphicFramePr>
            <a:graphic>
              <a:graphicData uri="http://schemas.openxmlformats.org/drawingml/2006/picture">
                <pic:pic>
                  <pic:nvPicPr>
                    <pic:cNvPr id="0" name="Immagine 1"/>
                    <pic:cNvPicPr/>
                  </pic:nvPicPr>
                  <pic:blipFill>
                    <a:blip r:embed="Rd916407b4da1453a">
                      <a:extLst xmlns:a="http://schemas.openxmlformats.org/drawingml/2006/main">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0" flipH="0" flipV="0">
                      <a:off x="0" y="0"/>
                      <a:ext cx="2870820" cy="1856935"/>
                    </a:xfrm>
                    <a:prstGeom prst="rect">
                      <a:avLst/>
                    </a:prstGeom>
                  </pic:spPr>
                </pic:pic>
              </a:graphicData>
            </a:graphic>
          </wp:inline>
        </w:drawing>
      </w:r>
    </w:p>
    <w:p w:rsidR="54843069" w:rsidP="2DBC24D7" w:rsidRDefault="54843069" w14:paraId="239F3FED" w14:textId="1BFB5C8A">
      <w:pPr>
        <w:pStyle w:val="Paragrafoelenco1"/>
        <w:spacing w:after="120" w:line="276" w:lineRule="auto"/>
        <w:ind w:left="0"/>
        <w:jc w:val="left"/>
      </w:pPr>
      <w:r w:rsidRPr="2DBC24D7" w:rsidR="3873E339">
        <w:rPr>
          <w:rFonts w:ascii="Calibri" w:hAnsi="Calibri" w:eastAsia="Calibri" w:cs="Calibri"/>
          <w:b w:val="0"/>
          <w:bCs w:val="0"/>
          <w:i w:val="0"/>
          <w:iCs w:val="0"/>
          <w:caps w:val="0"/>
          <w:smallCaps w:val="0"/>
          <w:noProof w:val="0"/>
          <w:color w:val="2F5496" w:themeColor="accent1" w:themeTint="FF" w:themeShade="BF"/>
          <w:sz w:val="32"/>
          <w:szCs w:val="32"/>
          <w:lang w:val="it-IT"/>
        </w:rPr>
        <w:t xml:space="preserve">Il Consiglio di classe </w:t>
      </w:r>
      <w:r w:rsidRPr="2DBC24D7" w:rsidR="3873E339">
        <w:rPr>
          <w:noProof w:val="0"/>
          <w:lang w:val="it-IT"/>
        </w:rPr>
        <w:t xml:space="preserve"> </w:t>
      </w:r>
    </w:p>
    <w:p w:rsidR="54843069" w:rsidP="4EE7D079" w:rsidRDefault="54843069" w14:paraId="2FB69D3E" w14:textId="102A41B1">
      <w:pPr>
        <w:pStyle w:val="Paragrafoelenco1"/>
        <w:spacing w:after="120"/>
        <w:ind w:left="0"/>
        <w:jc w:val="left"/>
        <w:rPr>
          <w:rFonts w:ascii="Verdana" w:hAnsi="Verdana" w:eastAsia="Verdana" w:cs="Verdana"/>
          <w:b w:val="1"/>
          <w:bCs w:val="1"/>
          <w:color w:val="000000" w:themeColor="text1" w:themeTint="FF" w:themeShade="FF"/>
          <w:sz w:val="24"/>
          <w:szCs w:val="24"/>
        </w:rPr>
      </w:pPr>
    </w:p>
    <w:tbl>
      <w:tblPr>
        <w:tblpPr w:leftFromText="141" w:rightFromText="141" w:vertAnchor="text" w:horzAnchor="margin" w:tblpY="679"/>
        <w:tblW w:w="9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500"/>
        <w:gridCol w:w="3146"/>
        <w:gridCol w:w="3095"/>
      </w:tblGrid>
      <w:tr xmlns:wp14="http://schemas.microsoft.com/office/word/2010/wordml" w:rsidRPr="001D7FB0" w:rsidR="0032137F" w:rsidTr="4EE7D079" w14:paraId="2C18C8EB" wp14:textId="77777777">
        <w:trPr>
          <w:cantSplit/>
          <w:trHeight w:val="534"/>
        </w:trPr>
        <w:tc>
          <w:tcPr>
            <w:tcW w:w="3500" w:type="dxa"/>
            <w:shd w:val="clear" w:color="auto" w:fill="FFFFFF" w:themeFill="background1"/>
            <w:tcMar/>
            <w:vAlign w:val="center"/>
          </w:tcPr>
          <w:p w:rsidRPr="001D7FB0" w:rsidR="0032137F" w:rsidP="00065A81" w:rsidRDefault="0032137F" w14:paraId="52F65381"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DISCIPLINA</w:t>
            </w:r>
          </w:p>
        </w:tc>
        <w:tc>
          <w:tcPr>
            <w:tcW w:w="3146" w:type="dxa"/>
            <w:shd w:val="clear" w:color="auto" w:fill="FFFFFF" w:themeFill="background1"/>
            <w:tcMar/>
            <w:vAlign w:val="center"/>
          </w:tcPr>
          <w:p w:rsidRPr="001D7FB0" w:rsidR="0032137F" w:rsidP="00065A81" w:rsidRDefault="0032137F" w14:paraId="669EE532"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themeFill="background1"/>
            <w:tcMar/>
            <w:vAlign w:val="center"/>
          </w:tcPr>
          <w:p w:rsidRPr="001D7FB0" w:rsidR="0032137F" w:rsidP="00065A81" w:rsidRDefault="0032137F" w14:paraId="2ED095D6"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xmlns:wp14="http://schemas.microsoft.com/office/word/2010/wordml" w:rsidRPr="001D7FB0" w:rsidR="0032137F" w:rsidTr="4EE7D079" w14:paraId="4B94D5A5" wp14:textId="77777777">
        <w:trPr>
          <w:cantSplit/>
          <w:trHeight w:val="534"/>
        </w:trPr>
        <w:tc>
          <w:tcPr>
            <w:tcW w:w="3500" w:type="dxa"/>
            <w:shd w:val="clear" w:color="auto" w:fill="FFFFFF" w:themeFill="background1"/>
            <w:tcMar/>
            <w:vAlign w:val="center"/>
          </w:tcPr>
          <w:p w:rsidRPr="001D7FB0" w:rsidR="0032137F" w:rsidP="00065A81" w:rsidRDefault="0032137F" w14:paraId="3DEEC669"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3656B9A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5FB0818" wp14:textId="77777777">
            <w:pPr>
              <w:rPr>
                <w:rFonts w:asciiTheme="minorHAnsi" w:hAnsiTheme="minorHAnsi" w:cstheme="minorHAnsi"/>
                <w:sz w:val="22"/>
                <w:szCs w:val="22"/>
              </w:rPr>
            </w:pPr>
          </w:p>
        </w:tc>
      </w:tr>
      <w:tr xmlns:wp14="http://schemas.microsoft.com/office/word/2010/wordml" w:rsidRPr="001D7FB0" w:rsidR="0032137F" w:rsidTr="4EE7D079" w14:paraId="049F31CB" wp14:textId="77777777">
        <w:trPr>
          <w:cantSplit/>
          <w:trHeight w:val="534"/>
        </w:trPr>
        <w:tc>
          <w:tcPr>
            <w:tcW w:w="3500" w:type="dxa"/>
            <w:shd w:val="clear" w:color="auto" w:fill="FFFFFF" w:themeFill="background1"/>
            <w:tcMar/>
            <w:vAlign w:val="center"/>
          </w:tcPr>
          <w:p w:rsidRPr="001D7FB0" w:rsidR="0032137F" w:rsidP="00065A81" w:rsidRDefault="0032137F" w14:paraId="53128261"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2486C0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101652C" wp14:textId="77777777">
            <w:pPr>
              <w:rPr>
                <w:rFonts w:asciiTheme="minorHAnsi" w:hAnsiTheme="minorHAnsi" w:cstheme="minorHAnsi"/>
                <w:sz w:val="22"/>
                <w:szCs w:val="22"/>
              </w:rPr>
            </w:pPr>
          </w:p>
        </w:tc>
      </w:tr>
      <w:tr xmlns:wp14="http://schemas.microsoft.com/office/word/2010/wordml" w:rsidRPr="001D7FB0" w:rsidR="0032137F" w:rsidTr="4EE7D079" w14:paraId="4B99056E" wp14:textId="77777777">
        <w:trPr>
          <w:cantSplit/>
          <w:trHeight w:val="534"/>
        </w:trPr>
        <w:tc>
          <w:tcPr>
            <w:tcW w:w="3500" w:type="dxa"/>
            <w:shd w:val="clear" w:color="auto" w:fill="FFFFFF" w:themeFill="background1"/>
            <w:tcMar/>
            <w:vAlign w:val="center"/>
          </w:tcPr>
          <w:p w:rsidRPr="001D7FB0" w:rsidR="0032137F" w:rsidP="00065A81" w:rsidRDefault="0032137F" w14:paraId="1299C43A"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DDBEF00"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461D779" wp14:textId="77777777">
            <w:pPr>
              <w:rPr>
                <w:rFonts w:asciiTheme="minorHAnsi" w:hAnsiTheme="minorHAnsi" w:cstheme="minorHAnsi"/>
                <w:sz w:val="22"/>
                <w:szCs w:val="22"/>
              </w:rPr>
            </w:pPr>
          </w:p>
        </w:tc>
      </w:tr>
      <w:tr xmlns:wp14="http://schemas.microsoft.com/office/word/2010/wordml" w:rsidRPr="001D7FB0" w:rsidR="0032137F" w:rsidTr="4EE7D079" w14:paraId="3CF2D8B6" wp14:textId="77777777">
        <w:trPr>
          <w:cantSplit/>
          <w:trHeight w:val="534"/>
        </w:trPr>
        <w:tc>
          <w:tcPr>
            <w:tcW w:w="3500" w:type="dxa"/>
            <w:shd w:val="clear" w:color="auto" w:fill="FFFFFF" w:themeFill="background1"/>
            <w:tcMar/>
            <w:vAlign w:val="center"/>
          </w:tcPr>
          <w:p w:rsidRPr="001D7FB0" w:rsidR="0032137F" w:rsidP="00065A81" w:rsidRDefault="0032137F" w14:paraId="0FB78278"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1FC3994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562CB0E" wp14:textId="77777777">
            <w:pPr>
              <w:rPr>
                <w:rFonts w:asciiTheme="minorHAnsi" w:hAnsiTheme="minorHAnsi" w:cstheme="minorHAnsi"/>
                <w:sz w:val="22"/>
                <w:szCs w:val="22"/>
              </w:rPr>
            </w:pPr>
          </w:p>
        </w:tc>
      </w:tr>
      <w:tr xmlns:wp14="http://schemas.microsoft.com/office/word/2010/wordml" w:rsidRPr="001D7FB0" w:rsidR="0032137F" w:rsidTr="4EE7D079" w14:paraId="34CE0A41" wp14:textId="77777777">
        <w:trPr>
          <w:cantSplit/>
          <w:trHeight w:val="534"/>
        </w:trPr>
        <w:tc>
          <w:tcPr>
            <w:tcW w:w="3500" w:type="dxa"/>
            <w:shd w:val="clear" w:color="auto" w:fill="FFFFFF" w:themeFill="background1"/>
            <w:tcMar/>
            <w:vAlign w:val="center"/>
          </w:tcPr>
          <w:p w:rsidRPr="001D7FB0" w:rsidR="0032137F" w:rsidP="00065A81" w:rsidRDefault="0032137F" w14:paraId="62EBF3C5"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D98A12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2946DB82" wp14:textId="77777777">
            <w:pPr>
              <w:rPr>
                <w:rFonts w:asciiTheme="minorHAnsi" w:hAnsiTheme="minorHAnsi" w:cstheme="minorHAnsi"/>
                <w:sz w:val="22"/>
                <w:szCs w:val="22"/>
              </w:rPr>
            </w:pPr>
          </w:p>
        </w:tc>
      </w:tr>
      <w:tr xmlns:wp14="http://schemas.microsoft.com/office/word/2010/wordml" w:rsidRPr="001D7FB0" w:rsidR="0032137F" w:rsidTr="4EE7D079" w14:paraId="5997CC1D" wp14:textId="77777777">
        <w:trPr>
          <w:cantSplit/>
          <w:trHeight w:val="534"/>
        </w:trPr>
        <w:tc>
          <w:tcPr>
            <w:tcW w:w="3500" w:type="dxa"/>
            <w:shd w:val="clear" w:color="auto" w:fill="FFFFFF" w:themeFill="background1"/>
            <w:tcMar/>
            <w:vAlign w:val="center"/>
          </w:tcPr>
          <w:p w:rsidRPr="001D7FB0" w:rsidR="0032137F" w:rsidP="00065A81" w:rsidRDefault="0032137F" w14:paraId="110FFD37"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B699379"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FE9F23F" wp14:textId="77777777">
            <w:pPr>
              <w:rPr>
                <w:rFonts w:asciiTheme="minorHAnsi" w:hAnsiTheme="minorHAnsi" w:cstheme="minorHAnsi"/>
                <w:sz w:val="22"/>
                <w:szCs w:val="22"/>
              </w:rPr>
            </w:pPr>
          </w:p>
        </w:tc>
      </w:tr>
      <w:tr xmlns:wp14="http://schemas.microsoft.com/office/word/2010/wordml" w:rsidRPr="001D7FB0" w:rsidR="0032137F" w:rsidTr="4EE7D079" w14:paraId="29D6B04F" wp14:textId="77777777">
        <w:trPr>
          <w:cantSplit/>
          <w:trHeight w:val="534"/>
        </w:trPr>
        <w:tc>
          <w:tcPr>
            <w:tcW w:w="3500" w:type="dxa"/>
            <w:shd w:val="clear" w:color="auto" w:fill="FFFFFF" w:themeFill="background1"/>
            <w:tcMar/>
            <w:vAlign w:val="center"/>
          </w:tcPr>
          <w:p w:rsidRPr="001D7FB0" w:rsidR="0032137F" w:rsidP="00D555DD" w:rsidRDefault="0032137F" w14:paraId="0A6959E7" wp14:textId="77777777">
            <w:pPr>
              <w:jc w:val="center"/>
              <w:rPr>
                <w:rFonts w:asciiTheme="minorHAnsi" w:hAnsiTheme="minorHAnsi" w:cstheme="minorHAnsi"/>
                <w:sz w:val="24"/>
                <w:szCs w:val="24"/>
              </w:rPr>
            </w:pPr>
            <w:r w:rsidRPr="001D7FB0">
              <w:rPr>
                <w:rFonts w:asciiTheme="minorHAnsi" w:hAnsiTheme="minorHAnsi" w:cstheme="minorHAnsi"/>
                <w:sz w:val="24"/>
                <w:szCs w:val="24"/>
              </w:rPr>
              <w:t xml:space="preserve"> </w:t>
            </w:r>
          </w:p>
        </w:tc>
        <w:tc>
          <w:tcPr>
            <w:tcW w:w="3146" w:type="dxa"/>
            <w:shd w:val="clear" w:color="auto" w:fill="FFFFFF" w:themeFill="background1"/>
            <w:tcMar/>
            <w:vAlign w:val="center"/>
          </w:tcPr>
          <w:p w:rsidRPr="001D7FB0" w:rsidR="0032137F" w:rsidP="00065A81" w:rsidRDefault="0032137F" w14:paraId="1F72F64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8CE6F91" wp14:textId="77777777">
            <w:pPr>
              <w:rPr>
                <w:rFonts w:asciiTheme="minorHAnsi" w:hAnsiTheme="minorHAnsi" w:cstheme="minorHAnsi"/>
                <w:sz w:val="22"/>
                <w:szCs w:val="22"/>
              </w:rPr>
            </w:pPr>
          </w:p>
        </w:tc>
      </w:tr>
      <w:tr xmlns:wp14="http://schemas.microsoft.com/office/word/2010/wordml" w:rsidRPr="001D7FB0" w:rsidR="0032137F" w:rsidTr="4EE7D079" w14:paraId="61CDCEAD" wp14:textId="77777777">
        <w:trPr>
          <w:cantSplit/>
          <w:trHeight w:val="534"/>
        </w:trPr>
        <w:tc>
          <w:tcPr>
            <w:tcW w:w="3500" w:type="dxa"/>
            <w:shd w:val="clear" w:color="auto" w:fill="FFFFFF" w:themeFill="background1"/>
            <w:tcMar/>
            <w:vAlign w:val="center"/>
          </w:tcPr>
          <w:p w:rsidRPr="001D7FB0" w:rsidR="0032137F" w:rsidP="003D7AC6" w:rsidRDefault="0032137F" w14:paraId="6BB9E253"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23DE523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52E56223" wp14:textId="77777777">
            <w:pPr>
              <w:rPr>
                <w:rFonts w:asciiTheme="minorHAnsi" w:hAnsiTheme="minorHAnsi" w:cstheme="minorHAnsi"/>
                <w:sz w:val="22"/>
                <w:szCs w:val="22"/>
              </w:rPr>
            </w:pPr>
          </w:p>
        </w:tc>
      </w:tr>
      <w:tr xmlns:wp14="http://schemas.microsoft.com/office/word/2010/wordml" w:rsidRPr="001D7FB0" w:rsidR="0032137F" w:rsidTr="4EE7D079" w14:paraId="07547A01" wp14:textId="77777777">
        <w:trPr>
          <w:cantSplit/>
          <w:trHeight w:val="534"/>
        </w:trPr>
        <w:tc>
          <w:tcPr>
            <w:tcW w:w="3500" w:type="dxa"/>
            <w:shd w:val="clear" w:color="auto" w:fill="FFFFFF" w:themeFill="background1"/>
            <w:tcMar/>
            <w:vAlign w:val="center"/>
          </w:tcPr>
          <w:p w:rsidRPr="001D7FB0" w:rsidR="0032137F" w:rsidP="00065A81" w:rsidRDefault="0032137F" w14:paraId="5043CB0F"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0745931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6537F28F" wp14:textId="77777777">
            <w:pPr>
              <w:rPr>
                <w:rFonts w:asciiTheme="minorHAnsi" w:hAnsiTheme="minorHAnsi" w:cstheme="minorHAnsi"/>
                <w:sz w:val="22"/>
                <w:szCs w:val="22"/>
              </w:rPr>
            </w:pPr>
          </w:p>
        </w:tc>
      </w:tr>
      <w:tr xmlns:wp14="http://schemas.microsoft.com/office/word/2010/wordml" w:rsidRPr="001D7FB0" w:rsidR="0032137F" w:rsidTr="4EE7D079" w14:paraId="6DFB9E20" wp14:textId="77777777">
        <w:trPr>
          <w:cantSplit/>
          <w:trHeight w:val="534"/>
        </w:trPr>
        <w:tc>
          <w:tcPr>
            <w:tcW w:w="3500" w:type="dxa"/>
            <w:shd w:val="clear" w:color="auto" w:fill="FFFFFF" w:themeFill="background1"/>
            <w:tcMar/>
            <w:vAlign w:val="center"/>
          </w:tcPr>
          <w:p w:rsidRPr="001D7FB0" w:rsidR="0032137F" w:rsidP="00065A81" w:rsidRDefault="0032137F" w14:paraId="70DF9E5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4E871B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144A5D23" wp14:textId="77777777">
            <w:pPr>
              <w:rPr>
                <w:rFonts w:asciiTheme="minorHAnsi" w:hAnsiTheme="minorHAnsi" w:cstheme="minorHAnsi"/>
                <w:sz w:val="22"/>
                <w:szCs w:val="22"/>
              </w:rPr>
            </w:pPr>
          </w:p>
        </w:tc>
      </w:tr>
      <w:tr xmlns:wp14="http://schemas.microsoft.com/office/word/2010/wordml" w:rsidRPr="001D7FB0" w:rsidR="0032137F" w:rsidTr="4EE7D079" w14:paraId="738610EB" wp14:textId="77777777">
        <w:trPr>
          <w:cantSplit/>
          <w:trHeight w:val="534"/>
        </w:trPr>
        <w:tc>
          <w:tcPr>
            <w:tcW w:w="3500" w:type="dxa"/>
            <w:shd w:val="clear" w:color="auto" w:fill="FFFFFF" w:themeFill="background1"/>
            <w:tcMar/>
            <w:vAlign w:val="center"/>
          </w:tcPr>
          <w:p w:rsidRPr="001D7FB0" w:rsidR="0032137F" w:rsidP="00065A81" w:rsidRDefault="0032137F" w14:paraId="637805D2"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63F29E8"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B7B4B86" wp14:textId="77777777">
            <w:pPr>
              <w:rPr>
                <w:rFonts w:asciiTheme="minorHAnsi" w:hAnsiTheme="minorHAnsi" w:cstheme="minorHAnsi"/>
                <w:sz w:val="22"/>
                <w:szCs w:val="22"/>
              </w:rPr>
            </w:pPr>
          </w:p>
        </w:tc>
      </w:tr>
      <w:tr xmlns:wp14="http://schemas.microsoft.com/office/word/2010/wordml" w:rsidRPr="001D7FB0" w:rsidR="003D7AC6" w:rsidTr="4EE7D079" w14:paraId="3A0FF5F2" wp14:textId="77777777">
        <w:trPr>
          <w:cantSplit/>
          <w:trHeight w:val="534"/>
        </w:trPr>
        <w:tc>
          <w:tcPr>
            <w:tcW w:w="3500" w:type="dxa"/>
            <w:shd w:val="clear" w:color="auto" w:fill="FFFFFF" w:themeFill="background1"/>
            <w:tcMar/>
            <w:vAlign w:val="center"/>
          </w:tcPr>
          <w:p w:rsidRPr="001D7FB0" w:rsidR="003D7AC6" w:rsidP="00065A81" w:rsidRDefault="003D7AC6" w14:paraId="5630AD6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D7AC6" w:rsidP="00065A81" w:rsidRDefault="003D7AC6" w14:paraId="6182907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D7AC6" w:rsidP="00065A81" w:rsidRDefault="003D7AC6" w14:paraId="2BA226A1" wp14:textId="77777777">
            <w:pPr>
              <w:rPr>
                <w:rFonts w:asciiTheme="minorHAnsi" w:hAnsiTheme="minorHAnsi" w:cstheme="minorHAnsi"/>
                <w:sz w:val="22"/>
                <w:szCs w:val="22"/>
              </w:rPr>
            </w:pPr>
          </w:p>
        </w:tc>
      </w:tr>
    </w:tbl>
    <w:p xmlns:wp14="http://schemas.microsoft.com/office/word/2010/wordml" w:rsidRPr="001D7FB0" w:rsidR="0032137F" w:rsidP="0032137F" w:rsidRDefault="0032137F" w14:paraId="17AD93B2"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DE4B5B7" wp14:textId="77777777">
      <w:pPr>
        <w:pStyle w:val="Paragrafoelenco1"/>
        <w:spacing w:after="120"/>
        <w:ind w:left="0"/>
        <w:rPr>
          <w:rFonts w:asciiTheme="minorHAnsi" w:hAnsiTheme="minorHAnsi" w:cstheme="minorHAnsi"/>
          <w:b/>
          <w:color w:val="000000"/>
          <w:sz w:val="20"/>
          <w:szCs w:val="20"/>
        </w:rPr>
      </w:pPr>
    </w:p>
    <w:p w:rsidR="2AC8101B" w:rsidP="4EE7D079" w:rsidRDefault="2AC8101B" w14:paraId="3DBD6B54" w14:textId="5786A880">
      <w:pPr>
        <w:keepNext w:val="1"/>
        <w:keepLines w:val="1"/>
        <w:spacing w:before="24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it-IT"/>
        </w:rPr>
      </w:pPr>
      <w:r w:rsidRPr="4EE7D079" w:rsidR="2AC8101B">
        <w:rPr>
          <w:rFonts w:ascii="Calibri" w:hAnsi="Calibri" w:eastAsia="Calibri" w:cs="Calibri"/>
          <w:b w:val="0"/>
          <w:bCs w:val="0"/>
          <w:i w:val="0"/>
          <w:iCs w:val="0"/>
          <w:caps w:val="0"/>
          <w:smallCaps w:val="0"/>
          <w:noProof w:val="0"/>
          <w:color w:val="000000" w:themeColor="text1" w:themeTint="FF" w:themeShade="FF"/>
          <w:sz w:val="24"/>
          <w:szCs w:val="24"/>
          <w:lang w:val="it-IT"/>
        </w:rPr>
        <w:t xml:space="preserve">Dirigente Scolastico Prof.ssa Elena Tropea </w:t>
      </w:r>
    </w:p>
    <w:p w:rsidR="2AC8101B" w:rsidP="4EE7D079" w:rsidRDefault="2AC8101B" w14:paraId="4CDED246" w14:textId="51CF23CB">
      <w:pPr>
        <w:keepNext w:val="1"/>
        <w:keepLines w:val="1"/>
        <w:spacing w:before="24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it-IT"/>
        </w:rPr>
      </w:pPr>
      <w:r w:rsidRPr="4EE7D079" w:rsidR="2AC8101B">
        <w:rPr>
          <w:rFonts w:ascii="Calibri" w:hAnsi="Calibri" w:eastAsia="Calibri" w:cs="Calibri"/>
          <w:b w:val="0"/>
          <w:bCs w:val="0"/>
          <w:i w:val="0"/>
          <w:iCs w:val="0"/>
          <w:caps w:val="0"/>
          <w:smallCaps w:val="0"/>
          <w:noProof w:val="0"/>
          <w:color w:val="000000" w:themeColor="text1" w:themeTint="FF" w:themeShade="FF"/>
          <w:sz w:val="24"/>
          <w:szCs w:val="24"/>
          <w:lang w:val="it-IT"/>
        </w:rPr>
        <w:t>Coordinatore di classe :</w:t>
      </w:r>
    </w:p>
    <w:p w:rsidR="2AC8101B" w:rsidP="4EE7D079" w:rsidRDefault="2AC8101B" w14:paraId="1A73B81B" w14:textId="67D5E277">
      <w:pPr>
        <w:keepNext w:val="1"/>
        <w:keepLines w:val="1"/>
        <w:spacing w:before="24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it-IT"/>
        </w:rPr>
      </w:pPr>
      <w:r w:rsidRPr="4EE7D079" w:rsidR="2AC8101B">
        <w:rPr>
          <w:rFonts w:ascii="Calibri" w:hAnsi="Calibri" w:eastAsia="Calibri" w:cs="Calibri"/>
          <w:b w:val="0"/>
          <w:bCs w:val="0"/>
          <w:i w:val="0"/>
          <w:iCs w:val="0"/>
          <w:caps w:val="0"/>
          <w:smallCaps w:val="0"/>
          <w:noProof w:val="0"/>
          <w:color w:val="000000" w:themeColor="text1" w:themeTint="FF" w:themeShade="FF"/>
          <w:sz w:val="24"/>
          <w:szCs w:val="24"/>
          <w:lang w:val="it-IT"/>
        </w:rPr>
        <w:t>Tutor orientamento:</w:t>
      </w:r>
    </w:p>
    <w:p w:rsidR="4EE7D079" w:rsidP="4EE7D079" w:rsidRDefault="4EE7D079" w14:paraId="719F7163" w14:textId="157C7BC7">
      <w:pPr>
        <w:pStyle w:val="Normale"/>
        <w:keepNext w:val="1"/>
        <w:keepLines w:val="1"/>
        <w:spacing w:before="240" w:line="259" w:lineRule="auto"/>
        <w:jc w:val="left"/>
        <w:rPr>
          <w:rFonts w:ascii="Calibri" w:hAnsi="Calibri" w:cs="Calibri" w:asciiTheme="minorAscii" w:hAnsiTheme="minorAscii" w:cstheme="minorAscii"/>
          <w:sz w:val="24"/>
          <w:szCs w:val="24"/>
        </w:rPr>
      </w:pPr>
    </w:p>
    <w:p xmlns:wp14="http://schemas.microsoft.com/office/word/2010/wordml" w:rsidRPr="0032137F" w:rsidR="0032137F" w:rsidP="0032137F" w:rsidRDefault="0032137F" w14:paraId="66204FF1" wp14:textId="77777777">
      <w:pPr>
        <w:keepNext/>
        <w:keepLines/>
        <w:spacing w:before="240" w:line="259" w:lineRule="auto"/>
        <w:jc w:val="left"/>
        <w:rPr>
          <w:rFonts w:asciiTheme="minorHAnsi" w:hAnsiTheme="minorHAnsi" w:cstheme="minorHAnsi"/>
          <w:bCs/>
          <w:sz w:val="24"/>
          <w:szCs w:val="24"/>
        </w:rPr>
      </w:pPr>
    </w:p>
    <w:p xmlns:wp14="http://schemas.microsoft.com/office/word/2010/wordml" w:rsidRPr="0032137F" w:rsidR="0032137F" w:rsidP="0032137F" w:rsidRDefault="0032137F" w14:paraId="2DBF0D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B62F1B3"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2F2C34E"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80A4E5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19219836"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296FEF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0032137F" w:rsidP="0032137F" w:rsidRDefault="0032137F" w14:paraId="7194DBD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CF7012" w:rsidP="0032137F" w:rsidRDefault="00CF7012" w14:paraId="769D0D3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64257F" w:rsidR="0084129D" w:rsidP="0084129D" w:rsidRDefault="0084129D" w14:paraId="54CD245A" wp14:textId="77777777">
      <w:pPr>
        <w:pStyle w:val="Corpodeltesto1"/>
      </w:pPr>
    </w:p>
    <w:p xmlns:wp14="http://schemas.microsoft.com/office/word/2010/wordml" w:rsidRPr="00474AA3" w:rsidR="006C3B67" w:rsidP="0084129D" w:rsidRDefault="006C3B67" w14:paraId="1231BE67" wp14:textId="77777777">
      <w:pPr>
        <w:pStyle w:val="Corpodeltesto1"/>
      </w:pPr>
    </w:p>
    <w:p xmlns:wp14="http://schemas.microsoft.com/office/word/2010/wordml" w:rsidRPr="00474AA3" w:rsidR="00C74C45" w:rsidP="0084129D" w:rsidRDefault="00C74C45" w14:paraId="36FEB5B0" wp14:textId="77777777">
      <w:pPr>
        <w:pStyle w:val="Corpodeltesto1"/>
      </w:pPr>
    </w:p>
    <w:p xmlns:wp14="http://schemas.microsoft.com/office/word/2010/wordml" w:rsidRPr="000363D8" w:rsidR="006C3B67" w:rsidP="00BD6A65" w:rsidRDefault="006A2C8C" w14:paraId="34CCB0AB" wp14:textId="77777777">
      <w:pPr>
        <w:pStyle w:val="Corpodeltesto1"/>
        <w:ind w:left="567"/>
        <w:rPr>
          <w:b/>
          <w:bCs/>
          <w:color w:val="2F5496" w:themeColor="accent1" w:themeShade="BF"/>
          <w:u w:val="single"/>
        </w:rPr>
      </w:pPr>
      <w:r w:rsidRPr="000363D8">
        <w:rPr>
          <w:b/>
          <w:bCs/>
          <w:color w:val="2F5496" w:themeColor="accent1" w:themeShade="BF"/>
          <w:u w:val="single"/>
        </w:rPr>
        <w:t>Indice</w:t>
      </w:r>
    </w:p>
    <w:p xmlns:wp14="http://schemas.microsoft.com/office/word/2010/wordml" w:rsidRPr="00474AA3" w:rsidR="006A2C8C" w:rsidP="0084129D" w:rsidRDefault="006A2C8C" w14:paraId="30D7AA69" wp14:textId="77777777">
      <w:pPr>
        <w:pStyle w:val="Corpodeltesto1"/>
      </w:pPr>
    </w:p>
    <w:p xmlns:wp14="http://schemas.microsoft.com/office/word/2010/wordml" w:rsidR="0064044F" w:rsidP="0064044F" w:rsidRDefault="008E16F0" w14:paraId="1BCDF6F8" wp14:textId="77777777">
      <w:pPr>
        <w:pStyle w:val="Sommario1"/>
        <w:rPr>
          <w:rFonts w:asciiTheme="minorHAnsi" w:hAnsiTheme="minorHAnsi" w:eastAsiaTheme="minorEastAsia" w:cstheme="minorBidi"/>
          <w:noProof/>
          <w:sz w:val="22"/>
          <w:szCs w:val="22"/>
        </w:rPr>
      </w:pPr>
      <w:r w:rsidRPr="0064257F">
        <w:fldChar w:fldCharType="begin"/>
      </w:r>
      <w:r w:rsidRPr="0064257F" w:rsidR="006A2C8C">
        <w:instrText xml:space="preserve"> TOC \o "1-3" \h \z \u </w:instrText>
      </w:r>
      <w:r w:rsidRPr="0064257F">
        <w:fldChar w:fldCharType="separate"/>
      </w:r>
      <w:hyperlink w:history="1" w:anchor="_Toc165209754">
        <w:r w:rsidRPr="008B55EF" w:rsidR="0064044F">
          <w:rPr>
            <w:rStyle w:val="Collegamentoipertestuale"/>
            <w:noProof/>
          </w:rPr>
          <w:t>1</w:t>
        </w:r>
        <w:r w:rsidR="0064044F">
          <w:rPr>
            <w:rFonts w:asciiTheme="minorHAnsi" w:hAnsiTheme="minorHAnsi" w:eastAsiaTheme="minorEastAsia" w:cstheme="minorBidi"/>
            <w:noProof/>
            <w:sz w:val="22"/>
            <w:szCs w:val="22"/>
          </w:rPr>
          <w:tab/>
        </w:r>
        <w:r w:rsidRPr="008B55EF" w:rsidR="0064044F">
          <w:rPr>
            <w:rStyle w:val="Collegamentoipertestuale"/>
            <w:noProof/>
          </w:rPr>
          <w:t>Presentazione della scuola-adattato dal PTOF</w:t>
        </w:r>
        <w:r w:rsidR="0064044F">
          <w:rPr>
            <w:noProof/>
            <w:webHidden/>
          </w:rPr>
          <w:tab/>
        </w:r>
        <w:r>
          <w:rPr>
            <w:noProof/>
            <w:webHidden/>
          </w:rPr>
          <w:fldChar w:fldCharType="begin"/>
        </w:r>
        <w:r w:rsidR="0064044F">
          <w:rPr>
            <w:noProof/>
            <w:webHidden/>
          </w:rPr>
          <w:instrText xml:space="preserve"> PAGEREF _Toc165209754 \h </w:instrText>
        </w:r>
        <w:r>
          <w:rPr>
            <w:noProof/>
            <w:webHidden/>
          </w:rPr>
        </w:r>
        <w:r>
          <w:rPr>
            <w:noProof/>
            <w:webHidden/>
          </w:rPr>
          <w:fldChar w:fldCharType="separate"/>
        </w:r>
        <w:r w:rsidR="0064044F">
          <w:rPr>
            <w:noProof/>
            <w:webHidden/>
          </w:rPr>
          <w:t>3</w:t>
        </w:r>
        <w:r>
          <w:rPr>
            <w:noProof/>
            <w:webHidden/>
          </w:rPr>
          <w:fldChar w:fldCharType="end"/>
        </w:r>
      </w:hyperlink>
    </w:p>
    <w:p xmlns:wp14="http://schemas.microsoft.com/office/word/2010/wordml" w:rsidR="0064044F" w:rsidRDefault="008E16F0" w14:paraId="1B15088D" wp14:textId="77777777">
      <w:pPr>
        <w:pStyle w:val="Sommario2"/>
        <w:rPr>
          <w:rFonts w:asciiTheme="minorHAnsi" w:hAnsiTheme="minorHAnsi" w:eastAsiaTheme="minorEastAsia" w:cstheme="minorBidi"/>
        </w:rPr>
      </w:pPr>
      <w:hyperlink w:history="1" w:anchor="_Toc165209755">
        <w:r w:rsidRPr="008B55EF" w:rsidR="0064044F">
          <w:rPr>
            <w:rStyle w:val="Collegamentoipertestuale"/>
          </w:rPr>
          <w:t>1.1</w:t>
        </w:r>
        <w:r w:rsidR="0064044F">
          <w:rPr>
            <w:rFonts w:asciiTheme="minorHAnsi" w:hAnsiTheme="minorHAnsi" w:eastAsiaTheme="minorEastAsia" w:cstheme="minorBidi"/>
          </w:rPr>
          <w:tab/>
        </w:r>
        <w:r w:rsidRPr="008B55EF" w:rsidR="0064044F">
          <w:rPr>
            <w:rStyle w:val="Collegamentoipertestuale"/>
          </w:rPr>
          <w:t>Istituto tecnico tecnologico –Meccanica, meccatronica ed energia–Articolazione:_______________ adattato dal PTOF</w:t>
        </w:r>
        <w:r w:rsidR="0064044F">
          <w:rPr>
            <w:webHidden/>
          </w:rPr>
          <w:tab/>
        </w:r>
        <w:r>
          <w:rPr>
            <w:webHidden/>
          </w:rPr>
          <w:fldChar w:fldCharType="begin"/>
        </w:r>
        <w:r w:rsidR="0064044F">
          <w:rPr>
            <w:webHidden/>
          </w:rPr>
          <w:instrText xml:space="preserve"> PAGEREF _Toc165209755 \h </w:instrText>
        </w:r>
        <w:r>
          <w:rPr>
            <w:webHidden/>
          </w:rPr>
        </w:r>
        <w:r>
          <w:rPr>
            <w:webHidden/>
          </w:rPr>
          <w:fldChar w:fldCharType="separate"/>
        </w:r>
        <w:r w:rsidR="0064044F">
          <w:rPr>
            <w:webHidden/>
          </w:rPr>
          <w:t>4</w:t>
        </w:r>
        <w:r>
          <w:rPr>
            <w:webHidden/>
          </w:rPr>
          <w:fldChar w:fldCharType="end"/>
        </w:r>
      </w:hyperlink>
    </w:p>
    <w:p xmlns:wp14="http://schemas.microsoft.com/office/word/2010/wordml" w:rsidR="0064044F" w:rsidP="0064044F" w:rsidRDefault="008E16F0" w14:paraId="59D4BF99" wp14:textId="77777777">
      <w:pPr>
        <w:pStyle w:val="Sommario1"/>
        <w:rPr>
          <w:rFonts w:asciiTheme="minorHAnsi" w:hAnsiTheme="minorHAnsi" w:eastAsiaTheme="minorEastAsia" w:cstheme="minorBidi"/>
          <w:noProof/>
          <w:sz w:val="22"/>
          <w:szCs w:val="22"/>
        </w:rPr>
      </w:pPr>
      <w:hyperlink w:history="1" w:anchor="_Toc165209756">
        <w:r w:rsidRPr="008B55EF" w:rsidR="0064044F">
          <w:rPr>
            <w:rStyle w:val="Collegamentoipertestuale"/>
            <w:noProof/>
          </w:rPr>
          <w:t>2</w:t>
        </w:r>
        <w:r w:rsidR="0064044F">
          <w:rPr>
            <w:rFonts w:asciiTheme="minorHAnsi" w:hAnsiTheme="minorHAnsi" w:eastAsiaTheme="minorEastAsia" w:cstheme="minorBidi"/>
            <w:noProof/>
            <w:sz w:val="22"/>
            <w:szCs w:val="22"/>
          </w:rPr>
          <w:tab/>
        </w:r>
        <w:r w:rsidRPr="008B55EF" w:rsidR="0064044F">
          <w:rPr>
            <w:rStyle w:val="Collegamentoipertestuale"/>
            <w:noProof/>
          </w:rPr>
          <w:t>Presentazione della classe</w:t>
        </w:r>
        <w:r w:rsidR="0064044F">
          <w:rPr>
            <w:noProof/>
            <w:webHidden/>
          </w:rPr>
          <w:tab/>
        </w:r>
        <w:r>
          <w:rPr>
            <w:noProof/>
            <w:webHidden/>
          </w:rPr>
          <w:fldChar w:fldCharType="begin"/>
        </w:r>
        <w:r w:rsidR="0064044F">
          <w:rPr>
            <w:noProof/>
            <w:webHidden/>
          </w:rPr>
          <w:instrText xml:space="preserve"> PAGEREF _Toc165209756 \h </w:instrText>
        </w:r>
        <w:r>
          <w:rPr>
            <w:noProof/>
            <w:webHidden/>
          </w:rPr>
        </w:r>
        <w:r>
          <w:rPr>
            <w:noProof/>
            <w:webHidden/>
          </w:rPr>
          <w:fldChar w:fldCharType="separate"/>
        </w:r>
        <w:r w:rsidR="0064044F">
          <w:rPr>
            <w:noProof/>
            <w:webHidden/>
          </w:rPr>
          <w:t>5</w:t>
        </w:r>
        <w:r>
          <w:rPr>
            <w:noProof/>
            <w:webHidden/>
          </w:rPr>
          <w:fldChar w:fldCharType="end"/>
        </w:r>
      </w:hyperlink>
    </w:p>
    <w:p xmlns:wp14="http://schemas.microsoft.com/office/word/2010/wordml" w:rsidR="0064044F" w:rsidRDefault="008E16F0" w14:paraId="3F306718" wp14:textId="77777777">
      <w:pPr>
        <w:pStyle w:val="Sommario2"/>
        <w:rPr>
          <w:rFonts w:asciiTheme="minorHAnsi" w:hAnsiTheme="minorHAnsi" w:eastAsiaTheme="minorEastAsia" w:cstheme="minorBidi"/>
        </w:rPr>
      </w:pPr>
      <w:hyperlink w:history="1" w:anchor="_Toc165209757">
        <w:r w:rsidRPr="008B55EF" w:rsidR="0064044F">
          <w:rPr>
            <w:rStyle w:val="Collegamentoipertestuale"/>
          </w:rPr>
          <w:t>2.1</w:t>
        </w:r>
        <w:r w:rsidR="0064044F">
          <w:rPr>
            <w:rFonts w:asciiTheme="minorHAnsi" w:hAnsiTheme="minorHAnsi" w:eastAsiaTheme="minorEastAsia" w:cstheme="minorBidi"/>
          </w:rPr>
          <w:tab/>
        </w:r>
        <w:r w:rsidRPr="008B55EF" w:rsidR="0064044F">
          <w:rPr>
            <w:rStyle w:val="Collegamentoipertestuale"/>
          </w:rPr>
          <w:t>Docenti del consiglio di classe</w:t>
        </w:r>
        <w:r w:rsidR="0064044F">
          <w:rPr>
            <w:webHidden/>
          </w:rPr>
          <w:tab/>
        </w:r>
        <w:r>
          <w:rPr>
            <w:webHidden/>
          </w:rPr>
          <w:fldChar w:fldCharType="begin"/>
        </w:r>
        <w:r w:rsidR="0064044F">
          <w:rPr>
            <w:webHidden/>
          </w:rPr>
          <w:instrText xml:space="preserve"> PAGEREF _Toc165209757 \h </w:instrText>
        </w:r>
        <w:r>
          <w:rPr>
            <w:webHidden/>
          </w:rPr>
        </w:r>
        <w:r>
          <w:rPr>
            <w:webHidden/>
          </w:rPr>
          <w:fldChar w:fldCharType="separate"/>
        </w:r>
        <w:r w:rsidR="0064044F">
          <w:rPr>
            <w:webHidden/>
          </w:rPr>
          <w:t>5</w:t>
        </w:r>
        <w:r>
          <w:rPr>
            <w:webHidden/>
          </w:rPr>
          <w:fldChar w:fldCharType="end"/>
        </w:r>
      </w:hyperlink>
    </w:p>
    <w:p xmlns:wp14="http://schemas.microsoft.com/office/word/2010/wordml" w:rsidR="0064044F" w:rsidRDefault="008E16F0" w14:paraId="59385EA8" wp14:textId="77777777">
      <w:pPr>
        <w:pStyle w:val="Sommario2"/>
        <w:rPr>
          <w:rFonts w:asciiTheme="minorHAnsi" w:hAnsiTheme="minorHAnsi" w:eastAsiaTheme="minorEastAsia" w:cstheme="minorBidi"/>
        </w:rPr>
      </w:pPr>
      <w:hyperlink w:history="1" w:anchor="_Toc165209758">
        <w:r w:rsidRPr="008B55EF" w:rsidR="0064044F">
          <w:rPr>
            <w:rStyle w:val="Collegamentoipertestuale"/>
          </w:rPr>
          <w:t>2.2</w:t>
        </w:r>
        <w:r w:rsidR="0064044F">
          <w:rPr>
            <w:rFonts w:asciiTheme="minorHAnsi" w:hAnsiTheme="minorHAnsi" w:eastAsiaTheme="minorEastAsia" w:cstheme="minorBidi"/>
          </w:rPr>
          <w:tab/>
        </w:r>
        <w:r w:rsidRPr="008B55EF" w:rsidR="0064044F">
          <w:rPr>
            <w:rStyle w:val="Collegamentoipertestuale"/>
          </w:rPr>
          <w:t>Studenti della classe e continuità di corso</w:t>
        </w:r>
        <w:r w:rsidR="0064044F">
          <w:rPr>
            <w:webHidden/>
          </w:rPr>
          <w:tab/>
        </w:r>
        <w:r>
          <w:rPr>
            <w:webHidden/>
          </w:rPr>
          <w:fldChar w:fldCharType="begin"/>
        </w:r>
        <w:r w:rsidR="0064044F">
          <w:rPr>
            <w:webHidden/>
          </w:rPr>
          <w:instrText xml:space="preserve"> PAGEREF _Toc165209758 \h </w:instrText>
        </w:r>
        <w:r>
          <w:rPr>
            <w:webHidden/>
          </w:rPr>
        </w:r>
        <w:r>
          <w:rPr>
            <w:webHidden/>
          </w:rPr>
          <w:fldChar w:fldCharType="separate"/>
        </w:r>
        <w:r w:rsidR="0064044F">
          <w:rPr>
            <w:webHidden/>
          </w:rPr>
          <w:t>5</w:t>
        </w:r>
        <w:r>
          <w:rPr>
            <w:webHidden/>
          </w:rPr>
          <w:fldChar w:fldCharType="end"/>
        </w:r>
      </w:hyperlink>
    </w:p>
    <w:p xmlns:wp14="http://schemas.microsoft.com/office/word/2010/wordml" w:rsidR="0064044F" w:rsidRDefault="008E16F0" w14:paraId="433E768E" wp14:textId="77777777">
      <w:pPr>
        <w:pStyle w:val="Sommario2"/>
        <w:rPr>
          <w:rFonts w:asciiTheme="minorHAnsi" w:hAnsiTheme="minorHAnsi" w:eastAsiaTheme="minorEastAsia" w:cstheme="minorBidi"/>
        </w:rPr>
      </w:pPr>
      <w:hyperlink w:history="1" w:anchor="_Toc165209759">
        <w:r w:rsidRPr="008B55EF" w:rsidR="0064044F">
          <w:rPr>
            <w:rStyle w:val="Collegamentoipertestuale"/>
          </w:rPr>
          <w:t>2.3</w:t>
        </w:r>
        <w:r w:rsidR="0064044F">
          <w:rPr>
            <w:rFonts w:asciiTheme="minorHAnsi" w:hAnsiTheme="minorHAnsi" w:eastAsiaTheme="minorEastAsia" w:cstheme="minorBidi"/>
          </w:rPr>
          <w:tab/>
        </w:r>
        <w:r w:rsidRPr="008B55EF" w:rsidR="0064044F">
          <w:rPr>
            <w:rStyle w:val="Collegamentoipertestuale"/>
          </w:rPr>
          <w:t>Numero degli studenti iscritti, promossi, promossi con sospensione di giudizio,non ammessi nel corso del triennio</w:t>
        </w:r>
        <w:r w:rsidR="0064044F">
          <w:rPr>
            <w:webHidden/>
          </w:rPr>
          <w:tab/>
        </w:r>
        <w:r>
          <w:rPr>
            <w:webHidden/>
          </w:rPr>
          <w:fldChar w:fldCharType="begin"/>
        </w:r>
        <w:r w:rsidR="0064044F">
          <w:rPr>
            <w:webHidden/>
          </w:rPr>
          <w:instrText xml:space="preserve"> PAGEREF _Toc165209759 \h </w:instrText>
        </w:r>
        <w:r>
          <w:rPr>
            <w:webHidden/>
          </w:rPr>
        </w:r>
        <w:r>
          <w:rPr>
            <w:webHidden/>
          </w:rPr>
          <w:fldChar w:fldCharType="separate"/>
        </w:r>
        <w:r w:rsidR="0064044F">
          <w:rPr>
            <w:webHidden/>
          </w:rPr>
          <w:t>6</w:t>
        </w:r>
        <w:r>
          <w:rPr>
            <w:webHidden/>
          </w:rPr>
          <w:fldChar w:fldCharType="end"/>
        </w:r>
      </w:hyperlink>
    </w:p>
    <w:p xmlns:wp14="http://schemas.microsoft.com/office/word/2010/wordml" w:rsidR="0064044F" w:rsidRDefault="008E16F0" w14:paraId="7E6166E3" wp14:textId="77777777">
      <w:pPr>
        <w:pStyle w:val="Sommario2"/>
        <w:rPr>
          <w:rFonts w:asciiTheme="minorHAnsi" w:hAnsiTheme="minorHAnsi" w:eastAsiaTheme="minorEastAsia" w:cstheme="minorBidi"/>
        </w:rPr>
      </w:pPr>
      <w:hyperlink w:history="1" w:anchor="_Toc165209760">
        <w:r w:rsidRPr="008B55EF" w:rsidR="0064044F">
          <w:rPr>
            <w:rStyle w:val="Collegamentoipertestuale"/>
          </w:rPr>
          <w:t>2.4</w:t>
        </w:r>
        <w:r w:rsidR="0064044F">
          <w:rPr>
            <w:rFonts w:asciiTheme="minorHAnsi" w:hAnsiTheme="minorHAnsi" w:eastAsiaTheme="minorEastAsia" w:cstheme="minorBidi"/>
          </w:rPr>
          <w:tab/>
        </w:r>
        <w:r w:rsidRPr="008B55EF" w:rsidR="0064044F">
          <w:rPr>
            <w:rStyle w:val="Collegamentoipertestuale"/>
          </w:rPr>
          <w:t>Profilo della classe</w:t>
        </w:r>
        <w:r w:rsidR="0064044F">
          <w:rPr>
            <w:webHidden/>
          </w:rPr>
          <w:tab/>
        </w:r>
        <w:r>
          <w:rPr>
            <w:webHidden/>
          </w:rPr>
          <w:fldChar w:fldCharType="begin"/>
        </w:r>
        <w:r w:rsidR="0064044F">
          <w:rPr>
            <w:webHidden/>
          </w:rPr>
          <w:instrText xml:space="preserve"> PAGEREF _Toc165209760 \h </w:instrText>
        </w:r>
        <w:r>
          <w:rPr>
            <w:webHidden/>
          </w:rPr>
        </w:r>
        <w:r>
          <w:rPr>
            <w:webHidden/>
          </w:rPr>
          <w:fldChar w:fldCharType="separate"/>
        </w:r>
        <w:r w:rsidR="0064044F">
          <w:rPr>
            <w:webHidden/>
          </w:rPr>
          <w:t>6</w:t>
        </w:r>
        <w:r>
          <w:rPr>
            <w:webHidden/>
          </w:rPr>
          <w:fldChar w:fldCharType="end"/>
        </w:r>
      </w:hyperlink>
    </w:p>
    <w:p xmlns:wp14="http://schemas.microsoft.com/office/word/2010/wordml" w:rsidR="0064044F" w:rsidRDefault="008E16F0" w14:paraId="463B299C" wp14:textId="77777777">
      <w:pPr>
        <w:pStyle w:val="Sommario2"/>
        <w:rPr>
          <w:rFonts w:asciiTheme="minorHAnsi" w:hAnsiTheme="minorHAnsi" w:eastAsiaTheme="minorEastAsia" w:cstheme="minorBidi"/>
        </w:rPr>
      </w:pPr>
      <w:hyperlink w:history="1" w:anchor="_Toc165209761">
        <w:r w:rsidRPr="008B55EF" w:rsidR="0064044F">
          <w:rPr>
            <w:rStyle w:val="Collegamentoipertestuale"/>
          </w:rPr>
          <w:t>2.5</w:t>
        </w:r>
        <w:r w:rsidR="0064044F">
          <w:rPr>
            <w:rFonts w:asciiTheme="minorHAnsi" w:hAnsiTheme="minorHAnsi" w:eastAsiaTheme="minorEastAsia" w:cstheme="minorBidi"/>
          </w:rPr>
          <w:tab/>
        </w:r>
        <w:r w:rsidRPr="008B55EF" w:rsidR="0064044F">
          <w:rPr>
            <w:rStyle w:val="Collegamentoipertestuale"/>
          </w:rPr>
          <w:t>Stabilità del corpo docente</w:t>
        </w:r>
        <w:r w:rsidR="0064044F">
          <w:rPr>
            <w:webHidden/>
          </w:rPr>
          <w:tab/>
        </w:r>
        <w:r>
          <w:rPr>
            <w:webHidden/>
          </w:rPr>
          <w:fldChar w:fldCharType="begin"/>
        </w:r>
        <w:r w:rsidR="0064044F">
          <w:rPr>
            <w:webHidden/>
          </w:rPr>
          <w:instrText xml:space="preserve"> PAGEREF _Toc165209761 \h </w:instrText>
        </w:r>
        <w:r>
          <w:rPr>
            <w:webHidden/>
          </w:rPr>
        </w:r>
        <w:r>
          <w:rPr>
            <w:webHidden/>
          </w:rPr>
          <w:fldChar w:fldCharType="separate"/>
        </w:r>
        <w:r w:rsidR="0064044F">
          <w:rPr>
            <w:webHidden/>
          </w:rPr>
          <w:t>7</w:t>
        </w:r>
        <w:r>
          <w:rPr>
            <w:webHidden/>
          </w:rPr>
          <w:fldChar w:fldCharType="end"/>
        </w:r>
      </w:hyperlink>
    </w:p>
    <w:p xmlns:wp14="http://schemas.microsoft.com/office/word/2010/wordml" w:rsidR="0064044F" w:rsidP="0064044F" w:rsidRDefault="008E16F0" w14:paraId="20B63DD8" wp14:textId="77777777">
      <w:pPr>
        <w:pStyle w:val="Sommario1"/>
        <w:rPr>
          <w:rFonts w:asciiTheme="minorHAnsi" w:hAnsiTheme="minorHAnsi" w:eastAsiaTheme="minorEastAsia" w:cstheme="minorBidi"/>
          <w:noProof/>
          <w:sz w:val="22"/>
          <w:szCs w:val="22"/>
        </w:rPr>
      </w:pPr>
      <w:hyperlink w:history="1" w:anchor="_Toc165209762">
        <w:r w:rsidRPr="008B55EF" w:rsidR="0064044F">
          <w:rPr>
            <w:rStyle w:val="Collegamentoipertestuale"/>
            <w:noProof/>
          </w:rPr>
          <w:t>3</w:t>
        </w:r>
        <w:r w:rsidR="0064044F">
          <w:rPr>
            <w:rFonts w:asciiTheme="minorHAnsi" w:hAnsiTheme="minorHAnsi" w:eastAsiaTheme="minorEastAsia" w:cstheme="minorBidi"/>
            <w:noProof/>
            <w:sz w:val="22"/>
            <w:szCs w:val="22"/>
          </w:rPr>
          <w:tab/>
        </w:r>
        <w:r w:rsidRPr="008B55EF" w:rsidR="0064044F">
          <w:rPr>
            <w:rStyle w:val="Collegamentoipertestuale"/>
            <w:noProof/>
          </w:rPr>
          <w:t>Organizzazione dell’attività didattica</w:t>
        </w:r>
        <w:r w:rsidR="0064044F">
          <w:rPr>
            <w:noProof/>
            <w:webHidden/>
          </w:rPr>
          <w:tab/>
        </w:r>
        <w:r>
          <w:rPr>
            <w:noProof/>
            <w:webHidden/>
          </w:rPr>
          <w:fldChar w:fldCharType="begin"/>
        </w:r>
        <w:r w:rsidR="0064044F">
          <w:rPr>
            <w:noProof/>
            <w:webHidden/>
          </w:rPr>
          <w:instrText xml:space="preserve"> PAGEREF _Toc165209762 \h </w:instrText>
        </w:r>
        <w:r>
          <w:rPr>
            <w:noProof/>
            <w:webHidden/>
          </w:rPr>
        </w:r>
        <w:r>
          <w:rPr>
            <w:noProof/>
            <w:webHidden/>
          </w:rPr>
          <w:fldChar w:fldCharType="separate"/>
        </w:r>
        <w:r w:rsidR="0064044F">
          <w:rPr>
            <w:noProof/>
            <w:webHidden/>
          </w:rPr>
          <w:t>7</w:t>
        </w:r>
        <w:r>
          <w:rPr>
            <w:noProof/>
            <w:webHidden/>
          </w:rPr>
          <w:fldChar w:fldCharType="end"/>
        </w:r>
      </w:hyperlink>
    </w:p>
    <w:p xmlns:wp14="http://schemas.microsoft.com/office/word/2010/wordml" w:rsidR="0064044F" w:rsidRDefault="008E16F0" w14:paraId="56F591BD" wp14:textId="77777777">
      <w:pPr>
        <w:pStyle w:val="Sommario2"/>
        <w:rPr>
          <w:rFonts w:asciiTheme="minorHAnsi" w:hAnsiTheme="minorHAnsi" w:eastAsiaTheme="minorEastAsia" w:cstheme="minorBidi"/>
        </w:rPr>
      </w:pPr>
      <w:hyperlink w:history="1" w:anchor="_Toc165209763">
        <w:r w:rsidRPr="008B55EF" w:rsidR="0064044F">
          <w:rPr>
            <w:rStyle w:val="Collegamentoipertestuale"/>
          </w:rPr>
          <w:t>3.1</w:t>
        </w:r>
        <w:r w:rsidR="0064044F">
          <w:rPr>
            <w:rFonts w:asciiTheme="minorHAnsi" w:hAnsiTheme="minorHAnsi" w:eastAsiaTheme="minorEastAsia" w:cstheme="minorBidi"/>
          </w:rPr>
          <w:tab/>
        </w:r>
        <w:r w:rsidRPr="008B55EF" w:rsidR="0064044F">
          <w:rPr>
            <w:rStyle w:val="Collegamentoipertestuale"/>
          </w:rPr>
          <w:t>Finalità ed obiettivi del Consiglio di classe</w:t>
        </w:r>
        <w:r w:rsidR="0064044F">
          <w:rPr>
            <w:webHidden/>
          </w:rPr>
          <w:tab/>
        </w:r>
        <w:r>
          <w:rPr>
            <w:webHidden/>
          </w:rPr>
          <w:fldChar w:fldCharType="begin"/>
        </w:r>
        <w:r w:rsidR="0064044F">
          <w:rPr>
            <w:webHidden/>
          </w:rPr>
          <w:instrText xml:space="preserve"> PAGEREF _Toc165209763 \h </w:instrText>
        </w:r>
        <w:r>
          <w:rPr>
            <w:webHidden/>
          </w:rPr>
        </w:r>
        <w:r>
          <w:rPr>
            <w:webHidden/>
          </w:rPr>
          <w:fldChar w:fldCharType="separate"/>
        </w:r>
        <w:r w:rsidR="0064044F">
          <w:rPr>
            <w:webHidden/>
          </w:rPr>
          <w:t>7</w:t>
        </w:r>
        <w:r>
          <w:rPr>
            <w:webHidden/>
          </w:rPr>
          <w:fldChar w:fldCharType="end"/>
        </w:r>
      </w:hyperlink>
    </w:p>
    <w:p xmlns:wp14="http://schemas.microsoft.com/office/word/2010/wordml" w:rsidR="0064044F" w:rsidRDefault="008E16F0" w14:paraId="71CC2BD9" wp14:textId="77777777">
      <w:pPr>
        <w:pStyle w:val="Sommario2"/>
        <w:rPr>
          <w:rFonts w:asciiTheme="minorHAnsi" w:hAnsiTheme="minorHAnsi" w:eastAsiaTheme="minorEastAsia" w:cstheme="minorBidi"/>
        </w:rPr>
      </w:pPr>
      <w:hyperlink w:history="1" w:anchor="_Toc165209764">
        <w:r w:rsidRPr="008B55EF" w:rsidR="0064044F">
          <w:rPr>
            <w:rStyle w:val="Collegamentoipertestuale"/>
          </w:rPr>
          <w:t>3.2</w:t>
        </w:r>
        <w:r w:rsidR="0064044F">
          <w:rPr>
            <w:rFonts w:asciiTheme="minorHAnsi" w:hAnsiTheme="minorHAnsi" w:eastAsiaTheme="minorEastAsia" w:cstheme="minorBidi"/>
          </w:rPr>
          <w:tab/>
        </w:r>
        <w:r w:rsidRPr="008B55EF" w:rsidR="0064044F">
          <w:rPr>
            <w:rStyle w:val="Collegamentoipertestuale"/>
          </w:rPr>
          <w:t>Metodologie didattiche utilizzate</w:t>
        </w:r>
        <w:r w:rsidR="0064044F">
          <w:rPr>
            <w:webHidden/>
          </w:rPr>
          <w:tab/>
        </w:r>
        <w:r>
          <w:rPr>
            <w:webHidden/>
          </w:rPr>
          <w:fldChar w:fldCharType="begin"/>
        </w:r>
        <w:r w:rsidR="0064044F">
          <w:rPr>
            <w:webHidden/>
          </w:rPr>
          <w:instrText xml:space="preserve"> PAGEREF _Toc165209764 \h </w:instrText>
        </w:r>
        <w:r>
          <w:rPr>
            <w:webHidden/>
          </w:rPr>
        </w:r>
        <w:r>
          <w:rPr>
            <w:webHidden/>
          </w:rPr>
          <w:fldChar w:fldCharType="separate"/>
        </w:r>
        <w:r w:rsidR="0064044F">
          <w:rPr>
            <w:webHidden/>
          </w:rPr>
          <w:t>8</w:t>
        </w:r>
        <w:r>
          <w:rPr>
            <w:webHidden/>
          </w:rPr>
          <w:fldChar w:fldCharType="end"/>
        </w:r>
      </w:hyperlink>
    </w:p>
    <w:p xmlns:wp14="http://schemas.microsoft.com/office/word/2010/wordml" w:rsidR="0064044F" w:rsidRDefault="008E16F0" w14:paraId="6123BCD5" wp14:textId="77777777">
      <w:pPr>
        <w:pStyle w:val="Sommario2"/>
        <w:rPr>
          <w:rFonts w:asciiTheme="minorHAnsi" w:hAnsiTheme="minorHAnsi" w:eastAsiaTheme="minorEastAsia" w:cstheme="minorBidi"/>
        </w:rPr>
      </w:pPr>
      <w:hyperlink w:history="1" w:anchor="_Toc165209765">
        <w:r w:rsidRPr="008B55EF" w:rsidR="0064044F">
          <w:rPr>
            <w:rStyle w:val="Collegamentoipertestuale"/>
          </w:rPr>
          <w:t>3.3</w:t>
        </w:r>
        <w:r w:rsidR="0064044F">
          <w:rPr>
            <w:rFonts w:asciiTheme="minorHAnsi" w:hAnsiTheme="minorHAnsi" w:eastAsiaTheme="minorEastAsia" w:cstheme="minorBidi"/>
          </w:rPr>
          <w:tab/>
        </w:r>
        <w:r w:rsidRPr="008B55EF" w:rsidR="0064044F">
          <w:rPr>
            <w:rStyle w:val="Collegamentoipertestuale"/>
          </w:rPr>
          <w:t>Strumenti di valutazione</w:t>
        </w:r>
        <w:r w:rsidR="0064044F">
          <w:rPr>
            <w:webHidden/>
          </w:rPr>
          <w:tab/>
        </w:r>
        <w:r>
          <w:rPr>
            <w:webHidden/>
          </w:rPr>
          <w:fldChar w:fldCharType="begin"/>
        </w:r>
        <w:r w:rsidR="0064044F">
          <w:rPr>
            <w:webHidden/>
          </w:rPr>
          <w:instrText xml:space="preserve"> PAGEREF _Toc165209765 \h </w:instrText>
        </w:r>
        <w:r>
          <w:rPr>
            <w:webHidden/>
          </w:rPr>
        </w:r>
        <w:r>
          <w:rPr>
            <w:webHidden/>
          </w:rPr>
          <w:fldChar w:fldCharType="separate"/>
        </w:r>
        <w:r w:rsidR="0064044F">
          <w:rPr>
            <w:webHidden/>
          </w:rPr>
          <w:t>9</w:t>
        </w:r>
        <w:r>
          <w:rPr>
            <w:webHidden/>
          </w:rPr>
          <w:fldChar w:fldCharType="end"/>
        </w:r>
      </w:hyperlink>
    </w:p>
    <w:p xmlns:wp14="http://schemas.microsoft.com/office/word/2010/wordml" w:rsidR="0064044F" w:rsidRDefault="008E16F0" w14:paraId="7D0153FF" wp14:textId="77777777">
      <w:pPr>
        <w:pStyle w:val="Sommario2"/>
        <w:rPr>
          <w:rFonts w:asciiTheme="minorHAnsi" w:hAnsiTheme="minorHAnsi" w:eastAsiaTheme="minorEastAsia" w:cstheme="minorBidi"/>
        </w:rPr>
      </w:pPr>
      <w:hyperlink w:history="1" w:anchor="_Toc165209766">
        <w:r w:rsidRPr="008B55EF" w:rsidR="0064044F">
          <w:rPr>
            <w:rStyle w:val="Collegamentoipertestuale"/>
          </w:rPr>
          <w:t>3.4</w:t>
        </w:r>
        <w:r w:rsidR="0064044F">
          <w:rPr>
            <w:rFonts w:asciiTheme="minorHAnsi" w:hAnsiTheme="minorHAnsi" w:eastAsiaTheme="minorEastAsia" w:cstheme="minorBidi"/>
          </w:rPr>
          <w:tab/>
        </w:r>
        <w:r w:rsidRPr="008B55EF" w:rsidR="0064044F">
          <w:rPr>
            <w:rStyle w:val="Collegamentoipertestuale"/>
          </w:rPr>
          <w:t>Attività di recupero</w:t>
        </w:r>
        <w:r w:rsidR="0064044F">
          <w:rPr>
            <w:webHidden/>
          </w:rPr>
          <w:tab/>
        </w:r>
        <w:r>
          <w:rPr>
            <w:webHidden/>
          </w:rPr>
          <w:fldChar w:fldCharType="begin"/>
        </w:r>
        <w:r w:rsidR="0064044F">
          <w:rPr>
            <w:webHidden/>
          </w:rPr>
          <w:instrText xml:space="preserve"> PAGEREF _Toc165209766 \h </w:instrText>
        </w:r>
        <w:r>
          <w:rPr>
            <w:webHidden/>
          </w:rPr>
        </w:r>
        <w:r>
          <w:rPr>
            <w:webHidden/>
          </w:rPr>
          <w:fldChar w:fldCharType="separate"/>
        </w:r>
        <w:r w:rsidR="0064044F">
          <w:rPr>
            <w:webHidden/>
          </w:rPr>
          <w:t>9</w:t>
        </w:r>
        <w:r>
          <w:rPr>
            <w:webHidden/>
          </w:rPr>
          <w:fldChar w:fldCharType="end"/>
        </w:r>
      </w:hyperlink>
    </w:p>
    <w:p xmlns:wp14="http://schemas.microsoft.com/office/word/2010/wordml" w:rsidR="0064044F" w:rsidRDefault="008E16F0" w14:paraId="33209667" wp14:textId="77777777">
      <w:pPr>
        <w:pStyle w:val="Sommario2"/>
        <w:rPr>
          <w:rFonts w:asciiTheme="minorHAnsi" w:hAnsiTheme="minorHAnsi" w:eastAsiaTheme="minorEastAsia" w:cstheme="minorBidi"/>
        </w:rPr>
      </w:pPr>
      <w:hyperlink w:history="1" w:anchor="_Toc165209767">
        <w:r w:rsidRPr="008B55EF" w:rsidR="0064044F">
          <w:rPr>
            <w:rStyle w:val="Collegamentoipertestuale"/>
          </w:rPr>
          <w:t>3.5</w:t>
        </w:r>
        <w:r w:rsidR="0064044F">
          <w:rPr>
            <w:rFonts w:asciiTheme="minorHAnsi" w:hAnsiTheme="minorHAnsi" w:eastAsiaTheme="minorEastAsia" w:cstheme="minorBidi"/>
          </w:rPr>
          <w:tab/>
        </w:r>
        <w:r w:rsidRPr="008B55EF" w:rsidR="0064044F">
          <w:rPr>
            <w:rStyle w:val="Collegamentoipertestuale"/>
          </w:rPr>
          <w:t>Attività legate ai Percorsi per le competenze trasversali e per l’orientamento (PCTO)</w:t>
        </w:r>
        <w:r w:rsidR="0064044F">
          <w:rPr>
            <w:webHidden/>
          </w:rPr>
          <w:tab/>
        </w:r>
        <w:r>
          <w:rPr>
            <w:webHidden/>
          </w:rPr>
          <w:fldChar w:fldCharType="begin"/>
        </w:r>
        <w:r w:rsidR="0064044F">
          <w:rPr>
            <w:webHidden/>
          </w:rPr>
          <w:instrText xml:space="preserve"> PAGEREF _Toc165209767 \h </w:instrText>
        </w:r>
        <w:r>
          <w:rPr>
            <w:webHidden/>
          </w:rPr>
        </w:r>
        <w:r>
          <w:rPr>
            <w:webHidden/>
          </w:rPr>
          <w:fldChar w:fldCharType="separate"/>
        </w:r>
        <w:r w:rsidR="0064044F">
          <w:rPr>
            <w:webHidden/>
          </w:rPr>
          <w:t>10</w:t>
        </w:r>
        <w:r>
          <w:rPr>
            <w:webHidden/>
          </w:rPr>
          <w:fldChar w:fldCharType="end"/>
        </w:r>
      </w:hyperlink>
    </w:p>
    <w:p xmlns:wp14="http://schemas.microsoft.com/office/word/2010/wordml" w:rsidR="0064044F" w:rsidRDefault="008E16F0" w14:paraId="22799DDA" wp14:textId="77777777">
      <w:pPr>
        <w:pStyle w:val="Sommario2"/>
        <w:rPr>
          <w:rFonts w:asciiTheme="minorHAnsi" w:hAnsiTheme="minorHAnsi" w:eastAsiaTheme="minorEastAsia" w:cstheme="minorBidi"/>
        </w:rPr>
      </w:pPr>
      <w:hyperlink w:history="1" w:anchor="_Toc165209768">
        <w:r w:rsidRPr="008B55EF" w:rsidR="0064044F">
          <w:rPr>
            <w:rStyle w:val="Collegamentoipertestuale"/>
          </w:rPr>
          <w:t>3.6</w:t>
        </w:r>
        <w:r w:rsidR="0064044F">
          <w:rPr>
            <w:rFonts w:asciiTheme="minorHAnsi" w:hAnsiTheme="minorHAnsi" w:eastAsiaTheme="minorEastAsia" w:cstheme="minorBidi"/>
          </w:rPr>
          <w:tab/>
        </w:r>
        <w:r w:rsidRPr="008B55EF" w:rsidR="0064044F">
          <w:rPr>
            <w:rStyle w:val="Collegamentoipertestuale"/>
          </w:rPr>
          <w:t>Attività di Educazione Civica</w:t>
        </w:r>
        <w:r w:rsidR="0064044F">
          <w:rPr>
            <w:webHidden/>
          </w:rPr>
          <w:tab/>
        </w:r>
        <w:r>
          <w:rPr>
            <w:webHidden/>
          </w:rPr>
          <w:fldChar w:fldCharType="begin"/>
        </w:r>
        <w:r w:rsidR="0064044F">
          <w:rPr>
            <w:webHidden/>
          </w:rPr>
          <w:instrText xml:space="preserve"> PAGEREF _Toc165209768 \h </w:instrText>
        </w:r>
        <w:r>
          <w:rPr>
            <w:webHidden/>
          </w:rPr>
        </w:r>
        <w:r>
          <w:rPr>
            <w:webHidden/>
          </w:rPr>
          <w:fldChar w:fldCharType="separate"/>
        </w:r>
        <w:r w:rsidR="0064044F">
          <w:rPr>
            <w:webHidden/>
          </w:rPr>
          <w:t>10</w:t>
        </w:r>
        <w:r>
          <w:rPr>
            <w:webHidden/>
          </w:rPr>
          <w:fldChar w:fldCharType="end"/>
        </w:r>
      </w:hyperlink>
    </w:p>
    <w:p xmlns:wp14="http://schemas.microsoft.com/office/word/2010/wordml" w:rsidR="0064044F" w:rsidRDefault="008E16F0" w14:paraId="010377D1" wp14:textId="77777777">
      <w:pPr>
        <w:pStyle w:val="Sommario2"/>
        <w:rPr>
          <w:rFonts w:asciiTheme="minorHAnsi" w:hAnsiTheme="minorHAnsi" w:eastAsiaTheme="minorEastAsia" w:cstheme="minorBidi"/>
        </w:rPr>
      </w:pPr>
      <w:hyperlink w:history="1" w:anchor="_Toc165209769">
        <w:r w:rsidRPr="008B55EF" w:rsidR="0064044F">
          <w:rPr>
            <w:rStyle w:val="Collegamentoipertestuale"/>
          </w:rPr>
          <w:t>3.7</w:t>
        </w:r>
        <w:r w:rsidR="0064044F">
          <w:rPr>
            <w:rFonts w:asciiTheme="minorHAnsi" w:hAnsiTheme="minorHAnsi" w:eastAsiaTheme="minorEastAsia" w:cstheme="minorBidi"/>
          </w:rPr>
          <w:tab/>
        </w:r>
        <w:r w:rsidRPr="008B55EF" w:rsidR="0064044F">
          <w:rPr>
            <w:rStyle w:val="Collegamentoipertestuale"/>
          </w:rPr>
          <w:t>Attività di orientamento</w:t>
        </w:r>
        <w:r w:rsidR="0064044F">
          <w:rPr>
            <w:webHidden/>
          </w:rPr>
          <w:tab/>
        </w:r>
        <w:r>
          <w:rPr>
            <w:webHidden/>
          </w:rPr>
          <w:fldChar w:fldCharType="begin"/>
        </w:r>
        <w:r w:rsidR="0064044F">
          <w:rPr>
            <w:webHidden/>
          </w:rPr>
          <w:instrText xml:space="preserve"> PAGEREF _Toc165209769 \h </w:instrText>
        </w:r>
        <w:r>
          <w:rPr>
            <w:webHidden/>
          </w:rPr>
        </w:r>
        <w:r>
          <w:rPr>
            <w:webHidden/>
          </w:rPr>
          <w:fldChar w:fldCharType="separate"/>
        </w:r>
        <w:r w:rsidR="0064044F">
          <w:rPr>
            <w:webHidden/>
          </w:rPr>
          <w:t>10</w:t>
        </w:r>
        <w:r>
          <w:rPr>
            <w:webHidden/>
          </w:rPr>
          <w:fldChar w:fldCharType="end"/>
        </w:r>
      </w:hyperlink>
    </w:p>
    <w:p xmlns:wp14="http://schemas.microsoft.com/office/word/2010/wordml" w:rsidR="0064044F" w:rsidRDefault="008E16F0" w14:paraId="73153F05" wp14:textId="77777777">
      <w:pPr>
        <w:pStyle w:val="Sommario2"/>
        <w:rPr>
          <w:rFonts w:asciiTheme="minorHAnsi" w:hAnsiTheme="minorHAnsi" w:eastAsiaTheme="minorEastAsia" w:cstheme="minorBidi"/>
        </w:rPr>
      </w:pPr>
      <w:hyperlink w:history="1" w:anchor="_Toc165209770">
        <w:r w:rsidRPr="008B55EF" w:rsidR="0064044F">
          <w:rPr>
            <w:rStyle w:val="Collegamentoipertestuale"/>
          </w:rPr>
          <w:t>3.8</w:t>
        </w:r>
        <w:r w:rsidR="0064044F">
          <w:rPr>
            <w:rFonts w:asciiTheme="minorHAnsi" w:hAnsiTheme="minorHAnsi" w:eastAsiaTheme="minorEastAsia" w:cstheme="minorBidi"/>
          </w:rPr>
          <w:tab/>
        </w:r>
        <w:r w:rsidRPr="008B55EF" w:rsidR="0064044F">
          <w:rPr>
            <w:rStyle w:val="Collegamentoipertestuale"/>
          </w:rPr>
          <w:t>Disciplina svolta secondo modalità CLIL</w:t>
        </w:r>
        <w:r w:rsidR="0064044F">
          <w:rPr>
            <w:webHidden/>
          </w:rPr>
          <w:tab/>
        </w:r>
        <w:r>
          <w:rPr>
            <w:webHidden/>
          </w:rPr>
          <w:fldChar w:fldCharType="begin"/>
        </w:r>
        <w:r w:rsidR="0064044F">
          <w:rPr>
            <w:webHidden/>
          </w:rPr>
          <w:instrText xml:space="preserve"> PAGEREF _Toc165209770 \h </w:instrText>
        </w:r>
        <w:r>
          <w:rPr>
            <w:webHidden/>
          </w:rPr>
        </w:r>
        <w:r>
          <w:rPr>
            <w:webHidden/>
          </w:rPr>
          <w:fldChar w:fldCharType="separate"/>
        </w:r>
        <w:r w:rsidR="0064044F">
          <w:rPr>
            <w:webHidden/>
          </w:rPr>
          <w:t>10</w:t>
        </w:r>
        <w:r>
          <w:rPr>
            <w:webHidden/>
          </w:rPr>
          <w:fldChar w:fldCharType="end"/>
        </w:r>
      </w:hyperlink>
    </w:p>
    <w:p xmlns:wp14="http://schemas.microsoft.com/office/word/2010/wordml" w:rsidR="0064044F" w:rsidRDefault="008E16F0" w14:paraId="16CB3F53" wp14:textId="77777777">
      <w:pPr>
        <w:pStyle w:val="Sommario2"/>
        <w:rPr>
          <w:rFonts w:asciiTheme="minorHAnsi" w:hAnsiTheme="minorHAnsi" w:eastAsiaTheme="minorEastAsia" w:cstheme="minorBidi"/>
        </w:rPr>
      </w:pPr>
      <w:hyperlink w:history="1" w:anchor="_Toc165209771">
        <w:r w:rsidRPr="008B55EF" w:rsidR="0064044F">
          <w:rPr>
            <w:rStyle w:val="Collegamentoipertestuale"/>
          </w:rPr>
          <w:t>3.9</w:t>
        </w:r>
        <w:r w:rsidR="0064044F">
          <w:rPr>
            <w:rFonts w:asciiTheme="minorHAnsi" w:hAnsiTheme="minorHAnsi" w:eastAsiaTheme="minorEastAsia" w:cstheme="minorBidi"/>
          </w:rPr>
          <w:tab/>
        </w:r>
        <w:r w:rsidRPr="008B55EF" w:rsidR="0064044F">
          <w:rPr>
            <w:rStyle w:val="Collegamentoipertestuale"/>
          </w:rPr>
          <w:t>Ampliamento dell’offerta formativa</w:t>
        </w:r>
        <w:r w:rsidR="0064044F">
          <w:rPr>
            <w:webHidden/>
          </w:rPr>
          <w:tab/>
        </w:r>
        <w:r>
          <w:rPr>
            <w:webHidden/>
          </w:rPr>
          <w:fldChar w:fldCharType="begin"/>
        </w:r>
        <w:r w:rsidR="0064044F">
          <w:rPr>
            <w:webHidden/>
          </w:rPr>
          <w:instrText xml:space="preserve"> PAGEREF _Toc165209771 \h </w:instrText>
        </w:r>
        <w:r>
          <w:rPr>
            <w:webHidden/>
          </w:rPr>
        </w:r>
        <w:r>
          <w:rPr>
            <w:webHidden/>
          </w:rPr>
          <w:fldChar w:fldCharType="separate"/>
        </w:r>
        <w:r w:rsidR="0064044F">
          <w:rPr>
            <w:webHidden/>
          </w:rPr>
          <w:t>10</w:t>
        </w:r>
        <w:r>
          <w:rPr>
            <w:webHidden/>
          </w:rPr>
          <w:fldChar w:fldCharType="end"/>
        </w:r>
      </w:hyperlink>
    </w:p>
    <w:p xmlns:wp14="http://schemas.microsoft.com/office/word/2010/wordml" w:rsidR="0064044F" w:rsidP="0064044F" w:rsidRDefault="008E16F0" w14:paraId="7B9C7D9F" wp14:textId="77777777">
      <w:pPr>
        <w:pStyle w:val="Sommario1"/>
        <w:rPr>
          <w:rFonts w:asciiTheme="minorHAnsi" w:hAnsiTheme="minorHAnsi" w:eastAsiaTheme="minorEastAsia" w:cstheme="minorBidi"/>
          <w:noProof/>
          <w:sz w:val="22"/>
          <w:szCs w:val="22"/>
        </w:rPr>
      </w:pPr>
      <w:hyperlink w:history="1" w:anchor="_Toc165209772">
        <w:r w:rsidRPr="008B55EF" w:rsidR="0064044F">
          <w:rPr>
            <w:rStyle w:val="Collegamentoipertestuale"/>
            <w:noProof/>
          </w:rPr>
          <w:t>4</w:t>
        </w:r>
        <w:r w:rsidR="0064044F">
          <w:rPr>
            <w:rFonts w:asciiTheme="minorHAnsi" w:hAnsiTheme="minorHAnsi" w:eastAsiaTheme="minorEastAsia" w:cstheme="minorBidi"/>
            <w:noProof/>
            <w:sz w:val="22"/>
            <w:szCs w:val="22"/>
          </w:rPr>
          <w:tab/>
        </w:r>
        <w:r w:rsidRPr="008B55EF" w:rsidR="0064044F">
          <w:rPr>
            <w:rStyle w:val="Collegamentoipertestuale"/>
            <w:noProof/>
          </w:rPr>
          <w:t>Obiettivi raggiunti dagli studenti nel presente A.S.</w:t>
        </w:r>
        <w:r w:rsidR="0064044F">
          <w:rPr>
            <w:noProof/>
            <w:webHidden/>
          </w:rPr>
          <w:tab/>
        </w:r>
        <w:r>
          <w:rPr>
            <w:noProof/>
            <w:webHidden/>
          </w:rPr>
          <w:fldChar w:fldCharType="begin"/>
        </w:r>
        <w:r w:rsidR="0064044F">
          <w:rPr>
            <w:noProof/>
            <w:webHidden/>
          </w:rPr>
          <w:instrText xml:space="preserve"> PAGEREF _Toc165209772 \h </w:instrText>
        </w:r>
        <w:r>
          <w:rPr>
            <w:noProof/>
            <w:webHidden/>
          </w:rPr>
        </w:r>
        <w:r>
          <w:rPr>
            <w:noProof/>
            <w:webHidden/>
          </w:rPr>
          <w:fldChar w:fldCharType="separate"/>
        </w:r>
        <w:r w:rsidR="0064044F">
          <w:rPr>
            <w:noProof/>
            <w:webHidden/>
          </w:rPr>
          <w:t>10</w:t>
        </w:r>
        <w:r>
          <w:rPr>
            <w:noProof/>
            <w:webHidden/>
          </w:rPr>
          <w:fldChar w:fldCharType="end"/>
        </w:r>
      </w:hyperlink>
    </w:p>
    <w:p xmlns:wp14="http://schemas.microsoft.com/office/word/2010/wordml" w:rsidR="006C3B67" w:rsidP="00CB2C87" w:rsidRDefault="008E16F0" w14:paraId="7196D064" wp14:textId="77777777">
      <w:pPr>
        <w:pStyle w:val="Corpodeltesto1"/>
        <w:tabs>
          <w:tab w:val="left" w:pos="720"/>
          <w:tab w:val="left" w:pos="1985"/>
          <w:tab w:val="left" w:pos="8505"/>
        </w:tabs>
        <w:ind w:left="1134" w:right="991" w:hanging="567"/>
      </w:pPr>
      <w:r w:rsidRPr="0064257F">
        <w:fldChar w:fldCharType="end"/>
      </w:r>
    </w:p>
    <w:p xmlns:wp14="http://schemas.microsoft.com/office/word/2010/wordml" w:rsidRPr="00BD6A65" w:rsidR="00BD6A65" w:rsidP="00BD6A65" w:rsidRDefault="00BD6A65" w14:paraId="34FF1C98" wp14:textId="77777777">
      <w:pPr>
        <w:pStyle w:val="Corpodeltesto1"/>
        <w:tabs>
          <w:tab w:val="left" w:pos="720"/>
          <w:tab w:val="left" w:pos="1985"/>
          <w:tab w:val="left" w:pos="8505"/>
        </w:tabs>
        <w:ind w:left="206"/>
      </w:pPr>
    </w:p>
    <w:p xmlns:wp14="http://schemas.microsoft.com/office/word/2010/wordml" w:rsidRPr="000363D8" w:rsidR="00BD6A65" w:rsidP="00BD6A65" w:rsidRDefault="000363D8" w14:paraId="7AECF3A8" wp14:textId="77777777">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Pr="000363D8" w:rsidR="00BD6A65">
        <w:rPr>
          <w:b/>
          <w:bCs/>
          <w:color w:val="2F5496" w:themeColor="accent1" w:themeShade="BF"/>
          <w:u w:val="single"/>
        </w:rPr>
        <w:t>llegati</w:t>
      </w:r>
      <w:r w:rsidRPr="000363D8">
        <w:rPr>
          <w:b/>
          <w:bCs/>
          <w:color w:val="2F5496" w:themeColor="accent1" w:themeShade="BF"/>
          <w:u w:val="single"/>
        </w:rPr>
        <w:t xml:space="preserve"> al documento</w:t>
      </w:r>
    </w:p>
    <w:p xmlns:wp14="http://schemas.microsoft.com/office/word/2010/wordml" w:rsidR="00BD6A65" w:rsidP="00BD6A65" w:rsidRDefault="00BD6A65" w14:paraId="6D072C0D" wp14:textId="77777777">
      <w:pPr>
        <w:pStyle w:val="Corpodeltesto1"/>
        <w:tabs>
          <w:tab w:val="left" w:pos="720"/>
          <w:tab w:val="left" w:pos="1985"/>
          <w:tab w:val="left" w:pos="8505"/>
        </w:tabs>
        <w:ind w:left="426"/>
      </w:pPr>
    </w:p>
    <w:p xmlns:wp14="http://schemas.microsoft.com/office/word/2010/wordml" w:rsidR="002B3294" w:rsidP="002B3294" w:rsidRDefault="002B3294" w14:paraId="59EE237D" wp14:textId="77777777">
      <w:pPr>
        <w:pStyle w:val="Normalegiustificato12"/>
        <w:ind w:left="426"/>
        <w:rPr>
          <w:rFonts w:ascii="Calibri" w:hAnsi="Calibri" w:cs="Calibri"/>
        </w:rPr>
      </w:pPr>
      <w:r>
        <w:rPr>
          <w:rFonts w:ascii="Calibri" w:hAnsi="Calibri" w:cs="Calibri"/>
        </w:rPr>
        <w:t>Allegato 1) Programmazioni svolte</w:t>
      </w:r>
    </w:p>
    <w:p xmlns:wp14="http://schemas.microsoft.com/office/word/2010/wordml" w:rsidR="002B3294" w:rsidP="002B3294" w:rsidRDefault="002B3294" w14:paraId="7A32C655" wp14:textId="77777777">
      <w:pPr>
        <w:pStyle w:val="Normalegiustificato12"/>
        <w:ind w:left="426"/>
        <w:rPr>
          <w:rFonts w:ascii="Calibri" w:hAnsi="Calibri" w:cs="Calibri"/>
        </w:rPr>
      </w:pPr>
      <w:r>
        <w:rPr>
          <w:rFonts w:ascii="Calibri" w:hAnsi="Calibri" w:cs="Calibri"/>
        </w:rPr>
        <w:t>Allegato 2) Prospetto dei Percorsi per le Competenze Trasversale e per l’Orientamento</w:t>
      </w:r>
    </w:p>
    <w:p xmlns:wp14="http://schemas.microsoft.com/office/word/2010/wordml" w:rsidR="002B3294" w:rsidP="002B3294" w:rsidRDefault="002B3294" w14:paraId="1C50F8F5" wp14:textId="77777777">
      <w:pPr>
        <w:pStyle w:val="Normalegiustificato12"/>
        <w:ind w:left="426"/>
        <w:rPr>
          <w:rFonts w:ascii="Calibri" w:hAnsi="Calibri" w:cs="Calibri"/>
        </w:rPr>
      </w:pPr>
      <w:r>
        <w:rPr>
          <w:rFonts w:ascii="Calibri" w:hAnsi="Calibri" w:cs="Calibri"/>
        </w:rPr>
        <w:t>Allegato 3) Tabella attività di orientamento</w:t>
      </w:r>
    </w:p>
    <w:p xmlns:wp14="http://schemas.microsoft.com/office/word/2010/wordml" w:rsidR="002B3294" w:rsidP="002B3294" w:rsidRDefault="002B3294" w14:paraId="4F76A158" wp14:textId="77777777">
      <w:pPr>
        <w:pStyle w:val="Normalegiustificato12"/>
        <w:ind w:left="426"/>
        <w:rPr>
          <w:rFonts w:ascii="Calibri" w:hAnsi="Calibri" w:cs="Calibri"/>
        </w:rPr>
      </w:pPr>
      <w:r>
        <w:rPr>
          <w:rFonts w:ascii="Calibri" w:hAnsi="Calibri" w:cs="Calibri"/>
        </w:rPr>
        <w:t>Allegato 4) Percorsi interdisciplinari svolti</w:t>
      </w:r>
    </w:p>
    <w:p xmlns:wp14="http://schemas.microsoft.com/office/word/2010/wordml" w:rsidR="002B3294" w:rsidP="002B3294" w:rsidRDefault="002B3294" w14:paraId="3D6F1824" wp14:textId="77777777">
      <w:pPr>
        <w:pStyle w:val="Normalegiustificato12"/>
        <w:ind w:left="426"/>
        <w:rPr>
          <w:rFonts w:ascii="Calibri" w:hAnsi="Calibri" w:cs="Calibri"/>
        </w:rPr>
      </w:pPr>
      <w:r>
        <w:rPr>
          <w:rFonts w:ascii="Calibri" w:hAnsi="Calibri" w:cs="Calibri"/>
        </w:rPr>
        <w:t>Allegato 5) Testo della simulazione della prima prova</w:t>
      </w:r>
    </w:p>
    <w:p xmlns:wp14="http://schemas.microsoft.com/office/word/2010/wordml" w:rsidR="002B3294" w:rsidP="002B3294" w:rsidRDefault="002B3294" w14:paraId="670CC2E9" wp14:textId="77777777">
      <w:pPr>
        <w:pStyle w:val="Normalegiustificato12"/>
        <w:ind w:left="426"/>
        <w:rPr>
          <w:rFonts w:ascii="Calibri" w:hAnsi="Calibri" w:cs="Calibri"/>
        </w:rPr>
      </w:pPr>
      <w:r>
        <w:rPr>
          <w:rFonts w:ascii="Calibri" w:hAnsi="Calibri" w:cs="Calibri"/>
        </w:rPr>
        <w:t>Allegato 6) Testo della simulazione della seconda prova</w:t>
      </w:r>
    </w:p>
    <w:p xmlns:wp14="http://schemas.microsoft.com/office/word/2010/wordml" w:rsidR="002B3294" w:rsidP="002B3294" w:rsidRDefault="002B3294" w14:paraId="3548D6CF" wp14:textId="77777777">
      <w:pPr>
        <w:pStyle w:val="Normalegiustificato12"/>
        <w:ind w:left="426"/>
        <w:rPr>
          <w:rFonts w:ascii="Calibri" w:hAnsi="Calibri" w:cs="Calibri"/>
        </w:rPr>
      </w:pPr>
      <w:r>
        <w:rPr>
          <w:rFonts w:ascii="Calibri" w:hAnsi="Calibri" w:cs="Calibri"/>
        </w:rPr>
        <w:t xml:space="preserve">Allegato 7) Griglie di valutazione delle prove scritte </w:t>
      </w:r>
    </w:p>
    <w:p xmlns:wp14="http://schemas.microsoft.com/office/word/2010/wordml" w:rsidRPr="0064257F" w:rsidR="004D1CB2" w:rsidP="004D1CB2" w:rsidRDefault="004D1CB2" w14:paraId="48A21919" wp14:textId="77777777">
      <w:pPr>
        <w:pStyle w:val="Corpodeltesto1"/>
        <w:tabs>
          <w:tab w:val="left" w:pos="720"/>
          <w:tab w:val="left" w:pos="1985"/>
          <w:tab w:val="left" w:pos="8505"/>
        </w:tabs>
      </w:pPr>
    </w:p>
    <w:p xmlns:wp14="http://schemas.microsoft.com/office/word/2010/wordml" w:rsidRPr="0064257F" w:rsidR="006C3B67" w:rsidP="0084129D" w:rsidRDefault="0084129D" w14:paraId="6BD18F9B" wp14:textId="77777777">
      <w:pPr>
        <w:pStyle w:val="Corpodeltesto1"/>
      </w:pPr>
      <w:r w:rsidRPr="0064257F">
        <w:br w:type="page"/>
      </w:r>
    </w:p>
    <w:p xmlns:wp14="http://schemas.microsoft.com/office/word/2010/wordml" w:rsidRPr="00CF7012" w:rsidR="0084129D" w:rsidP="00225C39" w:rsidRDefault="0064257F" w14:paraId="59DE93C5" wp14:textId="77777777">
      <w:pPr>
        <w:pStyle w:val="Titolo1"/>
        <w:rPr>
          <w:color w:val="2F5496" w:themeColor="accent1" w:themeShade="BF"/>
        </w:rPr>
      </w:pPr>
      <w:bookmarkStart w:name="_Toc165209754" w:id="1"/>
      <w:r w:rsidRPr="00CF7012">
        <w:rPr>
          <w:color w:val="2F5496" w:themeColor="accent1" w:themeShade="BF"/>
        </w:rPr>
        <w:t>Presentazione della scuola</w:t>
      </w:r>
      <w:r w:rsidR="004009C6">
        <w:rPr>
          <w:color w:val="2F5496" w:themeColor="accent1" w:themeShade="BF"/>
        </w:rPr>
        <w:t>-adattato dal PTOF</w:t>
      </w:r>
      <w:bookmarkEnd w:id="1"/>
    </w:p>
    <w:p xmlns:wp14="http://schemas.microsoft.com/office/word/2010/wordml" w:rsidRPr="001D7FB0" w:rsidR="00EF1CA2" w:rsidP="00EF1CA2" w:rsidRDefault="00EF1CA2" w14:paraId="50992E61" wp14:textId="77777777">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xmlns:wp14="http://schemas.microsoft.com/office/word/2010/wordml" w:rsidRPr="001D7FB0" w:rsidR="00EF1CA2" w:rsidP="00EF1CA2" w:rsidRDefault="00EF1CA2" w14:paraId="5E1E25D2" wp14:textId="77777777">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xmlns:wp14="http://schemas.microsoft.com/office/word/2010/wordml" w:rsidRPr="001D7FB0" w:rsidR="00EF1CA2" w:rsidP="4FB1AFC6" w:rsidRDefault="00EF1CA2" w14:paraId="106682E3" wp14:textId="77777777">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Pr="4FB1AFC6" w:rsidR="39EB2263">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xmlns:wp14="http://schemas.microsoft.com/office/word/2010/wordml" w:rsidRPr="001D7FB0" w:rsidR="00EF1CA2" w:rsidP="4FB1AFC6" w:rsidRDefault="00EF1CA2" w14:paraId="4D6CF5A5" wp14:textId="77777777">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Pr="4FB1AFC6" w:rsidR="5BEFD691">
        <w:rPr>
          <w:rFonts w:asciiTheme="minorHAnsi" w:hAnsiTheme="minorHAnsi" w:cstheme="minorBidi"/>
          <w:sz w:val="24"/>
          <w:szCs w:val="24"/>
        </w:rPr>
        <w:t>.</w:t>
      </w:r>
    </w:p>
    <w:p xmlns:wp14="http://schemas.microsoft.com/office/word/2010/wordml" w:rsidRPr="001D7FB0" w:rsidR="00EF1CA2" w:rsidP="4FB1AFC6" w:rsidRDefault="00EF1CA2" w14:paraId="5CE861C3" wp14:textId="77777777">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xmlns:wp14="http://schemas.microsoft.com/office/word/2010/wordml" w:rsidRPr="001D7FB0" w:rsidR="00EF1CA2" w:rsidP="00EF1CA2" w:rsidRDefault="00EF1CA2" w14:paraId="45BD0241"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xmlns:wp14="http://schemas.microsoft.com/office/word/2010/wordml" w:rsidRPr="001D7FB0" w:rsidR="00EF1CA2" w:rsidP="00EF1CA2" w:rsidRDefault="00EF1CA2" w14:paraId="30E9C996"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Istituto tecnico settore tecnologico con gli indirizzi:</w:t>
      </w:r>
    </w:p>
    <w:p xmlns:wp14="http://schemas.microsoft.com/office/word/2010/wordml" w:rsidRPr="001D7FB0" w:rsidR="00EF1CA2" w:rsidP="00EF1CA2" w:rsidRDefault="00EF1CA2" w14:paraId="239E06AE" wp14:textId="77777777">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xmlns:wp14="http://schemas.microsoft.com/office/word/2010/wordml" w:rsidRPr="001D7FB0" w:rsidR="00EF1CA2" w:rsidP="00EF1CA2" w:rsidRDefault="00EF1CA2" w14:paraId="3EA6AEA1" wp14:textId="77777777">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xmlns:wp14="http://schemas.microsoft.com/office/word/2010/wordml" w:rsidRPr="001D7FB0" w:rsidR="00EF1CA2" w:rsidP="00EF1CA2" w:rsidRDefault="0075211B" w14:paraId="1218CE62" wp14:textId="77777777">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Pr="001D7FB0" w:rsidR="00EF1CA2">
        <w:rPr>
          <w:rFonts w:asciiTheme="minorHAnsi" w:hAnsiTheme="minorHAnsi" w:cstheme="minorHAnsi"/>
          <w:sz w:val="24"/>
          <w:szCs w:val="24"/>
          <w:lang w:eastAsia="ar-SA"/>
        </w:rPr>
        <w:t xml:space="preserve"> articolazione Informatica</w:t>
      </w:r>
      <w:r w:rsidRPr="001D7FB0" w:rsidR="00EF1CA2">
        <w:rPr>
          <w:rFonts w:asciiTheme="minorHAnsi" w:hAnsiTheme="minorHAnsi" w:cstheme="minorHAnsi"/>
          <w:sz w:val="24"/>
          <w:szCs w:val="24"/>
        </w:rPr>
        <w:t>.</w:t>
      </w:r>
    </w:p>
    <w:p xmlns:wp14="http://schemas.microsoft.com/office/word/2010/wordml" w:rsidRPr="001D7FB0" w:rsidR="00EF1CA2" w:rsidP="00EF1CA2" w:rsidRDefault="00EF1CA2" w14:paraId="62779BF7" wp14:textId="77777777">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xmlns:wp14="http://schemas.microsoft.com/office/word/2010/wordml" w:rsidRPr="001D7FB0" w:rsidR="00EF1CA2" w:rsidP="4FB1AFC6" w:rsidRDefault="00EF1CA2" w14:paraId="290A72B4" wp14:textId="77777777">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Pr="4FB1AFC6" w:rsidR="6B6FB498">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Pr="4FB1AFC6" w:rsidR="6FDC432D">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Pr="4FB1AFC6" w:rsidR="570B21D7">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xmlns:wp14="http://schemas.microsoft.com/office/word/2010/wordml" w:rsidRPr="001D7FB0" w:rsidR="00EF1CA2" w:rsidP="00EF1CA2" w:rsidRDefault="00EF1CA2" w14:paraId="55A2444A"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xmlns:wp14="http://schemas.microsoft.com/office/word/2010/wordml" w:rsidRPr="001D7FB0" w:rsidR="00EF1CA2" w:rsidP="00EF1CA2" w:rsidRDefault="00EF1CA2" w14:paraId="41C8EE7E"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xmlns:wp14="http://schemas.microsoft.com/office/word/2010/wordml" w:rsidRPr="001D7FB0" w:rsidR="00EF1CA2" w:rsidP="00EF1CA2" w:rsidRDefault="00EF1CA2" w14:paraId="28FE8D7D"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xmlns:wp14="http://schemas.microsoft.com/office/word/2010/wordml" w:rsidRPr="001D7FB0" w:rsidR="00EF1CA2" w:rsidP="00EF1CA2" w:rsidRDefault="00EF1CA2" w14:paraId="040A78B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artigianato per il Made in Italy, articolazione Artigianato, opzione Produzioni tessili e sartoriali;</w:t>
      </w:r>
    </w:p>
    <w:p xmlns:wp14="http://schemas.microsoft.com/office/word/2010/wordml" w:rsidRPr="001D7FB0" w:rsidR="00EF1CA2" w:rsidP="00EF1CA2" w:rsidRDefault="00EF1CA2" w14:paraId="483F6DD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Servizi Commerciali indirizzo Grafica;</w:t>
      </w:r>
    </w:p>
    <w:p xmlns:wp14="http://schemas.microsoft.com/office/word/2010/wordml" w:rsidRPr="001D7FB0" w:rsidR="00EF1CA2" w:rsidP="00EF1CA2" w:rsidRDefault="00EF1CA2" w14:paraId="28B11A60"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xmlns:wp14="http://schemas.microsoft.com/office/word/2010/wordml" w:rsidRPr="001D7FB0" w:rsidR="00EF1CA2" w:rsidP="00EF1CA2" w:rsidRDefault="00EF1CA2" w14:paraId="238601FE" wp14:textId="77777777">
      <w:pPr>
        <w:rPr>
          <w:rFonts w:asciiTheme="minorHAnsi" w:hAnsiTheme="minorHAnsi" w:cstheme="minorHAnsi"/>
          <w:sz w:val="24"/>
          <w:szCs w:val="24"/>
        </w:rPr>
      </w:pPr>
    </w:p>
    <w:p xmlns:wp14="http://schemas.microsoft.com/office/word/2010/wordml" w:rsidRPr="001D7FB0" w:rsidR="00EF1CA2" w:rsidP="00EF1CA2" w:rsidRDefault="00EF1CA2" w14:paraId="39DCA42A" wp14:textId="77777777">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famiglie piccolo-borghesi e operaie, con bagaglio e ambizioni culturali non sempre adeguati. Anche la partecipazione delle famiglie alla vita scolastica risulta disomogenea e indirizzata quasi esclusivamente alla verifica dell’andamento didattico dei singoli alunni.</w:t>
      </w:r>
    </w:p>
    <w:p xmlns:wp14="http://schemas.microsoft.com/office/word/2010/wordml" w:rsidR="00975423" w:rsidP="00A510F0" w:rsidRDefault="00975423" w14:paraId="0F3CABC7" wp14:textId="77777777"/>
    <w:p xmlns:wp14="http://schemas.microsoft.com/office/word/2010/wordml" w:rsidR="00354953" w:rsidP="00354953" w:rsidRDefault="00D555DD" w14:paraId="6F5E749F" wp14:textId="77777777">
      <w:pPr>
        <w:pStyle w:val="Titolo2"/>
        <w:rPr>
          <w:color w:val="2F5496" w:themeColor="accent1" w:themeShade="BF"/>
        </w:rPr>
      </w:pPr>
      <w:bookmarkStart w:name="_Toc165209755" w:id="2"/>
      <w:r>
        <w:rPr>
          <w:color w:val="2F5496" w:themeColor="accent1" w:themeShade="BF"/>
        </w:rPr>
        <w:t xml:space="preserve">Istituto tecnico tecnologico </w:t>
      </w:r>
      <w:r w:rsidR="00C97412">
        <w:rPr>
          <w:color w:val="2F5496" w:themeColor="accent1" w:themeShade="BF"/>
        </w:rPr>
        <w:t>–Meccanica, meccatronica ed energia</w:t>
      </w:r>
      <w:r w:rsidR="00416DB3">
        <w:rPr>
          <w:color w:val="2F5496" w:themeColor="accent1" w:themeShade="BF"/>
        </w:rPr>
        <w:t>–</w:t>
      </w:r>
      <w:r w:rsidR="00C97412">
        <w:rPr>
          <w:color w:val="2F5496" w:themeColor="accent1" w:themeShade="BF"/>
        </w:rPr>
        <w:t>Articolazione:_______________</w:t>
      </w:r>
      <w:r w:rsidR="00416DB3">
        <w:rPr>
          <w:color w:val="2F5496" w:themeColor="accent1" w:themeShade="BF"/>
        </w:rPr>
        <w:t xml:space="preserve"> adattato dal PTOF</w:t>
      </w:r>
      <w:bookmarkEnd w:id="2"/>
    </w:p>
    <w:p xmlns:wp14="http://schemas.microsoft.com/office/word/2010/wordml" w:rsidR="00C97412" w:rsidP="00C97412" w:rsidRDefault="00C97412" w14:paraId="4F480399" wp14:textId="77777777">
      <w:r w:rsidRPr="00D13532">
        <w:t xml:space="preserve">L’indirizzo “Meccanica, meccatronica ed energia” ha lo scopo di far acquisire allo studente, a conclusione del percorso quinquennale, competenze specifiche nel campo dei materiali, nella loro scelta, nei loro trattamenti e lavorazioni; inoltre, competenze sulle macchine e sui dispositivi utilizzati nelle industrie manifatturiere, agrarie, dei trasporti e dei servizi nei diversi contesti economici. Il diplomato, nelle attività produttive d’interesse, collabora nella progettazione, costruzione e collaudo dei dispositivi e dei prodotti, nella realizzazione dei relativi processi produttivi e interviene nella manutenzione ordinaria e nell’esercizio di sistemi meccanici ed elettromeccanici complessi ed è in grado di dimensionare, installare e gestire semplici impianti industriali. L’identità dell’indirizzo si configura nella dimensione politecnica del profilo, che viene ulteriormente sviluppata rispetto al previgente ordinamento, attraverso nuove competenze professionali attinenti la complessità dei sistemi, il controllo dei processi e la gestione dei progetti, con riferimenti alla cultura tecnica di base, tradizionalmente incentrata sulle macchine e sugli impianti. Per favorire l’imprenditorialità dei giovani e far loro conoscere dall’interno il sistema produttivo dell’azienda viene introdotta e sviluppata la competenza “gestire ed innovare processi” correlati a funzioni aziendali, con gli opportuni collegamenti alle normative che presidiano la produzione e il lavoro. Nello sviluppo curricolare è posta particolare attenzione all’agire responsabile nel rispetto delle normative sulla sicurezza nei luoghi di lavoro, sulla tutela ambientale e sull’uso razionale dell’energia. L’indirizzo, per conservare la peculiarità della specializzazione e consentire l’acquisizione di competenze </w:t>
      </w:r>
      <w:r w:rsidRPr="00D13532">
        <w:t>tecnologiche differenziate e spendibili, pur nel comune profilo, prevede due articolazioni distinte: “Meccanica e meccatronica” ed “Energia”. Nelle due articolazioni, che hanno analoghe discipline di insegnamento, anche se con diversi orari, le competenze comuni vengono esercitate in contesti tecnologici specializzati: nei processi produttivi ( macchine e controlli) e negli impianti di generazione, conversione e trasmissione dell’energia. Nelle classi quinte, a conclusione dei percorsi, potranno essere inoltre organizzate fasi certificate di approfondimento tecnologico, congruenti con la specializzazione effettiva dell’indirizzo, tali da costituire crediti riconosciuti anche ai fini dell’accesso al lavoro, alle professioni e al prosieguo degli studi a livello terziario o accademico.</w:t>
      </w:r>
    </w:p>
    <w:p xmlns:wp14="http://schemas.microsoft.com/office/word/2010/wordml" w:rsidRPr="00C97412" w:rsidR="00C97412" w:rsidP="00C97412" w:rsidRDefault="00C97412" w14:paraId="5B08B5D1" wp14:textId="77777777"/>
    <w:p xmlns:wp14="http://schemas.microsoft.com/office/word/2010/wordml" w:rsidR="009A7D53" w:rsidP="00524DA9" w:rsidRDefault="00FE4E21" w14:paraId="68F60F0E" wp14:textId="77777777">
      <w:pPr>
        <w:pStyle w:val="Titolo1"/>
        <w:rPr>
          <w:color w:val="2F5496" w:themeColor="accent1" w:themeShade="BF"/>
        </w:rPr>
      </w:pPr>
      <w:bookmarkStart w:name="_Toc165209756" w:id="3"/>
      <w:r w:rsidRPr="00F36CFB">
        <w:rPr>
          <w:color w:val="2F5496" w:themeColor="accent1" w:themeShade="BF"/>
        </w:rPr>
        <w:t>Presentazione della classe</w:t>
      </w:r>
      <w:bookmarkEnd w:id="3"/>
    </w:p>
    <w:p xmlns:wp14="http://schemas.microsoft.com/office/word/2010/wordml" w:rsidRPr="00C97412" w:rsidR="00C97412" w:rsidP="00C97412" w:rsidRDefault="00C97412" w14:paraId="16DEB4AB" wp14:textId="77777777"/>
    <w:p xmlns:wp14="http://schemas.microsoft.com/office/word/2010/wordml" w:rsidRPr="00F36CFB" w:rsidR="00FE4E21" w:rsidP="00524DA9" w:rsidRDefault="000D76F6" w14:paraId="7BB637B7" wp14:textId="77777777">
      <w:pPr>
        <w:pStyle w:val="Titolo2"/>
        <w:rPr>
          <w:color w:val="2F5496" w:themeColor="accent1" w:themeShade="BF"/>
        </w:rPr>
      </w:pPr>
      <w:bookmarkStart w:name="_Toc165209757" w:id="4"/>
      <w:r w:rsidRPr="00F36CFB">
        <w:rPr>
          <w:color w:val="2F5496" w:themeColor="accent1" w:themeShade="BF"/>
        </w:rPr>
        <w:t>D</w:t>
      </w:r>
      <w:r w:rsidRPr="00F36CFB" w:rsidR="00FE4E21">
        <w:rPr>
          <w:color w:val="2F5496" w:themeColor="accent1" w:themeShade="BF"/>
        </w:rPr>
        <w:t>ocenti del consiglio di classe</w:t>
      </w:r>
      <w:bookmarkEnd w:id="4"/>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256"/>
        <w:gridCol w:w="3260"/>
      </w:tblGrid>
      <w:tr xmlns:wp14="http://schemas.microsoft.com/office/word/2010/wordml" w:rsidRPr="00524DA9" w:rsidR="00FE4E21" w:rsidTr="0031095F" w14:paraId="7D75DBB2" wp14:textId="77777777">
        <w:trPr>
          <w:cantSplit/>
          <w:trHeight w:val="397"/>
          <w:jc w:val="center"/>
        </w:trPr>
        <w:tc>
          <w:tcPr>
            <w:tcW w:w="3256" w:type="dxa"/>
            <w:shd w:val="clear" w:color="auto" w:fill="FFFFFF"/>
            <w:vAlign w:val="center"/>
          </w:tcPr>
          <w:p w:rsidRPr="00524DA9" w:rsidR="00FE4E21" w:rsidP="00524DA9" w:rsidRDefault="00FE4E21" w14:paraId="78A8F17B" wp14:textId="77777777">
            <w:pPr>
              <w:rPr>
                <w:rFonts w:cs="Verdana"/>
                <w:b/>
                <w:color w:val="000000"/>
              </w:rPr>
            </w:pPr>
            <w:r w:rsidRPr="00524DA9">
              <w:rPr>
                <w:rFonts w:cs="Verdana"/>
                <w:b/>
                <w:color w:val="000000"/>
              </w:rPr>
              <w:t>DISCIPLINA</w:t>
            </w:r>
          </w:p>
        </w:tc>
        <w:tc>
          <w:tcPr>
            <w:tcW w:w="3260" w:type="dxa"/>
            <w:shd w:val="clear" w:color="auto" w:fill="FFFFFF"/>
            <w:vAlign w:val="center"/>
          </w:tcPr>
          <w:p w:rsidRPr="00524DA9" w:rsidR="00FE4E21" w:rsidP="00524DA9" w:rsidRDefault="00FE4E21" w14:paraId="5FEC69EF" wp14:textId="77777777">
            <w:r w:rsidRPr="00524DA9">
              <w:rPr>
                <w:rFonts w:cs="Verdana"/>
                <w:b/>
                <w:color w:val="000000"/>
              </w:rPr>
              <w:t>DOCENTE</w:t>
            </w:r>
          </w:p>
        </w:tc>
      </w:tr>
      <w:tr xmlns:wp14="http://schemas.microsoft.com/office/word/2010/wordml" w:rsidRPr="00524DA9" w:rsidR="00F36CFB" w:rsidTr="00065A81" w14:paraId="0AD9C6F4" wp14:textId="77777777">
        <w:trPr>
          <w:cantSplit/>
          <w:trHeight w:val="397"/>
          <w:jc w:val="center"/>
        </w:trPr>
        <w:tc>
          <w:tcPr>
            <w:tcW w:w="3256" w:type="dxa"/>
            <w:shd w:val="clear" w:color="auto" w:fill="FFFFFF"/>
          </w:tcPr>
          <w:p w:rsidRPr="00524DA9" w:rsidR="00F36CFB" w:rsidP="00F36CFB" w:rsidRDefault="00F36CFB" w14:paraId="4B1F511A" wp14:textId="77777777">
            <w:pPr>
              <w:rPr>
                <w:rFonts w:cs="Verdana"/>
                <w:color w:val="000000"/>
              </w:rPr>
            </w:pPr>
          </w:p>
        </w:tc>
        <w:tc>
          <w:tcPr>
            <w:tcW w:w="3260" w:type="dxa"/>
            <w:shd w:val="clear" w:color="auto" w:fill="FFFFFF"/>
          </w:tcPr>
          <w:p w:rsidRPr="00524DA9" w:rsidR="00F36CFB" w:rsidP="00F36CFB" w:rsidRDefault="00F36CFB" w14:paraId="65F9C3DC" wp14:textId="77777777"/>
        </w:tc>
      </w:tr>
      <w:tr xmlns:wp14="http://schemas.microsoft.com/office/word/2010/wordml" w:rsidRPr="00524DA9" w:rsidR="00F36CFB" w:rsidTr="00065A81" w14:paraId="5023141B" wp14:textId="77777777">
        <w:trPr>
          <w:cantSplit/>
          <w:trHeight w:val="397"/>
          <w:jc w:val="center"/>
        </w:trPr>
        <w:tc>
          <w:tcPr>
            <w:tcW w:w="3256" w:type="dxa"/>
            <w:shd w:val="clear" w:color="auto" w:fill="FFFFFF"/>
          </w:tcPr>
          <w:p w:rsidRPr="00524DA9" w:rsidR="00F36CFB" w:rsidP="00F36CFB" w:rsidRDefault="00F36CFB" w14:paraId="1F3B1409" wp14:textId="77777777">
            <w:pPr>
              <w:rPr>
                <w:rFonts w:cs="Verdana"/>
                <w:color w:val="000000"/>
              </w:rPr>
            </w:pPr>
          </w:p>
        </w:tc>
        <w:tc>
          <w:tcPr>
            <w:tcW w:w="3260" w:type="dxa"/>
            <w:shd w:val="clear" w:color="auto" w:fill="FFFFFF"/>
          </w:tcPr>
          <w:p w:rsidRPr="00524DA9" w:rsidR="00F36CFB" w:rsidP="00F36CFB" w:rsidRDefault="00F36CFB" w14:paraId="562C75D1" wp14:textId="77777777"/>
        </w:tc>
      </w:tr>
      <w:tr xmlns:wp14="http://schemas.microsoft.com/office/word/2010/wordml" w:rsidRPr="00524DA9" w:rsidR="00F36CFB" w:rsidTr="00065A81" w14:paraId="664355AD" wp14:textId="77777777">
        <w:trPr>
          <w:cantSplit/>
          <w:trHeight w:val="397"/>
          <w:jc w:val="center"/>
        </w:trPr>
        <w:tc>
          <w:tcPr>
            <w:tcW w:w="3256" w:type="dxa"/>
            <w:shd w:val="clear" w:color="auto" w:fill="FFFFFF"/>
          </w:tcPr>
          <w:p w:rsidRPr="00524DA9" w:rsidR="00F36CFB" w:rsidP="00F36CFB" w:rsidRDefault="00F36CFB" w14:paraId="1A965116" wp14:textId="77777777">
            <w:pPr>
              <w:rPr>
                <w:rFonts w:cs="Verdana"/>
                <w:color w:val="000000"/>
              </w:rPr>
            </w:pPr>
          </w:p>
        </w:tc>
        <w:tc>
          <w:tcPr>
            <w:tcW w:w="3260" w:type="dxa"/>
            <w:shd w:val="clear" w:color="auto" w:fill="FFFFFF"/>
          </w:tcPr>
          <w:p w:rsidRPr="00524DA9" w:rsidR="00F36CFB" w:rsidP="00F36CFB" w:rsidRDefault="00F36CFB" w14:paraId="7DF4E37C" wp14:textId="77777777"/>
        </w:tc>
      </w:tr>
      <w:tr xmlns:wp14="http://schemas.microsoft.com/office/word/2010/wordml" w:rsidRPr="00524DA9" w:rsidR="00F36CFB" w:rsidTr="00065A81" w14:paraId="44FB30F8" wp14:textId="77777777">
        <w:trPr>
          <w:cantSplit/>
          <w:trHeight w:val="397"/>
          <w:jc w:val="center"/>
        </w:trPr>
        <w:tc>
          <w:tcPr>
            <w:tcW w:w="3256" w:type="dxa"/>
            <w:shd w:val="clear" w:color="auto" w:fill="FFFFFF"/>
          </w:tcPr>
          <w:p w:rsidRPr="00524DA9" w:rsidR="00F36CFB" w:rsidP="00F36CFB" w:rsidRDefault="00F36CFB" w14:paraId="1DA6542E" wp14:textId="77777777">
            <w:pPr>
              <w:rPr>
                <w:rFonts w:cs="Verdana"/>
                <w:color w:val="000000"/>
              </w:rPr>
            </w:pPr>
          </w:p>
        </w:tc>
        <w:tc>
          <w:tcPr>
            <w:tcW w:w="3260" w:type="dxa"/>
            <w:shd w:val="clear" w:color="auto" w:fill="FFFFFF"/>
          </w:tcPr>
          <w:p w:rsidRPr="00524DA9" w:rsidR="00F36CFB" w:rsidP="00F36CFB" w:rsidRDefault="00F36CFB" w14:paraId="3041E394" wp14:textId="77777777"/>
        </w:tc>
      </w:tr>
      <w:tr xmlns:wp14="http://schemas.microsoft.com/office/word/2010/wordml" w:rsidRPr="00524DA9" w:rsidR="00F36CFB" w:rsidTr="00065A81" w14:paraId="722B00AE" wp14:textId="77777777">
        <w:trPr>
          <w:cantSplit/>
          <w:trHeight w:val="397"/>
          <w:jc w:val="center"/>
        </w:trPr>
        <w:tc>
          <w:tcPr>
            <w:tcW w:w="3256" w:type="dxa"/>
            <w:shd w:val="clear" w:color="auto" w:fill="FFFFFF"/>
          </w:tcPr>
          <w:p w:rsidRPr="00524DA9" w:rsidR="00F36CFB" w:rsidP="00F36CFB" w:rsidRDefault="00F36CFB" w14:paraId="42C6D796" wp14:textId="77777777">
            <w:pPr>
              <w:rPr>
                <w:rFonts w:cs="Verdana"/>
                <w:color w:val="000000"/>
              </w:rPr>
            </w:pPr>
          </w:p>
        </w:tc>
        <w:tc>
          <w:tcPr>
            <w:tcW w:w="3260" w:type="dxa"/>
            <w:shd w:val="clear" w:color="auto" w:fill="FFFFFF"/>
          </w:tcPr>
          <w:p w:rsidRPr="00524DA9" w:rsidR="00F36CFB" w:rsidP="00F36CFB" w:rsidRDefault="00F36CFB" w14:paraId="6E1831B3" wp14:textId="77777777"/>
        </w:tc>
      </w:tr>
      <w:tr xmlns:wp14="http://schemas.microsoft.com/office/word/2010/wordml" w:rsidRPr="00524DA9" w:rsidR="00F36CFB" w:rsidTr="00065A81" w14:paraId="54E11D2A" wp14:textId="77777777">
        <w:trPr>
          <w:cantSplit/>
          <w:trHeight w:val="397"/>
          <w:jc w:val="center"/>
        </w:trPr>
        <w:tc>
          <w:tcPr>
            <w:tcW w:w="3256" w:type="dxa"/>
            <w:shd w:val="clear" w:color="auto" w:fill="FFFFFF"/>
          </w:tcPr>
          <w:p w:rsidRPr="00524DA9" w:rsidR="00F36CFB" w:rsidP="00F36CFB" w:rsidRDefault="00F36CFB" w14:paraId="31126E5D" wp14:textId="77777777">
            <w:pPr>
              <w:rPr>
                <w:rFonts w:cs="Verdana"/>
                <w:color w:val="000000"/>
              </w:rPr>
            </w:pPr>
          </w:p>
        </w:tc>
        <w:tc>
          <w:tcPr>
            <w:tcW w:w="3260" w:type="dxa"/>
            <w:shd w:val="clear" w:color="auto" w:fill="FFFFFF"/>
          </w:tcPr>
          <w:p w:rsidRPr="00524DA9" w:rsidR="00F36CFB" w:rsidP="00F36CFB" w:rsidRDefault="00F36CFB" w14:paraId="2DE403A5" wp14:textId="77777777"/>
        </w:tc>
      </w:tr>
      <w:tr xmlns:wp14="http://schemas.microsoft.com/office/word/2010/wordml" w:rsidRPr="00524DA9" w:rsidR="00F36CFB" w:rsidTr="00065A81" w14:paraId="62431CDC" wp14:textId="77777777">
        <w:trPr>
          <w:cantSplit/>
          <w:trHeight w:val="397"/>
          <w:jc w:val="center"/>
        </w:trPr>
        <w:tc>
          <w:tcPr>
            <w:tcW w:w="3256" w:type="dxa"/>
            <w:shd w:val="clear" w:color="auto" w:fill="FFFFFF"/>
          </w:tcPr>
          <w:p w:rsidRPr="00524DA9" w:rsidR="00F36CFB" w:rsidP="00F36CFB" w:rsidRDefault="00F36CFB" w14:paraId="49E398E2" wp14:textId="77777777">
            <w:pPr>
              <w:rPr>
                <w:rFonts w:cs="Verdana"/>
                <w:color w:val="000000"/>
              </w:rPr>
            </w:pPr>
          </w:p>
        </w:tc>
        <w:tc>
          <w:tcPr>
            <w:tcW w:w="3260" w:type="dxa"/>
            <w:shd w:val="clear" w:color="auto" w:fill="FFFFFF"/>
          </w:tcPr>
          <w:p w:rsidRPr="00524DA9" w:rsidR="00F36CFB" w:rsidP="00F36CFB" w:rsidRDefault="00F36CFB" w14:paraId="16287F21" wp14:textId="77777777"/>
        </w:tc>
      </w:tr>
      <w:tr xmlns:wp14="http://schemas.microsoft.com/office/word/2010/wordml" w:rsidRPr="00524DA9" w:rsidR="00F36CFB" w:rsidTr="00065A81" w14:paraId="5BE93A62" wp14:textId="77777777">
        <w:trPr>
          <w:cantSplit/>
          <w:trHeight w:val="397"/>
          <w:jc w:val="center"/>
        </w:trPr>
        <w:tc>
          <w:tcPr>
            <w:tcW w:w="3256" w:type="dxa"/>
            <w:shd w:val="clear" w:color="auto" w:fill="FFFFFF"/>
          </w:tcPr>
          <w:p w:rsidRPr="00524DA9" w:rsidR="00F36CFB" w:rsidP="00F36CFB" w:rsidRDefault="00F36CFB" w14:paraId="384BA73E" wp14:textId="77777777">
            <w:pPr>
              <w:rPr>
                <w:rFonts w:cs="Verdana"/>
                <w:color w:val="000000"/>
              </w:rPr>
            </w:pPr>
          </w:p>
        </w:tc>
        <w:tc>
          <w:tcPr>
            <w:tcW w:w="3260" w:type="dxa"/>
            <w:shd w:val="clear" w:color="auto" w:fill="FFFFFF"/>
          </w:tcPr>
          <w:p w:rsidRPr="00524DA9" w:rsidR="00F36CFB" w:rsidP="00F36CFB" w:rsidRDefault="00F36CFB" w14:paraId="34B3F2EB" wp14:textId="77777777"/>
        </w:tc>
      </w:tr>
      <w:tr xmlns:wp14="http://schemas.microsoft.com/office/word/2010/wordml" w:rsidRPr="00524DA9" w:rsidR="00F36CFB" w:rsidTr="00065A81" w14:paraId="7D34F5C7" wp14:textId="77777777">
        <w:trPr>
          <w:cantSplit/>
          <w:trHeight w:val="397"/>
          <w:jc w:val="center"/>
        </w:trPr>
        <w:tc>
          <w:tcPr>
            <w:tcW w:w="3256" w:type="dxa"/>
            <w:shd w:val="clear" w:color="auto" w:fill="FFFFFF"/>
          </w:tcPr>
          <w:p w:rsidRPr="00524DA9" w:rsidR="00F36CFB" w:rsidP="00F36CFB" w:rsidRDefault="00F36CFB" w14:paraId="0B4020A7" wp14:textId="77777777">
            <w:pPr>
              <w:rPr>
                <w:rFonts w:cs="Verdana"/>
                <w:color w:val="000000"/>
              </w:rPr>
            </w:pPr>
          </w:p>
        </w:tc>
        <w:tc>
          <w:tcPr>
            <w:tcW w:w="3260" w:type="dxa"/>
            <w:shd w:val="clear" w:color="auto" w:fill="FFFFFF"/>
          </w:tcPr>
          <w:p w:rsidRPr="00524DA9" w:rsidR="00F36CFB" w:rsidP="00F36CFB" w:rsidRDefault="00F36CFB" w14:paraId="1D7B270A" wp14:textId="77777777"/>
        </w:tc>
      </w:tr>
      <w:tr xmlns:wp14="http://schemas.microsoft.com/office/word/2010/wordml" w:rsidRPr="00524DA9" w:rsidR="00F36CFB" w:rsidTr="00065A81" w14:paraId="4F904CB7" wp14:textId="77777777">
        <w:trPr>
          <w:cantSplit/>
          <w:trHeight w:val="397"/>
          <w:jc w:val="center"/>
        </w:trPr>
        <w:tc>
          <w:tcPr>
            <w:tcW w:w="3256" w:type="dxa"/>
            <w:shd w:val="clear" w:color="auto" w:fill="FFFFFF"/>
          </w:tcPr>
          <w:p w:rsidRPr="00524DA9" w:rsidR="00F36CFB" w:rsidP="00F36CFB" w:rsidRDefault="00F36CFB" w14:paraId="06971CD3" wp14:textId="77777777">
            <w:pPr>
              <w:rPr>
                <w:rFonts w:cs="Verdana"/>
                <w:color w:val="000000"/>
              </w:rPr>
            </w:pPr>
          </w:p>
        </w:tc>
        <w:tc>
          <w:tcPr>
            <w:tcW w:w="3260" w:type="dxa"/>
            <w:shd w:val="clear" w:color="auto" w:fill="FFFFFF"/>
          </w:tcPr>
          <w:p w:rsidRPr="00524DA9" w:rsidR="00F36CFB" w:rsidP="00F36CFB" w:rsidRDefault="00F36CFB" w14:paraId="2A1F701D" wp14:textId="77777777">
            <w:pPr>
              <w:rPr>
                <w:rFonts w:cs="Verdana"/>
                <w:color w:val="000000"/>
              </w:rPr>
            </w:pPr>
          </w:p>
        </w:tc>
      </w:tr>
      <w:tr xmlns:wp14="http://schemas.microsoft.com/office/word/2010/wordml" w:rsidRPr="00524DA9" w:rsidR="00F36CFB" w:rsidTr="00065A81" w14:paraId="03EFCA41" wp14:textId="77777777">
        <w:trPr>
          <w:cantSplit/>
          <w:trHeight w:val="397"/>
          <w:jc w:val="center"/>
        </w:trPr>
        <w:tc>
          <w:tcPr>
            <w:tcW w:w="3256" w:type="dxa"/>
            <w:shd w:val="clear" w:color="auto" w:fill="FFFFFF"/>
          </w:tcPr>
          <w:p w:rsidRPr="00524DA9" w:rsidR="00F36CFB" w:rsidP="00F36CFB" w:rsidRDefault="00F36CFB" w14:paraId="5F96A722" wp14:textId="77777777">
            <w:pPr>
              <w:rPr>
                <w:rFonts w:cs="Verdana"/>
                <w:color w:val="000000"/>
              </w:rPr>
            </w:pPr>
          </w:p>
        </w:tc>
        <w:tc>
          <w:tcPr>
            <w:tcW w:w="3260" w:type="dxa"/>
            <w:shd w:val="clear" w:color="auto" w:fill="FFFFFF"/>
          </w:tcPr>
          <w:p w:rsidRPr="00524DA9" w:rsidR="00F36CFB" w:rsidP="00F36CFB" w:rsidRDefault="00F36CFB" w14:paraId="5B95CD12" wp14:textId="77777777">
            <w:pPr>
              <w:rPr>
                <w:rFonts w:cs="Verdana"/>
                <w:color w:val="000000"/>
              </w:rPr>
            </w:pPr>
          </w:p>
        </w:tc>
      </w:tr>
    </w:tbl>
    <w:p xmlns:wp14="http://schemas.microsoft.com/office/word/2010/wordml" w:rsidRPr="00524DA9" w:rsidR="00FE4E21" w:rsidP="00524DA9" w:rsidRDefault="00FE4E21" w14:paraId="5220BBB2" wp14:textId="77777777"/>
    <w:p xmlns:wp14="http://schemas.microsoft.com/office/word/2010/wordml" w:rsidR="000D76F6" w:rsidP="00524DA9" w:rsidRDefault="000D76F6" w14:paraId="77F62D93" wp14:textId="77777777">
      <w:pPr>
        <w:pStyle w:val="Titolo2"/>
        <w:rPr>
          <w:color w:val="2F5496" w:themeColor="accent1" w:themeShade="BF"/>
        </w:rPr>
      </w:pPr>
      <w:bookmarkStart w:name="_Toc165209758" w:id="5"/>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xmlns:wp14="http://schemas.microsoft.com/office/word/2010/wordml" w:rsidR="0072380E" w:rsidP="0072380E" w:rsidRDefault="0072380E" w14:paraId="13CB595B" wp14:textId="77777777"/>
    <w:p xmlns:wp14="http://schemas.microsoft.com/office/word/2010/wordml" w:rsidRPr="0072380E" w:rsidR="0072380E" w:rsidP="0072380E" w:rsidRDefault="0072380E" w14:paraId="6D9C8D39" wp14:textId="77777777"/>
    <w:tbl>
      <w:tblPr>
        <w:tblW w:w="7366" w:type="dxa"/>
        <w:jc w:val="center"/>
        <w:tblCellMar>
          <w:left w:w="70" w:type="dxa"/>
          <w:right w:w="70" w:type="dxa"/>
        </w:tblCellMar>
        <w:tblLook w:val="04A0"/>
      </w:tblPr>
      <w:tblGrid>
        <w:gridCol w:w="3964"/>
        <w:gridCol w:w="1701"/>
        <w:gridCol w:w="1701"/>
      </w:tblGrid>
      <w:tr xmlns:wp14="http://schemas.microsoft.com/office/word/2010/wordml" w:rsidRPr="001D7FB0" w:rsidR="00F36CFB" w:rsidTr="00065A81" w14:paraId="2AB1DAF2" wp14:textId="77777777">
        <w:trPr>
          <w:trHeight w:val="300"/>
          <w:jc w:val="center"/>
        </w:trPr>
        <w:tc>
          <w:tcPr>
            <w:tcW w:w="3964" w:type="dxa"/>
            <w:tcBorders>
              <w:top w:val="single" w:color="auto" w:sz="12" w:space="0"/>
              <w:left w:val="single" w:color="auto" w:sz="12" w:space="0"/>
              <w:bottom w:val="single" w:color="auto" w:sz="12" w:space="0"/>
              <w:right w:val="single" w:color="auto" w:sz="12" w:space="0"/>
            </w:tcBorders>
            <w:shd w:val="clear" w:color="auto" w:fill="auto"/>
            <w:noWrap/>
          </w:tcPr>
          <w:p w:rsidRPr="001D7FB0" w:rsidR="00F36CFB" w:rsidP="00065A81" w:rsidRDefault="00F36CFB" w14:paraId="03B53F14" wp14:textId="77777777">
            <w:pPr>
              <w:rPr>
                <w:rFonts w:asciiTheme="minorHAnsi" w:hAnsiTheme="minorHAnsi" w:cstheme="minorHAnsi"/>
                <w:b/>
                <w:bCs/>
              </w:rPr>
            </w:pPr>
            <w:r w:rsidRPr="001D7FB0">
              <w:rPr>
                <w:rFonts w:asciiTheme="minorHAnsi" w:hAnsiTheme="minorHAnsi" w:cstheme="minorHAnsi"/>
                <w:b/>
                <w:bCs/>
              </w:rPr>
              <w:t>ALUNNO</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497C7F" w14:paraId="559A7069" wp14:textId="77777777">
            <w:pPr>
              <w:rPr>
                <w:rFonts w:asciiTheme="minorHAnsi" w:hAnsiTheme="minorHAnsi" w:cstheme="minorHAnsi"/>
                <w:b/>
                <w:bCs/>
              </w:rPr>
            </w:pPr>
            <w:r>
              <w:rPr>
                <w:rFonts w:asciiTheme="minorHAnsi" w:hAnsiTheme="minorHAnsi" w:cstheme="minorHAnsi"/>
                <w:b/>
                <w:bCs/>
              </w:rPr>
              <w:t>a.s. 20__/20__</w:t>
            </w:r>
          </w:p>
          <w:p w:rsidRPr="001D7FB0" w:rsidR="00F36CFB" w:rsidP="00065A81" w:rsidRDefault="00F36CFB" w14:paraId="72C67D15" wp14:textId="77777777">
            <w:pPr>
              <w:rPr>
                <w:rFonts w:asciiTheme="minorHAnsi" w:hAnsiTheme="minorHAnsi" w:cstheme="minorHAnsi"/>
                <w:b/>
                <w:bCs/>
              </w:rPr>
            </w:pPr>
            <w:r w:rsidRPr="001D7FB0">
              <w:rPr>
                <w:rFonts w:asciiTheme="minorHAnsi" w:hAnsiTheme="minorHAnsi" w:cstheme="minorHAnsi"/>
                <w:b/>
                <w:bCs/>
              </w:rPr>
              <w:t>3XX</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497C7F" w14:paraId="3F70128C" wp14:textId="77777777">
            <w:pPr>
              <w:rPr>
                <w:rFonts w:asciiTheme="minorHAnsi" w:hAnsiTheme="minorHAnsi" w:cstheme="minorHAnsi"/>
                <w:b/>
                <w:bCs/>
              </w:rPr>
            </w:pPr>
            <w:r>
              <w:rPr>
                <w:rFonts w:asciiTheme="minorHAnsi" w:hAnsiTheme="minorHAnsi" w:cstheme="minorHAnsi"/>
                <w:b/>
                <w:bCs/>
              </w:rPr>
              <w:t>a.s.20__/20__</w:t>
            </w:r>
          </w:p>
          <w:p w:rsidRPr="001D7FB0" w:rsidR="00F36CFB" w:rsidP="00065A81" w:rsidRDefault="00F36CFB" w14:paraId="12265861" wp14:textId="77777777">
            <w:pPr>
              <w:rPr>
                <w:rFonts w:asciiTheme="minorHAnsi" w:hAnsiTheme="minorHAnsi" w:cstheme="minorHAnsi"/>
                <w:b/>
                <w:bCs/>
              </w:rPr>
            </w:pPr>
            <w:r w:rsidRPr="001D7FB0">
              <w:rPr>
                <w:rFonts w:asciiTheme="minorHAnsi" w:hAnsiTheme="minorHAnsi" w:cstheme="minorHAnsi"/>
                <w:b/>
                <w:bCs/>
              </w:rPr>
              <w:t>4XX</w:t>
            </w:r>
          </w:p>
        </w:tc>
      </w:tr>
      <w:tr xmlns:wp14="http://schemas.microsoft.com/office/word/2010/wordml" w:rsidRPr="001D7FB0" w:rsidR="00F36CFB" w:rsidTr="00065A81" w14:paraId="739ECF7E" wp14:textId="77777777">
        <w:trPr>
          <w:trHeight w:val="300"/>
          <w:jc w:val="center"/>
        </w:trPr>
        <w:tc>
          <w:tcPr>
            <w:tcW w:w="3964" w:type="dxa"/>
            <w:tcBorders>
              <w:top w:val="single" w:color="auto" w:sz="12" w:space="0"/>
              <w:left w:val="single" w:color="auto" w:sz="12" w:space="0"/>
              <w:bottom w:val="single" w:color="auto" w:sz="4" w:space="0"/>
              <w:right w:val="single" w:color="auto" w:sz="12" w:space="0"/>
            </w:tcBorders>
            <w:shd w:val="clear" w:color="auto" w:fill="auto"/>
            <w:noWrap/>
            <w:vAlign w:val="bottom"/>
            <w:hideMark/>
          </w:tcPr>
          <w:p w:rsidRPr="001D7FB0" w:rsidR="00F36CFB" w:rsidP="00065A81" w:rsidRDefault="00F36CFB" w14:paraId="29C08866" wp14:textId="77777777">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675E05EE" wp14:textId="77777777">
            <w:pPr>
              <w:rPr>
                <w:rFonts w:asciiTheme="minorHAnsi" w:hAnsiTheme="minorHAnsi" w:cstheme="minorHAnsi"/>
              </w:rPr>
            </w:pP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2FC17F8B" wp14:textId="77777777">
            <w:pPr>
              <w:rPr>
                <w:rFonts w:asciiTheme="minorHAnsi" w:hAnsiTheme="minorHAnsi" w:cstheme="minorHAnsi"/>
              </w:rPr>
            </w:pPr>
          </w:p>
        </w:tc>
      </w:tr>
      <w:tr xmlns:wp14="http://schemas.microsoft.com/office/word/2010/wordml" w:rsidRPr="001D7FB0" w:rsidR="00F36CFB" w:rsidTr="00065A81" w14:paraId="4B0F972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3B2D434" wp14:textId="77777777">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A4F7224"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AE48A43" wp14:textId="77777777">
            <w:pPr>
              <w:rPr>
                <w:rFonts w:asciiTheme="minorHAnsi" w:hAnsiTheme="minorHAnsi" w:cstheme="minorHAnsi"/>
              </w:rPr>
            </w:pPr>
          </w:p>
        </w:tc>
      </w:tr>
      <w:tr xmlns:wp14="http://schemas.microsoft.com/office/word/2010/wordml" w:rsidRPr="001D7FB0" w:rsidR="00F36CFB" w:rsidTr="00065A81" w14:paraId="6326C2D9"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954F4E" wp14:textId="77777777">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F40DEB"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7A52294" wp14:textId="77777777">
            <w:pPr>
              <w:rPr>
                <w:rFonts w:asciiTheme="minorHAnsi" w:hAnsiTheme="minorHAnsi" w:cstheme="minorHAnsi"/>
              </w:rPr>
            </w:pPr>
          </w:p>
        </w:tc>
      </w:tr>
      <w:tr xmlns:wp14="http://schemas.microsoft.com/office/word/2010/wordml" w:rsidRPr="001D7FB0" w:rsidR="00F36CFB" w:rsidTr="00065A81" w14:paraId="02F5F246"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1011EEC" wp14:textId="77777777">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07DCDA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50EA2D7" wp14:textId="77777777">
            <w:pPr>
              <w:rPr>
                <w:rFonts w:asciiTheme="minorHAnsi" w:hAnsiTheme="minorHAnsi" w:cstheme="minorHAnsi"/>
              </w:rPr>
            </w:pPr>
          </w:p>
        </w:tc>
      </w:tr>
      <w:tr xmlns:wp14="http://schemas.microsoft.com/office/word/2010/wordml" w:rsidRPr="001D7FB0" w:rsidR="00F36CFB" w:rsidTr="00065A81" w14:paraId="75FCC2EC"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4C574D9" wp14:textId="77777777">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DD355C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A81F0B1" wp14:textId="77777777">
            <w:pPr>
              <w:rPr>
                <w:rFonts w:asciiTheme="minorHAnsi" w:hAnsiTheme="minorHAnsi" w:cstheme="minorHAnsi"/>
              </w:rPr>
            </w:pPr>
          </w:p>
        </w:tc>
      </w:tr>
      <w:tr xmlns:wp14="http://schemas.microsoft.com/office/word/2010/wordml" w:rsidRPr="001D7FB0" w:rsidR="00F36CFB" w:rsidTr="00065A81" w14:paraId="155F8618"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2617134" wp14:textId="77777777">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17AAFBA"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6EE48EE" wp14:textId="77777777">
            <w:pPr>
              <w:rPr>
                <w:rFonts w:asciiTheme="minorHAnsi" w:hAnsiTheme="minorHAnsi" w:cstheme="minorHAnsi"/>
              </w:rPr>
            </w:pPr>
          </w:p>
        </w:tc>
      </w:tr>
      <w:tr xmlns:wp14="http://schemas.microsoft.com/office/word/2010/wordml" w:rsidRPr="001D7FB0" w:rsidR="00F36CFB" w:rsidTr="00065A81" w14:paraId="3916CF4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B7B10A1" wp14:textId="77777777">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08EB2C"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21FD38A" wp14:textId="77777777">
            <w:pPr>
              <w:rPr>
                <w:rFonts w:asciiTheme="minorHAnsi" w:hAnsiTheme="minorHAnsi" w:cstheme="minorHAnsi"/>
              </w:rPr>
            </w:pPr>
          </w:p>
        </w:tc>
      </w:tr>
      <w:tr xmlns:wp14="http://schemas.microsoft.com/office/word/2010/wordml" w:rsidRPr="001D7FB0" w:rsidR="00F36CFB" w:rsidTr="00065A81" w14:paraId="5D860B3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7B3657" wp14:textId="77777777">
            <w:pPr>
              <w:rPr>
                <w:rFonts w:asciiTheme="minorHAnsi" w:hAnsiTheme="minorHAnsi" w:cstheme="minorHAnsi"/>
                <w:b/>
                <w:bCs/>
              </w:rPr>
            </w:pPr>
            <w:r w:rsidRPr="001D7FB0">
              <w:rPr>
                <w:rFonts w:asciiTheme="minorHAnsi" w:hAnsiTheme="minorHAnsi" w:cstheme="minorHAnsi"/>
                <w:b/>
                <w:bCs/>
              </w:rPr>
              <w:t>n 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FE2DD96"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7357532" wp14:textId="77777777">
            <w:pPr>
              <w:rPr>
                <w:rFonts w:asciiTheme="minorHAnsi" w:hAnsiTheme="minorHAnsi" w:cstheme="minorHAnsi"/>
              </w:rPr>
            </w:pPr>
          </w:p>
        </w:tc>
      </w:tr>
      <w:tr xmlns:wp14="http://schemas.microsoft.com/office/word/2010/wordml" w:rsidRPr="001D7FB0" w:rsidR="00F36CFB" w:rsidTr="00065A81" w14:paraId="799E297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1CB044D" wp14:textId="77777777">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7F023C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BDB5498" wp14:textId="77777777">
            <w:pPr>
              <w:rPr>
                <w:rFonts w:asciiTheme="minorHAnsi" w:hAnsiTheme="minorHAnsi" w:cstheme="minorHAnsi"/>
              </w:rPr>
            </w:pPr>
          </w:p>
        </w:tc>
      </w:tr>
      <w:tr xmlns:wp14="http://schemas.microsoft.com/office/word/2010/wordml" w:rsidRPr="001D7FB0" w:rsidR="00F36CFB" w:rsidTr="00065A81" w14:paraId="44E1AD74"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73F9EE1" wp14:textId="77777777">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16C19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4869460" wp14:textId="77777777">
            <w:pPr>
              <w:rPr>
                <w:rFonts w:asciiTheme="minorHAnsi" w:hAnsiTheme="minorHAnsi" w:cstheme="minorHAnsi"/>
              </w:rPr>
            </w:pPr>
          </w:p>
        </w:tc>
      </w:tr>
      <w:tr xmlns:wp14="http://schemas.microsoft.com/office/word/2010/wordml" w:rsidRPr="001D7FB0" w:rsidR="00F36CFB" w:rsidTr="00065A81" w14:paraId="09CE63C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1B39335" wp14:textId="77777777">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87F57B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4738AF4" wp14:textId="77777777">
            <w:pPr>
              <w:rPr>
                <w:rFonts w:asciiTheme="minorHAnsi" w:hAnsiTheme="minorHAnsi" w:cstheme="minorHAnsi"/>
              </w:rPr>
            </w:pPr>
          </w:p>
        </w:tc>
      </w:tr>
      <w:tr xmlns:wp14="http://schemas.microsoft.com/office/word/2010/wordml" w:rsidRPr="001D7FB0" w:rsidR="00F36CFB" w:rsidTr="00065A81" w14:paraId="4F94CFD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52407C7" wp14:textId="77777777">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ABBD8F"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6BBA33E" wp14:textId="77777777">
            <w:pPr>
              <w:rPr>
                <w:rFonts w:asciiTheme="minorHAnsi" w:hAnsiTheme="minorHAnsi" w:cstheme="minorHAnsi"/>
              </w:rPr>
            </w:pPr>
          </w:p>
        </w:tc>
      </w:tr>
      <w:tr xmlns:wp14="http://schemas.microsoft.com/office/word/2010/wordml" w:rsidRPr="001D7FB0" w:rsidR="00F36CFB" w:rsidTr="00065A81" w14:paraId="2F6EF9E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5C135CD" wp14:textId="77777777">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4FCBC1"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8C6B09" wp14:textId="77777777">
            <w:pPr>
              <w:rPr>
                <w:rFonts w:asciiTheme="minorHAnsi" w:hAnsiTheme="minorHAnsi" w:cstheme="minorHAnsi"/>
              </w:rPr>
            </w:pPr>
          </w:p>
        </w:tc>
      </w:tr>
      <w:tr xmlns:wp14="http://schemas.microsoft.com/office/word/2010/wordml" w:rsidRPr="001D7FB0" w:rsidR="00F36CFB" w:rsidTr="00065A81" w14:paraId="63461DA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50E7E9A" wp14:textId="77777777">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382A3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71F136" wp14:textId="77777777">
            <w:pPr>
              <w:rPr>
                <w:rFonts w:asciiTheme="minorHAnsi" w:hAnsiTheme="minorHAnsi" w:cstheme="minorHAnsi"/>
              </w:rPr>
            </w:pPr>
          </w:p>
        </w:tc>
      </w:tr>
      <w:tr xmlns:wp14="http://schemas.microsoft.com/office/word/2010/wordml" w:rsidRPr="001D7FB0" w:rsidR="00F36CFB" w:rsidTr="00065A81" w14:paraId="1C75469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D3AE462" wp14:textId="77777777">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21994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DA123B1" wp14:textId="77777777">
            <w:pPr>
              <w:rPr>
                <w:rFonts w:asciiTheme="minorHAnsi" w:hAnsiTheme="minorHAnsi" w:cstheme="minorHAnsi"/>
              </w:rPr>
            </w:pPr>
          </w:p>
        </w:tc>
      </w:tr>
      <w:tr xmlns:wp14="http://schemas.microsoft.com/office/word/2010/wordml" w:rsidRPr="001D7FB0" w:rsidR="00F36CFB" w:rsidTr="00065A81" w14:paraId="45EB01FE"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1276F42" wp14:textId="77777777">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C4CEA3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895670" wp14:textId="77777777">
            <w:pPr>
              <w:rPr>
                <w:rFonts w:asciiTheme="minorHAnsi" w:hAnsiTheme="minorHAnsi" w:cstheme="minorHAnsi"/>
              </w:rPr>
            </w:pPr>
          </w:p>
        </w:tc>
      </w:tr>
      <w:tr xmlns:wp14="http://schemas.microsoft.com/office/word/2010/wordml" w:rsidRPr="001D7FB0" w:rsidR="00F36CFB" w:rsidTr="00065A81" w14:paraId="759C6BA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125F94D" wp14:textId="77777777">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8C1F85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C8FE7CE" wp14:textId="77777777">
            <w:pPr>
              <w:rPr>
                <w:rFonts w:asciiTheme="minorHAnsi" w:hAnsiTheme="minorHAnsi" w:cstheme="minorHAnsi"/>
              </w:rPr>
            </w:pPr>
          </w:p>
        </w:tc>
      </w:tr>
      <w:tr xmlns:wp14="http://schemas.microsoft.com/office/word/2010/wordml" w:rsidRPr="001D7FB0" w:rsidR="00F36CFB" w:rsidTr="00065A81" w14:paraId="244E640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04A0D0" wp14:textId="77777777">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1004F1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7C0C651" wp14:textId="77777777">
            <w:pPr>
              <w:rPr>
                <w:rFonts w:asciiTheme="minorHAnsi" w:hAnsiTheme="minorHAnsi" w:cstheme="minorHAnsi"/>
              </w:rPr>
            </w:pPr>
          </w:p>
        </w:tc>
      </w:tr>
      <w:tr xmlns:wp14="http://schemas.microsoft.com/office/word/2010/wordml" w:rsidRPr="001D7FB0" w:rsidR="00F36CFB" w:rsidTr="00065A81" w14:paraId="633E4586"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864ECFD" wp14:textId="77777777">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08D56C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97E50C6" wp14:textId="77777777">
            <w:pPr>
              <w:rPr>
                <w:rFonts w:asciiTheme="minorHAnsi" w:hAnsiTheme="minorHAnsi" w:cstheme="minorHAnsi"/>
              </w:rPr>
            </w:pPr>
          </w:p>
        </w:tc>
      </w:tr>
      <w:tr xmlns:wp14="http://schemas.microsoft.com/office/word/2010/wordml" w:rsidRPr="001D7FB0" w:rsidR="00F36CFB" w:rsidTr="00065A81" w14:paraId="1F8F7C0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82F15E9" wp14:textId="77777777">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B04FA4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68C698B" wp14:textId="77777777">
            <w:pPr>
              <w:rPr>
                <w:rFonts w:asciiTheme="minorHAnsi" w:hAnsiTheme="minorHAnsi" w:cstheme="minorHAnsi"/>
              </w:rPr>
            </w:pPr>
          </w:p>
        </w:tc>
      </w:tr>
      <w:tr xmlns:wp14="http://schemas.microsoft.com/office/word/2010/wordml" w:rsidRPr="001D7FB0" w:rsidR="00F36CFB" w:rsidTr="00065A81" w14:paraId="53A79D2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94AA45" wp14:textId="77777777">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1A93948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AA258D8" wp14:textId="77777777">
            <w:pPr>
              <w:rPr>
                <w:rFonts w:asciiTheme="minorHAnsi" w:hAnsiTheme="minorHAnsi" w:cstheme="minorHAnsi"/>
              </w:rPr>
            </w:pPr>
          </w:p>
        </w:tc>
      </w:tr>
      <w:tr xmlns:wp14="http://schemas.microsoft.com/office/word/2010/wordml" w:rsidRPr="001D7FB0" w:rsidR="00F36CFB" w:rsidTr="00065A81" w14:paraId="0A9A489F"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E4960D8" wp14:textId="77777777">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FFBD3E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shd w:val="clear" w:color="auto" w:fill="auto"/>
          </w:tcPr>
          <w:p w:rsidRPr="001D7FB0" w:rsidR="00F36CFB" w:rsidP="00065A81" w:rsidRDefault="00F36CFB" w14:paraId="30DCCCAD" wp14:textId="77777777">
            <w:pPr>
              <w:rPr>
                <w:rFonts w:asciiTheme="minorHAnsi" w:hAnsiTheme="minorHAnsi" w:cstheme="minorHAnsi"/>
              </w:rPr>
            </w:pPr>
          </w:p>
        </w:tc>
      </w:tr>
      <w:tr xmlns:wp14="http://schemas.microsoft.com/office/word/2010/wordml" w:rsidRPr="001D7FB0" w:rsidR="00F36CFB" w:rsidTr="00065A81" w14:paraId="217A6298"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8726DDD" wp14:textId="77777777">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6AF6883"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4C529ED" wp14:textId="77777777">
            <w:pPr>
              <w:rPr>
                <w:rFonts w:asciiTheme="minorHAnsi" w:hAnsiTheme="minorHAnsi" w:cstheme="minorHAnsi"/>
              </w:rPr>
            </w:pPr>
          </w:p>
        </w:tc>
      </w:tr>
      <w:tr xmlns:wp14="http://schemas.microsoft.com/office/word/2010/wordml" w:rsidRPr="001D7FB0" w:rsidR="00F36CFB" w:rsidTr="00065A81" w14:paraId="1C94E3E6" wp14:textId="77777777">
        <w:trPr>
          <w:trHeight w:val="300"/>
          <w:jc w:val="center"/>
        </w:trPr>
        <w:tc>
          <w:tcPr>
            <w:tcW w:w="3964" w:type="dxa"/>
            <w:tcBorders>
              <w:top w:val="single" w:color="auto" w:sz="4" w:space="0"/>
              <w:left w:val="single" w:color="auto" w:sz="12" w:space="0"/>
              <w:bottom w:val="single" w:color="auto" w:sz="12" w:space="0"/>
              <w:right w:val="single" w:color="auto" w:sz="12" w:space="0"/>
            </w:tcBorders>
            <w:shd w:val="clear" w:color="auto" w:fill="auto"/>
            <w:noWrap/>
            <w:hideMark/>
          </w:tcPr>
          <w:p w:rsidRPr="001D7FB0" w:rsidR="00F36CFB" w:rsidP="00065A81" w:rsidRDefault="00F36CFB" w14:paraId="17C8F2FC" wp14:textId="77777777">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1C0157D6" wp14:textId="77777777">
            <w:pPr>
              <w:rPr>
                <w:rFonts w:asciiTheme="minorHAnsi" w:hAnsiTheme="minorHAnsi" w:cstheme="minorHAnsi"/>
              </w:rPr>
            </w:pP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3691E7B2" wp14:textId="77777777">
            <w:pPr>
              <w:rPr>
                <w:rFonts w:asciiTheme="minorHAnsi" w:hAnsiTheme="minorHAnsi" w:cstheme="minorHAnsi"/>
              </w:rPr>
            </w:pPr>
          </w:p>
        </w:tc>
      </w:tr>
    </w:tbl>
    <w:p xmlns:wp14="http://schemas.microsoft.com/office/word/2010/wordml" w:rsidR="00F76860" w:rsidP="00524DA9" w:rsidRDefault="00F76860" w14:paraId="526770CE" wp14:textId="77777777"/>
    <w:p xmlns:wp14="http://schemas.microsoft.com/office/word/2010/wordml" w:rsidRPr="00524DA9" w:rsidR="00F36CFB" w:rsidP="00524DA9" w:rsidRDefault="00F36CFB" w14:paraId="7CBEED82" wp14:textId="77777777"/>
    <w:p xmlns:wp14="http://schemas.microsoft.com/office/word/2010/wordml" w:rsidRPr="00F36CFB" w:rsidR="00505CC8" w:rsidP="00524DA9" w:rsidRDefault="00505CC8" w14:paraId="65F252D9" wp14:textId="77777777">
      <w:pPr>
        <w:pStyle w:val="Titolo2"/>
        <w:rPr>
          <w:color w:val="2F5496" w:themeColor="accent1" w:themeShade="BF"/>
        </w:rPr>
      </w:pPr>
      <w:bookmarkStart w:name="_Toc165209759" w:id="6"/>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xmlns:wp14="http://schemas.microsoft.com/office/word/2010/wordml" w:rsidRPr="00524DA9" w:rsidR="00505CC8" w:rsidP="00524DA9" w:rsidRDefault="00505CC8" w14:paraId="6E36661F" wp14:textId="77777777"/>
    <w:tbl>
      <w:tblPr>
        <w:tblW w:w="9471" w:type="dxa"/>
        <w:jc w:val="center"/>
        <w:tblLayout w:type="fixed"/>
        <w:tblCellMar>
          <w:left w:w="98" w:type="dxa"/>
        </w:tblCellMar>
        <w:tblLook w:val="0000"/>
      </w:tblPr>
      <w:tblGrid>
        <w:gridCol w:w="1619"/>
        <w:gridCol w:w="1621"/>
        <w:gridCol w:w="1497"/>
        <w:gridCol w:w="1743"/>
        <w:gridCol w:w="1439"/>
        <w:gridCol w:w="1552"/>
      </w:tblGrid>
      <w:tr xmlns:wp14="http://schemas.microsoft.com/office/word/2010/wordml" w:rsidRPr="00524DA9" w:rsidR="00505CC8" w:rsidTr="009C4B71" w14:paraId="05A60576"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71FE9FF" wp14:textId="77777777">
            <w:pPr>
              <w:jc w:val="center"/>
              <w:rPr>
                <w:rFonts w:cs="Verdana"/>
                <w:b/>
              </w:rPr>
            </w:pPr>
            <w:r w:rsidRPr="00524DA9">
              <w:rPr>
                <w:rFonts w:cs="Verdana"/>
              </w:rPr>
              <w:t>Classe</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4D8DFA91" wp14:textId="77777777">
            <w:pPr>
              <w:jc w:val="center"/>
              <w:rPr>
                <w:rFonts w:cs="Verdana"/>
              </w:rPr>
            </w:pPr>
            <w:r>
              <w:rPr>
                <w:rFonts w:cs="Verdana"/>
              </w:rPr>
              <w:t xml:space="preserve"> N. </w:t>
            </w:r>
            <w:r w:rsidRPr="00524DA9" w:rsidR="00505CC8">
              <w:rPr>
                <w:rFonts w:cs="Verdana"/>
              </w:rPr>
              <w:t>Iscritti</w:t>
            </w: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701E50" w14:paraId="3DFC41B7" wp14:textId="77777777">
            <w:pPr>
              <w:jc w:val="center"/>
              <w:rPr>
                <w:rFonts w:cs="Verdana"/>
              </w:rPr>
            </w:pPr>
            <w:r>
              <w:rPr>
                <w:rFonts w:cs="Verdana"/>
              </w:rPr>
              <w:t xml:space="preserve">N. </w:t>
            </w:r>
            <w:r w:rsidRPr="00524DA9" w:rsidR="00505CC8">
              <w:rPr>
                <w:rFonts w:cs="Verdana"/>
              </w:rPr>
              <w:t>Trasferiti</w:t>
            </w: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35470270" wp14:textId="77777777">
            <w:pPr>
              <w:jc w:val="center"/>
              <w:rPr>
                <w:rFonts w:cs="Verdana"/>
              </w:rPr>
            </w:pPr>
            <w:r>
              <w:rPr>
                <w:rFonts w:cs="Verdana"/>
              </w:rPr>
              <w:t>N. Ammessi</w:t>
            </w:r>
            <w:r w:rsidRPr="00524DA9" w:rsidR="00505CC8">
              <w:rPr>
                <w:rFonts w:cs="Verdana"/>
              </w:rPr>
              <w:t xml:space="preserve"> alla classe successiva</w:t>
            </w: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7059BA11" wp14:textId="77777777">
            <w:pPr>
              <w:jc w:val="center"/>
              <w:rPr>
                <w:rFonts w:cs="Verdana"/>
              </w:rPr>
            </w:pPr>
            <w:r>
              <w:rPr>
                <w:rFonts w:cs="Verdana"/>
              </w:rPr>
              <w:t>Ammessi</w:t>
            </w:r>
            <w:r w:rsidRPr="00524DA9" w:rsidR="00505CC8">
              <w:rPr>
                <w:rFonts w:cs="Verdana"/>
              </w:rPr>
              <w:t xml:space="preserve"> con sospensione di giudizio</w:t>
            </w: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A63066E" wp14:textId="77777777">
            <w:pPr>
              <w:jc w:val="center"/>
            </w:pPr>
            <w:r w:rsidRPr="00524DA9">
              <w:rPr>
                <w:rFonts w:cs="Verdana"/>
              </w:rPr>
              <w:t>Non ammessi alla classe successiva</w:t>
            </w:r>
          </w:p>
        </w:tc>
      </w:tr>
      <w:tr xmlns:wp14="http://schemas.microsoft.com/office/word/2010/wordml" w:rsidRPr="00524DA9" w:rsidR="00505CC8" w:rsidTr="009C4B71" w14:paraId="5E0C445E" wp14:textId="77777777">
        <w:trPr>
          <w:trHeight w:val="98"/>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2AEB00A2" wp14:textId="77777777">
            <w:pPr>
              <w:jc w:val="center"/>
              <w:rPr>
                <w:rFonts w:cs="Verdana"/>
              </w:rPr>
            </w:pPr>
            <w:r w:rsidRPr="00524DA9">
              <w:rPr>
                <w:rFonts w:cs="Verdana"/>
              </w:rPr>
              <w:t>Terza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38645DC7"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135E58C4"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2EBF9A1"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0C6C2CD5"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09E88E4" wp14:textId="77777777">
            <w:pPr>
              <w:jc w:val="center"/>
            </w:pPr>
          </w:p>
        </w:tc>
      </w:tr>
      <w:tr xmlns:wp14="http://schemas.microsoft.com/office/word/2010/wordml" w:rsidRPr="00524DA9" w:rsidR="00505CC8" w:rsidTr="009C4B71" w14:paraId="77B0551E"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8AEB19E" wp14:textId="77777777">
            <w:pPr>
              <w:jc w:val="center"/>
              <w:rPr>
                <w:rFonts w:cs="Verdana"/>
              </w:rPr>
            </w:pPr>
            <w:r w:rsidRPr="00524DA9">
              <w:rPr>
                <w:rFonts w:cs="Verdana"/>
              </w:rPr>
              <w:t>Quarta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08C98E9"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79F8E76"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7818863E"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44F69B9A"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5F07D11E" wp14:textId="77777777">
            <w:pPr>
              <w:jc w:val="center"/>
            </w:pPr>
          </w:p>
        </w:tc>
      </w:tr>
      <w:tr xmlns:wp14="http://schemas.microsoft.com/office/word/2010/wordml" w:rsidRPr="00524DA9" w:rsidR="00505CC8" w:rsidTr="009C4B71" w14:paraId="78916E9B"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7F56EA5E" wp14:textId="77777777">
            <w:pPr>
              <w:jc w:val="center"/>
              <w:rPr>
                <w:rFonts w:cs="Verdana"/>
              </w:rPr>
            </w:pPr>
            <w:r w:rsidRPr="00524DA9">
              <w:rPr>
                <w:rFonts w:cs="Verdana"/>
              </w:rPr>
              <w:t>Quinta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41508A3C"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3D6B1D6" wp14:textId="77777777">
            <w:pPr>
              <w:snapToGrid w:val="0"/>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6A09E912" wp14:textId="77777777">
            <w:pPr>
              <w:snapToGrid w:val="0"/>
              <w:jc w:val="center"/>
              <w:rPr>
                <w:rFonts w:cs="Verdana"/>
              </w:rPr>
            </w:pPr>
            <w:r w:rsidRPr="00524DA9">
              <w:rPr>
                <w:rFonts w:cs="Verdana"/>
              </w:rPr>
              <w:t>-</w:t>
            </w: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33E67AC6" wp14:textId="77777777">
            <w:pPr>
              <w:snapToGrid w:val="0"/>
              <w:jc w:val="center"/>
              <w:rPr>
                <w:rFonts w:cs="Verdana"/>
              </w:rPr>
            </w:pPr>
            <w:r w:rsidRPr="00524DA9">
              <w:rPr>
                <w:rFonts w:cs="Verdan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24DA9" w:rsidR="00505CC8" w:rsidP="00524DA9" w:rsidRDefault="00AA75EC" w14:paraId="1BBD13F9" wp14:textId="77777777">
            <w:pPr>
              <w:snapToGrid w:val="0"/>
              <w:jc w:val="center"/>
              <w:rPr>
                <w:rFonts w:cs="Verdana"/>
              </w:rPr>
            </w:pPr>
            <w:r w:rsidRPr="00524DA9">
              <w:rPr>
                <w:rFonts w:cs="Verdana"/>
              </w:rPr>
              <w:t>-</w:t>
            </w:r>
          </w:p>
        </w:tc>
      </w:tr>
    </w:tbl>
    <w:p xmlns:wp14="http://schemas.microsoft.com/office/word/2010/wordml" w:rsidRPr="00524DA9" w:rsidR="00505CC8" w:rsidP="00524DA9" w:rsidRDefault="00505CC8" w14:paraId="17DBC151" wp14:textId="77777777"/>
    <w:p xmlns:wp14="http://schemas.microsoft.com/office/word/2010/wordml" w:rsidRPr="00701E50" w:rsidR="00591CC9" w:rsidP="00524DA9" w:rsidRDefault="00591CC9" w14:paraId="32F3B24F" wp14:textId="77777777">
      <w:pPr>
        <w:pStyle w:val="Titolo2"/>
        <w:rPr>
          <w:color w:val="2F5496" w:themeColor="accent1" w:themeShade="BF"/>
        </w:rPr>
      </w:pPr>
      <w:bookmarkStart w:name="_Toc165209760" w:id="7"/>
      <w:r w:rsidRPr="00701E50">
        <w:rPr>
          <w:color w:val="2F5496" w:themeColor="accent1" w:themeShade="BF"/>
        </w:rPr>
        <w:t>Profilo della classe</w:t>
      </w:r>
      <w:bookmarkEnd w:id="7"/>
    </w:p>
    <w:p xmlns:wp14="http://schemas.microsoft.com/office/word/2010/wordml" w:rsidRPr="00524DA9" w:rsidR="00591CC9" w:rsidP="00524DA9" w:rsidRDefault="00591CC9" w14:paraId="3D4B17D1" wp14:textId="77777777">
      <w:r w:rsidRPr="00524DA9">
        <w:t>Anno scolastico 20</w:t>
      </w:r>
      <w:r w:rsidR="00497C7F">
        <w:t>__/20__</w:t>
      </w:r>
      <w:r w:rsidRPr="00524DA9">
        <w:t>: 3</w:t>
      </w:r>
      <w:r w:rsidRPr="00524DA9" w:rsidR="006E30E5">
        <w:t>XX</w:t>
      </w:r>
    </w:p>
    <w:p xmlns:wp14="http://schemas.microsoft.com/office/word/2010/wordml" w:rsidRPr="00524DA9" w:rsidR="00591CC9" w:rsidP="00524DA9" w:rsidRDefault="00591CC9" w14:paraId="03737EFF" wp14:textId="77777777">
      <w:r w:rsidRPr="00524DA9">
        <w:t xml:space="preserve">Gli alunni iscritti alla classe terza sono </w:t>
      </w:r>
      <w:r w:rsidRPr="00524DA9" w:rsidR="006E30E5">
        <w:t>xx,</w:t>
      </w:r>
      <w:r w:rsidRPr="00524DA9">
        <w:t xml:space="preserve"> dei quali </w:t>
      </w:r>
      <w:r w:rsidRPr="00524DA9" w:rsidR="006E30E5">
        <w:t>xx</w:t>
      </w:r>
      <w:r w:rsidRPr="00524DA9">
        <w:t xml:space="preserve"> ragazze e </w:t>
      </w:r>
      <w:r w:rsidRPr="00524DA9" w:rsidR="006E30E5">
        <w:t>xx</w:t>
      </w:r>
      <w:r w:rsidRPr="00524DA9">
        <w:t xml:space="preserve"> ragazzi.</w:t>
      </w:r>
    </w:p>
    <w:p xmlns:wp14="http://schemas.microsoft.com/office/word/2010/wordml" w:rsidRPr="00524DA9" w:rsidR="00591CC9" w:rsidP="00524DA9" w:rsidRDefault="006E30E5" w14:paraId="0D9ECED4" wp14:textId="77777777">
      <w:r w:rsidRPr="00524DA9">
        <w:t>&lt;INSERIRE DESCRIZIONE CLASSE&gt;</w:t>
      </w:r>
    </w:p>
    <w:p xmlns:wp14="http://schemas.microsoft.com/office/word/2010/wordml" w:rsidRPr="00524DA9" w:rsidR="006E30E5" w:rsidP="00524DA9" w:rsidRDefault="006E30E5" w14:paraId="6F8BD81B" wp14:textId="77777777"/>
    <w:p xmlns:wp14="http://schemas.microsoft.com/office/word/2010/wordml" w:rsidRPr="00524DA9" w:rsidR="00591CC9" w:rsidP="00524DA9" w:rsidRDefault="00497C7F" w14:paraId="6D744032" wp14:textId="77777777">
      <w:r>
        <w:t>Anno scolastico 20__/20__</w:t>
      </w:r>
      <w:r w:rsidRPr="00524DA9" w:rsidR="00591CC9">
        <w:t>: 4</w:t>
      </w:r>
      <w:r w:rsidRPr="00524DA9" w:rsidR="006E30E5">
        <w:t>XX</w:t>
      </w:r>
    </w:p>
    <w:p xmlns:wp14="http://schemas.microsoft.com/office/word/2010/wordml" w:rsidRPr="00524DA9" w:rsidR="006E30E5" w:rsidP="00524DA9" w:rsidRDefault="006E30E5" w14:paraId="02455B58" wp14:textId="77777777">
      <w:r w:rsidRPr="00524DA9">
        <w:t>Gli alunni iscritti alla classe quarta sono xx, dei quali xx ragazze e xx ragazzi.</w:t>
      </w:r>
    </w:p>
    <w:p xmlns:wp14="http://schemas.microsoft.com/office/word/2010/wordml" w:rsidRPr="00524DA9" w:rsidR="006E30E5" w:rsidP="00524DA9" w:rsidRDefault="006E30E5" w14:paraId="7F8C4EA7" wp14:textId="77777777">
      <w:r w:rsidRPr="00524DA9">
        <w:t>&lt;INSERIRE DESCRIZIONE CLASSE&gt;</w:t>
      </w:r>
    </w:p>
    <w:p xmlns:wp14="http://schemas.microsoft.com/office/word/2010/wordml" w:rsidRPr="00524DA9" w:rsidR="00591CC9" w:rsidP="00524DA9" w:rsidRDefault="00591CC9" w14:paraId="2613E9C1" wp14:textId="77777777"/>
    <w:p xmlns:wp14="http://schemas.microsoft.com/office/word/2010/wordml" w:rsidRPr="00524DA9" w:rsidR="00591CC9" w:rsidP="00524DA9" w:rsidRDefault="00497C7F" w14:paraId="1C88403D" wp14:textId="77777777">
      <w:r>
        <w:t>Anno scolastico 20__/20__</w:t>
      </w:r>
      <w:r w:rsidRPr="00524DA9" w:rsidR="00591CC9">
        <w:t>: 5</w:t>
      </w:r>
      <w:r w:rsidRPr="00524DA9" w:rsidR="006E30E5">
        <w:t>XX</w:t>
      </w:r>
    </w:p>
    <w:p xmlns:wp14="http://schemas.microsoft.com/office/word/2010/wordml" w:rsidRPr="00524DA9" w:rsidR="006E30E5" w:rsidP="00524DA9" w:rsidRDefault="006E30E5" w14:paraId="6A4EFFC2" wp14:textId="77777777">
      <w:r w:rsidRPr="00524DA9">
        <w:t>Gli alunni iscritti alla classe quinta sono xx, dei quali xx ragazze e xx ragazzi.</w:t>
      </w:r>
    </w:p>
    <w:p xmlns:wp14="http://schemas.microsoft.com/office/word/2010/wordml" w:rsidRPr="00524DA9" w:rsidR="006E30E5" w:rsidP="00524DA9" w:rsidRDefault="006E30E5" w14:paraId="2A4B066E" wp14:textId="77777777">
      <w:r w:rsidRPr="00524DA9">
        <w:t>&lt;INSERIRE DESCRIZIONE CLASSE&gt;</w:t>
      </w:r>
    </w:p>
    <w:p xmlns:wp14="http://schemas.microsoft.com/office/word/2010/wordml" w:rsidRPr="00524DA9" w:rsidR="004319BF" w:rsidP="00524DA9" w:rsidRDefault="004319BF" w14:paraId="1037B8A3" wp14:textId="77777777"/>
    <w:p xmlns:wp14="http://schemas.microsoft.com/office/word/2010/wordml" w:rsidRPr="00524DA9" w:rsidR="00591CC9" w:rsidP="00524DA9" w:rsidRDefault="00591CC9" w14:paraId="2AC7D1C9" wp14:textId="77777777">
      <w:r w:rsidRPr="00524DA9">
        <w:t>Per le attività extracurricolari alle quali gli alunni hanno partecipato, si rimanda al punto specifico di questo documento, il 3.</w:t>
      </w:r>
      <w:r w:rsidRPr="00524DA9" w:rsidR="00EA50C6">
        <w:t>9</w:t>
      </w:r>
      <w:r w:rsidRPr="00524DA9">
        <w:t>.</w:t>
      </w:r>
    </w:p>
    <w:p xmlns:wp14="http://schemas.microsoft.com/office/word/2010/wordml" w:rsidRPr="00524DA9" w:rsidR="00591CC9" w:rsidP="00524DA9" w:rsidRDefault="00591CC9" w14:paraId="687C6DE0" wp14:textId="77777777"/>
    <w:p xmlns:wp14="http://schemas.microsoft.com/office/word/2010/wordml" w:rsidRPr="00701E50" w:rsidR="00591CC9" w:rsidP="00524DA9" w:rsidRDefault="00102FEA" w14:paraId="1B4F80B9" wp14:textId="77777777">
      <w:pPr>
        <w:pStyle w:val="Titolo2"/>
        <w:rPr>
          <w:color w:val="2F5496" w:themeColor="accent1" w:themeShade="BF"/>
        </w:rPr>
      </w:pPr>
      <w:bookmarkStart w:name="_Toc165209761" w:id="8"/>
      <w:r w:rsidRPr="00701E50">
        <w:rPr>
          <w:color w:val="2F5496" w:themeColor="accent1" w:themeShade="BF"/>
        </w:rPr>
        <w:t>Stab</w:t>
      </w:r>
      <w:r w:rsidRPr="00701E50" w:rsidR="008136BD">
        <w:rPr>
          <w:color w:val="2F5496" w:themeColor="accent1" w:themeShade="BF"/>
        </w:rPr>
        <w:t>i</w:t>
      </w:r>
      <w:r w:rsidRPr="00701E50">
        <w:rPr>
          <w:color w:val="2F5496" w:themeColor="accent1" w:themeShade="BF"/>
        </w:rPr>
        <w:t>lità del corpo docente</w:t>
      </w:r>
      <w:bookmarkEnd w:id="8"/>
    </w:p>
    <w:tbl>
      <w:tblPr>
        <w:tblStyle w:val="Grigliatabella"/>
        <w:tblW w:w="0" w:type="auto"/>
        <w:jc w:val="center"/>
        <w:tblLook w:val="04A0"/>
      </w:tblPr>
      <w:tblGrid>
        <w:gridCol w:w="2775"/>
        <w:gridCol w:w="1434"/>
        <w:gridCol w:w="1401"/>
        <w:gridCol w:w="1392"/>
      </w:tblGrid>
      <w:tr xmlns:wp14="http://schemas.microsoft.com/office/word/2010/wordml" w:rsidRPr="001D7FB0" w:rsidR="00701E50" w:rsidTr="00065A81" w14:paraId="3652AC7D" wp14:textId="77777777">
        <w:trPr>
          <w:jc w:val="center"/>
        </w:trPr>
        <w:tc>
          <w:tcPr>
            <w:tcW w:w="2775" w:type="dxa"/>
            <w:vMerge w:val="restart"/>
            <w:tcBorders>
              <w:top w:val="single" w:color="auto" w:sz="12" w:space="0"/>
              <w:left w:val="single" w:color="auto" w:sz="12" w:space="0"/>
              <w:right w:val="single" w:color="auto" w:sz="12" w:space="0"/>
            </w:tcBorders>
            <w:vAlign w:val="center"/>
          </w:tcPr>
          <w:p w:rsidRPr="001D7FB0" w:rsidR="00701E50" w:rsidP="00065A81" w:rsidRDefault="00701E50" w14:paraId="4A5988AB" wp14:textId="77777777">
            <w:pPr>
              <w:spacing w:line="240" w:lineRule="auto"/>
              <w:rPr>
                <w:rFonts w:asciiTheme="minorHAnsi" w:hAnsiTheme="minorHAnsi" w:cstheme="minorHAnsi"/>
                <w:b/>
                <w:bCs/>
              </w:rPr>
            </w:pPr>
            <w:r>
              <w:rPr>
                <w:rFonts w:cstheme="minorHAnsi"/>
                <w:b/>
                <w:bCs/>
              </w:rPr>
              <w:t>DISCIPLINA</w:t>
            </w:r>
          </w:p>
        </w:tc>
        <w:tc>
          <w:tcPr>
            <w:tcW w:w="1434" w:type="dxa"/>
            <w:tcBorders>
              <w:top w:val="single" w:color="auto" w:sz="12" w:space="0"/>
              <w:left w:val="single" w:color="auto" w:sz="12" w:space="0"/>
              <w:bottom w:val="single" w:color="auto" w:sz="12" w:space="0"/>
              <w:right w:val="single" w:color="auto" w:sz="12" w:space="0"/>
            </w:tcBorders>
          </w:tcPr>
          <w:p w:rsidRPr="001D7FB0" w:rsidR="00701E50" w:rsidP="00A36FCC" w:rsidRDefault="00497C7F" w14:paraId="68FDF06B" wp14:textId="77777777">
            <w:pPr>
              <w:jc w:val="center"/>
              <w:rPr>
                <w:rFonts w:asciiTheme="minorHAnsi" w:hAnsiTheme="minorHAnsi" w:cstheme="minorHAnsi"/>
                <w:b/>
                <w:bCs/>
              </w:rPr>
            </w:pPr>
            <w:r>
              <w:rPr>
                <w:rFonts w:asciiTheme="minorHAnsi" w:hAnsiTheme="minorHAnsi" w:cstheme="minorHAnsi"/>
                <w:b/>
                <w:bCs/>
              </w:rPr>
              <w:t>a.s. 20__/20__</w:t>
            </w:r>
          </w:p>
          <w:p w:rsidRPr="001D7FB0" w:rsidR="00701E50" w:rsidP="00A36FCC" w:rsidRDefault="00701E50" w14:paraId="3B5F7DDB" wp14:textId="77777777">
            <w:pPr>
              <w:jc w:val="center"/>
              <w:rPr>
                <w:rFonts w:asciiTheme="minorHAnsi" w:hAnsiTheme="minorHAnsi" w:cstheme="minorHAnsi"/>
                <w:b/>
                <w:bCs/>
              </w:rPr>
            </w:pPr>
            <w:r w:rsidRPr="001D7FB0">
              <w:rPr>
                <w:rFonts w:asciiTheme="minorHAnsi" w:hAnsiTheme="minorHAnsi" w:cstheme="minorHAnsi"/>
                <w:b/>
                <w:bCs/>
              </w:rPr>
              <w:t>3XX</w:t>
            </w:r>
          </w:p>
        </w:tc>
        <w:tc>
          <w:tcPr>
            <w:tcW w:w="1401" w:type="dxa"/>
            <w:tcBorders>
              <w:top w:val="single" w:color="auto" w:sz="12" w:space="0"/>
              <w:left w:val="single" w:color="auto" w:sz="12" w:space="0"/>
              <w:bottom w:val="single" w:color="auto" w:sz="12" w:space="0"/>
              <w:right w:val="single" w:color="auto" w:sz="12" w:space="0"/>
            </w:tcBorders>
          </w:tcPr>
          <w:p w:rsidRPr="001D7FB0" w:rsidR="00701E50" w:rsidP="00A36FCC" w:rsidRDefault="00497C7F" w14:paraId="206E5B21"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65E07684" wp14:textId="77777777">
            <w:pPr>
              <w:jc w:val="center"/>
              <w:rPr>
                <w:rFonts w:asciiTheme="minorHAnsi" w:hAnsiTheme="minorHAnsi" w:cstheme="minorHAnsi"/>
                <w:b/>
                <w:bCs/>
              </w:rPr>
            </w:pPr>
            <w:r w:rsidRPr="001D7FB0">
              <w:rPr>
                <w:rFonts w:asciiTheme="minorHAnsi" w:hAnsiTheme="minorHAnsi" w:cstheme="minorHAnsi"/>
                <w:b/>
                <w:bCs/>
              </w:rPr>
              <w:t>4XX</w:t>
            </w:r>
          </w:p>
        </w:tc>
        <w:tc>
          <w:tcPr>
            <w:tcW w:w="1252" w:type="dxa"/>
            <w:tcBorders>
              <w:top w:val="single" w:color="auto" w:sz="12" w:space="0"/>
              <w:left w:val="single" w:color="auto" w:sz="12" w:space="0"/>
              <w:right w:val="single" w:color="auto" w:sz="12" w:space="0"/>
            </w:tcBorders>
          </w:tcPr>
          <w:p w:rsidRPr="001D7FB0" w:rsidR="00701E50" w:rsidP="00A36FCC" w:rsidRDefault="00497C7F" w14:paraId="736B506B"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2A5703CD" wp14:textId="77777777">
            <w:pPr>
              <w:jc w:val="center"/>
              <w:rPr>
                <w:rFonts w:asciiTheme="minorHAnsi" w:hAnsiTheme="minorHAnsi" w:cstheme="minorHAnsi"/>
                <w:b/>
                <w:bCs/>
              </w:rPr>
            </w:pPr>
            <w:r w:rsidRPr="001D7FB0">
              <w:rPr>
                <w:rFonts w:asciiTheme="minorHAnsi" w:hAnsiTheme="minorHAnsi" w:cstheme="minorHAnsi"/>
                <w:b/>
                <w:bCs/>
              </w:rPr>
              <w:t>5XX</w:t>
            </w:r>
          </w:p>
        </w:tc>
      </w:tr>
      <w:tr xmlns:wp14="http://schemas.microsoft.com/office/word/2010/wordml" w:rsidRPr="001D7FB0" w:rsidR="00701E50" w:rsidTr="00065A81" w14:paraId="0B4E669B" wp14:textId="77777777">
        <w:trPr>
          <w:jc w:val="center"/>
        </w:trPr>
        <w:tc>
          <w:tcPr>
            <w:tcW w:w="2775" w:type="dxa"/>
            <w:vMerge/>
            <w:tcBorders>
              <w:left w:val="single" w:color="auto" w:sz="12" w:space="0"/>
              <w:right w:val="single" w:color="auto" w:sz="12" w:space="0"/>
            </w:tcBorders>
            <w:vAlign w:val="center"/>
          </w:tcPr>
          <w:p w:rsidRPr="001D7FB0" w:rsidR="00701E50" w:rsidP="00065A81" w:rsidRDefault="00701E50" w14:paraId="5B2F9378" wp14:textId="77777777">
            <w:pPr>
              <w:spacing w:after="160" w:line="259" w:lineRule="auto"/>
              <w:rPr>
                <w:rFonts w:asciiTheme="minorHAnsi" w:hAnsiTheme="minorHAnsi" w:cstheme="minorHAnsi"/>
              </w:rPr>
            </w:pPr>
          </w:p>
        </w:tc>
        <w:tc>
          <w:tcPr>
            <w:tcW w:w="4087" w:type="dxa"/>
            <w:gridSpan w:val="3"/>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396174DD" wp14:textId="77777777">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xmlns:wp14="http://schemas.microsoft.com/office/word/2010/wordml" w:rsidRPr="001D7FB0" w:rsidR="00701E50" w:rsidTr="00065A81" w14:paraId="58E6DD4E" wp14:textId="77777777">
        <w:trPr>
          <w:jc w:val="center"/>
        </w:trPr>
        <w:tc>
          <w:tcPr>
            <w:tcW w:w="2775" w:type="dxa"/>
            <w:tcBorders>
              <w:top w:val="single" w:color="auto" w:sz="12" w:space="0"/>
              <w:left w:val="single" w:color="auto" w:sz="12" w:space="0"/>
              <w:right w:val="single" w:color="auto" w:sz="12" w:space="0"/>
            </w:tcBorders>
          </w:tcPr>
          <w:p w:rsidRPr="001D7FB0" w:rsidR="00701E50" w:rsidP="00065A81" w:rsidRDefault="00701E50" w14:paraId="7D3BEE8F" wp14:textId="77777777">
            <w:pPr>
              <w:spacing w:after="160" w:line="259" w:lineRule="auto"/>
              <w:rPr>
                <w:rFonts w:asciiTheme="minorHAnsi" w:hAnsiTheme="minorHAnsi" w:cstheme="minorHAnsi"/>
                <w:b/>
                <w:bCs/>
              </w:rPr>
            </w:pPr>
          </w:p>
        </w:tc>
        <w:tc>
          <w:tcPr>
            <w:tcW w:w="1434" w:type="dxa"/>
            <w:tcBorders>
              <w:top w:val="single" w:color="auto" w:sz="12" w:space="0"/>
              <w:left w:val="single" w:color="auto" w:sz="12" w:space="0"/>
              <w:right w:val="single" w:color="auto" w:sz="12" w:space="0"/>
            </w:tcBorders>
          </w:tcPr>
          <w:p w:rsidRPr="001D7FB0" w:rsidR="00701E50" w:rsidP="00065A81" w:rsidRDefault="00701E50" w14:paraId="3B88899E" wp14:textId="77777777">
            <w:pPr>
              <w:spacing w:after="160" w:line="259" w:lineRule="auto"/>
              <w:rPr>
                <w:rFonts w:asciiTheme="minorHAnsi" w:hAnsiTheme="minorHAnsi" w:cstheme="minorHAnsi"/>
              </w:rPr>
            </w:pPr>
          </w:p>
        </w:tc>
        <w:tc>
          <w:tcPr>
            <w:tcW w:w="1401" w:type="dxa"/>
            <w:tcBorders>
              <w:top w:val="single" w:color="auto" w:sz="12" w:space="0"/>
              <w:left w:val="single" w:color="auto" w:sz="12" w:space="0"/>
              <w:right w:val="single" w:color="auto" w:sz="12" w:space="0"/>
            </w:tcBorders>
          </w:tcPr>
          <w:p w:rsidRPr="001D7FB0" w:rsidR="00701E50" w:rsidP="00065A81" w:rsidRDefault="00701E50" w14:paraId="69E2BB2B" wp14:textId="77777777">
            <w:pPr>
              <w:spacing w:after="160" w:line="259" w:lineRule="auto"/>
              <w:rPr>
                <w:rFonts w:asciiTheme="minorHAnsi" w:hAnsiTheme="minorHAnsi" w:cstheme="minorHAnsi"/>
              </w:rPr>
            </w:pPr>
          </w:p>
        </w:tc>
        <w:tc>
          <w:tcPr>
            <w:tcW w:w="1252" w:type="dxa"/>
            <w:tcBorders>
              <w:top w:val="single" w:color="auto" w:sz="12" w:space="0"/>
              <w:left w:val="single" w:color="auto" w:sz="12" w:space="0"/>
              <w:right w:val="single" w:color="auto" w:sz="12" w:space="0"/>
            </w:tcBorders>
          </w:tcPr>
          <w:p w:rsidRPr="001D7FB0" w:rsidR="00701E50" w:rsidP="00065A81" w:rsidRDefault="00701E50" w14:paraId="57C0D796" wp14:textId="77777777">
            <w:pPr>
              <w:spacing w:after="160" w:line="259" w:lineRule="auto"/>
              <w:rPr>
                <w:rFonts w:asciiTheme="minorHAnsi" w:hAnsiTheme="minorHAnsi" w:cstheme="minorHAnsi"/>
              </w:rPr>
            </w:pPr>
          </w:p>
        </w:tc>
      </w:tr>
      <w:tr xmlns:wp14="http://schemas.microsoft.com/office/word/2010/wordml" w:rsidRPr="001D7FB0" w:rsidR="00701E50" w:rsidTr="00065A81" w14:paraId="0D142F6F" wp14:textId="77777777">
        <w:trPr>
          <w:jc w:val="center"/>
        </w:trPr>
        <w:tc>
          <w:tcPr>
            <w:tcW w:w="2775" w:type="dxa"/>
            <w:tcBorders>
              <w:left w:val="single" w:color="auto" w:sz="12" w:space="0"/>
              <w:right w:val="single" w:color="auto" w:sz="12" w:space="0"/>
            </w:tcBorders>
          </w:tcPr>
          <w:p w:rsidRPr="001D7FB0" w:rsidR="00701E50" w:rsidP="00065A81" w:rsidRDefault="00701E50" w14:paraId="4475AD14"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120C4E94"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42AFC42D"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271CA723" wp14:textId="77777777">
            <w:pPr>
              <w:spacing w:after="160" w:line="259" w:lineRule="auto"/>
              <w:rPr>
                <w:rFonts w:asciiTheme="minorHAnsi" w:hAnsiTheme="minorHAnsi" w:cstheme="minorHAnsi"/>
              </w:rPr>
            </w:pPr>
          </w:p>
        </w:tc>
      </w:tr>
      <w:tr xmlns:wp14="http://schemas.microsoft.com/office/word/2010/wordml" w:rsidRPr="001D7FB0" w:rsidR="00701E50" w:rsidTr="00065A81" w14:paraId="75FBE423" wp14:textId="77777777">
        <w:trPr>
          <w:jc w:val="center"/>
        </w:trPr>
        <w:tc>
          <w:tcPr>
            <w:tcW w:w="2775" w:type="dxa"/>
            <w:tcBorders>
              <w:left w:val="single" w:color="auto" w:sz="12" w:space="0"/>
              <w:right w:val="single" w:color="auto" w:sz="12" w:space="0"/>
            </w:tcBorders>
          </w:tcPr>
          <w:p w:rsidRPr="001D7FB0" w:rsidR="00701E50" w:rsidP="00065A81" w:rsidRDefault="00701E50" w14:paraId="2D3F0BEC"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5CF4315"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3CB648E9"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0C178E9E" wp14:textId="77777777">
            <w:pPr>
              <w:spacing w:after="160" w:line="259" w:lineRule="auto"/>
              <w:rPr>
                <w:rFonts w:asciiTheme="minorHAnsi" w:hAnsiTheme="minorHAnsi" w:cstheme="minorHAnsi"/>
              </w:rPr>
            </w:pPr>
          </w:p>
        </w:tc>
      </w:tr>
      <w:tr xmlns:wp14="http://schemas.microsoft.com/office/word/2010/wordml" w:rsidRPr="001D7FB0" w:rsidR="00701E50" w:rsidTr="00065A81" w14:paraId="3C0395D3" wp14:textId="77777777">
        <w:trPr>
          <w:jc w:val="center"/>
        </w:trPr>
        <w:tc>
          <w:tcPr>
            <w:tcW w:w="2775" w:type="dxa"/>
            <w:tcBorders>
              <w:left w:val="single" w:color="auto" w:sz="12" w:space="0"/>
              <w:right w:val="single" w:color="auto" w:sz="12" w:space="0"/>
            </w:tcBorders>
          </w:tcPr>
          <w:p w:rsidRPr="001D7FB0" w:rsidR="00701E50" w:rsidP="00065A81" w:rsidRDefault="00701E50" w14:paraId="3254BC2F"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51E9592"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269E314A"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47341341" wp14:textId="77777777">
            <w:pPr>
              <w:spacing w:after="160" w:line="259" w:lineRule="auto"/>
              <w:rPr>
                <w:rFonts w:asciiTheme="minorHAnsi" w:hAnsiTheme="minorHAnsi" w:cstheme="minorHAnsi"/>
              </w:rPr>
            </w:pPr>
          </w:p>
        </w:tc>
      </w:tr>
      <w:tr xmlns:wp14="http://schemas.microsoft.com/office/word/2010/wordml" w:rsidRPr="001D7FB0" w:rsidR="00701E50" w:rsidTr="00065A81" w14:paraId="42EF2083" wp14:textId="77777777">
        <w:trPr>
          <w:jc w:val="center"/>
        </w:trPr>
        <w:tc>
          <w:tcPr>
            <w:tcW w:w="2775" w:type="dxa"/>
            <w:tcBorders>
              <w:left w:val="single" w:color="auto" w:sz="12" w:space="0"/>
              <w:right w:val="single" w:color="auto" w:sz="12" w:space="0"/>
            </w:tcBorders>
          </w:tcPr>
          <w:p w:rsidRPr="001D7FB0" w:rsidR="00701E50" w:rsidP="00065A81" w:rsidRDefault="00701E50" w14:paraId="7B40C951"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4B4D7232"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2093CA67"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2503B197" wp14:textId="77777777">
            <w:pPr>
              <w:spacing w:after="160" w:line="259" w:lineRule="auto"/>
              <w:rPr>
                <w:rFonts w:asciiTheme="minorHAnsi" w:hAnsiTheme="minorHAnsi" w:cstheme="minorHAnsi"/>
              </w:rPr>
            </w:pPr>
          </w:p>
        </w:tc>
      </w:tr>
      <w:tr xmlns:wp14="http://schemas.microsoft.com/office/word/2010/wordml" w:rsidRPr="001D7FB0" w:rsidR="00701E50" w:rsidTr="00065A81" w14:paraId="38288749" wp14:textId="77777777">
        <w:trPr>
          <w:jc w:val="center"/>
        </w:trPr>
        <w:tc>
          <w:tcPr>
            <w:tcW w:w="2775" w:type="dxa"/>
            <w:tcBorders>
              <w:left w:val="single" w:color="auto" w:sz="12" w:space="0"/>
              <w:right w:val="single" w:color="auto" w:sz="12" w:space="0"/>
            </w:tcBorders>
          </w:tcPr>
          <w:p w:rsidRPr="001D7FB0" w:rsidR="00701E50" w:rsidP="00065A81" w:rsidRDefault="00701E50" w14:paraId="20BD9A1A"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0C136CF1"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0A392C6A"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290583F9" wp14:textId="77777777">
            <w:pPr>
              <w:spacing w:after="160" w:line="259" w:lineRule="auto"/>
              <w:rPr>
                <w:rFonts w:asciiTheme="minorHAnsi" w:hAnsiTheme="minorHAnsi" w:cstheme="minorHAnsi"/>
              </w:rPr>
            </w:pPr>
          </w:p>
        </w:tc>
      </w:tr>
      <w:tr xmlns:wp14="http://schemas.microsoft.com/office/word/2010/wordml" w:rsidRPr="001D7FB0" w:rsidR="00701E50" w:rsidTr="00065A81" w14:paraId="68F21D90" wp14:textId="77777777">
        <w:trPr>
          <w:jc w:val="center"/>
        </w:trPr>
        <w:tc>
          <w:tcPr>
            <w:tcW w:w="2775" w:type="dxa"/>
            <w:tcBorders>
              <w:left w:val="single" w:color="auto" w:sz="12" w:space="0"/>
              <w:right w:val="single" w:color="auto" w:sz="12" w:space="0"/>
            </w:tcBorders>
          </w:tcPr>
          <w:p w:rsidRPr="001D7FB0" w:rsidR="00701E50" w:rsidP="00065A81" w:rsidRDefault="00701E50" w14:paraId="13C326F3"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4853B841"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50125231"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5A25747A" wp14:textId="77777777">
            <w:pPr>
              <w:spacing w:after="160" w:line="259" w:lineRule="auto"/>
              <w:rPr>
                <w:rFonts w:asciiTheme="minorHAnsi" w:hAnsiTheme="minorHAnsi" w:cstheme="minorHAnsi"/>
              </w:rPr>
            </w:pPr>
          </w:p>
        </w:tc>
      </w:tr>
      <w:tr xmlns:wp14="http://schemas.microsoft.com/office/word/2010/wordml" w:rsidRPr="001D7FB0" w:rsidR="00701E50" w:rsidTr="00065A81" w14:paraId="09B8D95D" wp14:textId="77777777">
        <w:trPr>
          <w:jc w:val="center"/>
        </w:trPr>
        <w:tc>
          <w:tcPr>
            <w:tcW w:w="2775" w:type="dxa"/>
            <w:tcBorders>
              <w:left w:val="single" w:color="auto" w:sz="12" w:space="0"/>
              <w:right w:val="single" w:color="auto" w:sz="12" w:space="0"/>
            </w:tcBorders>
          </w:tcPr>
          <w:p w:rsidRPr="001D7FB0" w:rsidR="00701E50" w:rsidP="00065A81" w:rsidRDefault="00701E50" w14:paraId="78BEFD2A"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27A76422"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49206A88"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67B7A70C" wp14:textId="77777777">
            <w:pPr>
              <w:spacing w:after="160" w:line="259" w:lineRule="auto"/>
              <w:rPr>
                <w:rFonts w:asciiTheme="minorHAnsi" w:hAnsiTheme="minorHAnsi" w:cstheme="minorHAnsi"/>
              </w:rPr>
            </w:pPr>
          </w:p>
        </w:tc>
      </w:tr>
      <w:tr xmlns:wp14="http://schemas.microsoft.com/office/word/2010/wordml" w:rsidRPr="001D7FB0" w:rsidR="00701E50" w:rsidTr="00065A81" w14:paraId="71887C79" wp14:textId="77777777">
        <w:trPr>
          <w:jc w:val="center"/>
        </w:trPr>
        <w:tc>
          <w:tcPr>
            <w:tcW w:w="2775" w:type="dxa"/>
            <w:tcBorders>
              <w:left w:val="single" w:color="auto" w:sz="12" w:space="0"/>
              <w:right w:val="single" w:color="auto" w:sz="12" w:space="0"/>
            </w:tcBorders>
          </w:tcPr>
          <w:p w:rsidRPr="001D7FB0" w:rsidR="00701E50" w:rsidP="00065A81" w:rsidRDefault="00701E50" w14:paraId="3B7FD67C"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38D6B9B6"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22F860BB"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698536F5" wp14:textId="77777777">
            <w:pPr>
              <w:spacing w:after="160" w:line="259" w:lineRule="auto"/>
              <w:rPr>
                <w:rFonts w:asciiTheme="minorHAnsi" w:hAnsiTheme="minorHAnsi" w:cstheme="minorHAnsi"/>
              </w:rPr>
            </w:pPr>
          </w:p>
        </w:tc>
      </w:tr>
      <w:tr xmlns:wp14="http://schemas.microsoft.com/office/word/2010/wordml" w:rsidRPr="001D7FB0" w:rsidR="00701E50" w:rsidTr="00065A81" w14:paraId="7BC1BAF2" wp14:textId="77777777">
        <w:trPr>
          <w:jc w:val="center"/>
        </w:trPr>
        <w:tc>
          <w:tcPr>
            <w:tcW w:w="2775" w:type="dxa"/>
            <w:tcBorders>
              <w:left w:val="single" w:color="auto" w:sz="12" w:space="0"/>
              <w:right w:val="single" w:color="auto" w:sz="12" w:space="0"/>
            </w:tcBorders>
          </w:tcPr>
          <w:p w:rsidRPr="001D7FB0" w:rsidR="00701E50" w:rsidP="00065A81" w:rsidRDefault="00701E50" w14:paraId="61C988F9"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3B22BB7D"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17B246DD"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6BF89DA3" wp14:textId="77777777">
            <w:pPr>
              <w:spacing w:after="160" w:line="259" w:lineRule="auto"/>
              <w:rPr>
                <w:rFonts w:asciiTheme="minorHAnsi" w:hAnsiTheme="minorHAnsi" w:cstheme="minorHAnsi"/>
              </w:rPr>
            </w:pPr>
          </w:p>
        </w:tc>
      </w:tr>
      <w:tr xmlns:wp14="http://schemas.microsoft.com/office/word/2010/wordml" w:rsidRPr="001D7FB0" w:rsidR="00701E50" w:rsidTr="00065A81" w14:paraId="5C3E0E74" wp14:textId="77777777">
        <w:trPr>
          <w:jc w:val="center"/>
        </w:trPr>
        <w:tc>
          <w:tcPr>
            <w:tcW w:w="2775" w:type="dxa"/>
            <w:tcBorders>
              <w:left w:val="single" w:color="auto" w:sz="12" w:space="0"/>
              <w:right w:val="single" w:color="auto" w:sz="12" w:space="0"/>
            </w:tcBorders>
          </w:tcPr>
          <w:p w:rsidRPr="001D7FB0" w:rsidR="00701E50" w:rsidP="00065A81" w:rsidRDefault="00701E50" w14:paraId="66A1FAB9"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6BB753C"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513DA1E0"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75CAC6F5" wp14:textId="77777777">
            <w:pPr>
              <w:spacing w:after="160" w:line="259" w:lineRule="auto"/>
              <w:rPr>
                <w:rFonts w:asciiTheme="minorHAnsi" w:hAnsiTheme="minorHAnsi" w:cstheme="minorHAnsi"/>
              </w:rPr>
            </w:pPr>
          </w:p>
        </w:tc>
      </w:tr>
      <w:tr xmlns:wp14="http://schemas.microsoft.com/office/word/2010/wordml" w:rsidRPr="001D7FB0" w:rsidR="00701E50" w:rsidTr="00AD0D8B" w14:paraId="66060428" wp14:textId="77777777">
        <w:trPr>
          <w:jc w:val="center"/>
        </w:trPr>
        <w:tc>
          <w:tcPr>
            <w:tcW w:w="2775" w:type="dxa"/>
            <w:tcBorders>
              <w:left w:val="single" w:color="auto" w:sz="12" w:space="0"/>
              <w:right w:val="single" w:color="auto" w:sz="12" w:space="0"/>
            </w:tcBorders>
          </w:tcPr>
          <w:p w:rsidRPr="001D7FB0" w:rsidR="00701E50" w:rsidP="00065A81" w:rsidRDefault="00701E50" w14:paraId="1D0656FE"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B37605A"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394798F2"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3889A505" wp14:textId="77777777">
            <w:pPr>
              <w:spacing w:after="160" w:line="259" w:lineRule="auto"/>
              <w:rPr>
                <w:rFonts w:asciiTheme="minorHAnsi" w:hAnsiTheme="minorHAnsi" w:cstheme="minorHAnsi"/>
              </w:rPr>
            </w:pPr>
          </w:p>
        </w:tc>
      </w:tr>
      <w:tr xmlns:wp14="http://schemas.microsoft.com/office/word/2010/wordml" w:rsidRPr="001D7FB0" w:rsidR="00AD0D8B" w:rsidTr="00065A81" w14:paraId="29079D35" wp14:textId="77777777">
        <w:trPr>
          <w:jc w:val="center"/>
        </w:trPr>
        <w:tc>
          <w:tcPr>
            <w:tcW w:w="2775" w:type="dxa"/>
            <w:tcBorders>
              <w:left w:val="single" w:color="auto" w:sz="12" w:space="0"/>
              <w:bottom w:val="single" w:color="auto" w:sz="12" w:space="0"/>
              <w:right w:val="single" w:color="auto" w:sz="12" w:space="0"/>
            </w:tcBorders>
          </w:tcPr>
          <w:p w:rsidR="00AD0D8B" w:rsidP="00065A81" w:rsidRDefault="00AD0D8B" w14:paraId="17686DC7" wp14:textId="77777777">
            <w:pPr>
              <w:spacing w:after="160" w:line="259" w:lineRule="auto"/>
              <w:rPr>
                <w:rFonts w:asciiTheme="minorHAnsi" w:hAnsiTheme="minorHAnsi" w:cstheme="minorHAnsi"/>
                <w:b/>
                <w:bCs/>
              </w:rPr>
            </w:pPr>
          </w:p>
        </w:tc>
        <w:tc>
          <w:tcPr>
            <w:tcW w:w="1434" w:type="dxa"/>
            <w:tcBorders>
              <w:left w:val="single" w:color="auto" w:sz="12" w:space="0"/>
              <w:bottom w:val="single" w:color="auto" w:sz="12" w:space="0"/>
              <w:right w:val="single" w:color="auto" w:sz="12" w:space="0"/>
            </w:tcBorders>
          </w:tcPr>
          <w:p w:rsidRPr="001D7FB0" w:rsidR="00AD0D8B" w:rsidP="00065A81" w:rsidRDefault="00AD0D8B" w14:paraId="53BD644D" wp14:textId="77777777">
            <w:pPr>
              <w:spacing w:after="160" w:line="259" w:lineRule="auto"/>
              <w:rPr>
                <w:rFonts w:asciiTheme="minorHAnsi" w:hAnsiTheme="minorHAnsi" w:cstheme="minorHAnsi"/>
              </w:rPr>
            </w:pPr>
          </w:p>
        </w:tc>
        <w:tc>
          <w:tcPr>
            <w:tcW w:w="1401" w:type="dxa"/>
            <w:tcBorders>
              <w:left w:val="single" w:color="auto" w:sz="12" w:space="0"/>
              <w:bottom w:val="single" w:color="auto" w:sz="12" w:space="0"/>
              <w:right w:val="single" w:color="auto" w:sz="12" w:space="0"/>
            </w:tcBorders>
          </w:tcPr>
          <w:p w:rsidRPr="001D7FB0" w:rsidR="00AD0D8B" w:rsidP="00065A81" w:rsidRDefault="00AD0D8B" w14:paraId="1A3FAC43" wp14:textId="77777777">
            <w:pPr>
              <w:spacing w:after="160" w:line="259" w:lineRule="auto"/>
              <w:rPr>
                <w:rFonts w:asciiTheme="minorHAnsi" w:hAnsiTheme="minorHAnsi" w:cstheme="minorHAnsi"/>
              </w:rPr>
            </w:pPr>
          </w:p>
        </w:tc>
        <w:tc>
          <w:tcPr>
            <w:tcW w:w="1252" w:type="dxa"/>
            <w:tcBorders>
              <w:left w:val="single" w:color="auto" w:sz="12" w:space="0"/>
              <w:bottom w:val="single" w:color="auto" w:sz="12" w:space="0"/>
              <w:right w:val="single" w:color="auto" w:sz="12" w:space="0"/>
            </w:tcBorders>
          </w:tcPr>
          <w:p w:rsidRPr="001D7FB0" w:rsidR="00AD0D8B" w:rsidP="00065A81" w:rsidRDefault="00AD0D8B" w14:paraId="2BBD94B2" wp14:textId="77777777">
            <w:pPr>
              <w:spacing w:after="160" w:line="259" w:lineRule="auto"/>
              <w:rPr>
                <w:rFonts w:asciiTheme="minorHAnsi" w:hAnsiTheme="minorHAnsi" w:cstheme="minorHAnsi"/>
              </w:rPr>
            </w:pPr>
          </w:p>
        </w:tc>
      </w:tr>
    </w:tbl>
    <w:p xmlns:wp14="http://schemas.microsoft.com/office/word/2010/wordml" w:rsidRPr="00524DA9" w:rsidR="00102FEA" w:rsidP="00524DA9" w:rsidRDefault="00102FEA" w14:paraId="5854DE7F" wp14:textId="77777777"/>
    <w:p xmlns:wp14="http://schemas.microsoft.com/office/word/2010/wordml" w:rsidRPr="004B41E9" w:rsidR="003274BE" w:rsidP="00524DA9" w:rsidRDefault="003274BE" w14:paraId="5E039FA4" wp14:textId="77777777">
      <w:pPr>
        <w:pStyle w:val="Titolo1"/>
        <w:rPr>
          <w:color w:val="2F5496" w:themeColor="accent1" w:themeShade="BF"/>
        </w:rPr>
      </w:pPr>
      <w:bookmarkStart w:name="_Toc165209762" w:id="9"/>
      <w:r w:rsidRPr="004B41E9">
        <w:rPr>
          <w:color w:val="2F5496" w:themeColor="accent1" w:themeShade="BF"/>
        </w:rPr>
        <w:t>Organizzazione dell’attività didattica</w:t>
      </w:r>
      <w:bookmarkEnd w:id="9"/>
    </w:p>
    <w:p xmlns:wp14="http://schemas.microsoft.com/office/word/2010/wordml" w:rsidRPr="003C58CD" w:rsidR="004B41E9" w:rsidP="004B41E9" w:rsidRDefault="004B41E9" w14:paraId="5190EE9F" wp14:textId="77777777">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xmlns:wp14="http://schemas.microsoft.com/office/word/2010/wordml" w:rsidRPr="004B41E9" w:rsidR="004B41E9" w:rsidP="004B41E9" w:rsidRDefault="00136C06" w14:paraId="0CDD2633" wp14:textId="77777777">
      <w:pPr>
        <w:rPr>
          <w:rFonts w:asciiTheme="minorHAnsi" w:hAnsiTheme="minorHAnsi" w:cstheme="minorHAnsi"/>
          <w:sz w:val="24"/>
          <w:szCs w:val="24"/>
        </w:rPr>
      </w:pPr>
      <w:r>
        <w:rPr>
          <w:rFonts w:asciiTheme="minorHAnsi" w:hAnsiTheme="minorHAnsi" w:cstheme="minorHAnsi"/>
          <w:sz w:val="24"/>
          <w:szCs w:val="24"/>
        </w:rPr>
        <w:t>Tutte le classi dell’I</w:t>
      </w:r>
      <w:r w:rsidRPr="001D7FB0" w:rsidR="004B41E9">
        <w:rPr>
          <w:rFonts w:asciiTheme="minorHAnsi" w:hAnsiTheme="minorHAnsi" w:cstheme="minorHAnsi"/>
          <w:sz w:val="24"/>
          <w:szCs w:val="24"/>
        </w:rPr>
        <w:t>stituto svolgono l’orario settimanale modulare, che prevede Unità didattiche da 54 minuti (moduli orari). Per le classi del liceo sono previsti 30 moduli settimanali per il primo biennio e 33 per i successivi tre anni; per le classi dell’Istituto Tecnico e dell’Istututo Professionale sono previsti 35 moduli per ciascun anno di corso.</w:t>
      </w:r>
    </w:p>
    <w:p xmlns:wp14="http://schemas.microsoft.com/office/word/2010/wordml" w:rsidRPr="00F60D1B" w:rsidR="003274BE" w:rsidP="00524DA9" w:rsidRDefault="003274BE" w14:paraId="721EBC83" wp14:textId="77777777">
      <w:pPr>
        <w:pStyle w:val="Titolo2"/>
        <w:rPr>
          <w:color w:val="2F5496" w:themeColor="accent1" w:themeShade="BF"/>
        </w:rPr>
      </w:pPr>
      <w:bookmarkStart w:name="_Toc165209763" w:id="10"/>
      <w:r w:rsidRPr="00F60D1B">
        <w:rPr>
          <w:color w:val="2F5496" w:themeColor="accent1" w:themeShade="BF"/>
        </w:rPr>
        <w:t>Finalità ed obiettivi del Consiglio di classe</w:t>
      </w:r>
      <w:bookmarkEnd w:id="10"/>
    </w:p>
    <w:p xmlns:wp14="http://schemas.microsoft.com/office/word/2010/wordml" w:rsidRPr="00524DA9" w:rsidR="00A855F5" w:rsidP="00524DA9" w:rsidRDefault="00A855F5" w14:paraId="6C698190" wp14:textId="77777777">
      <w:r w:rsidRPr="00524DA9">
        <w:t xml:space="preserve">Tenendo conto delle </w:t>
      </w:r>
      <w:r w:rsidRPr="00D555DD" w:rsidR="00D555DD">
        <w:t>L</w:t>
      </w:r>
      <w:r w:rsidR="00D555DD">
        <w:t>inee guida per gli istituti tecnici</w:t>
      </w:r>
      <w:r w:rsidRPr="00524DA9">
        <w:t xml:space="preserve">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xmlns:wp14="http://schemas.microsoft.com/office/word/2010/wordml" w:rsidRPr="00524DA9" w:rsidR="00A855F5" w:rsidP="00524DA9" w:rsidRDefault="00A855F5" w14:paraId="2CA7ADD4" wp14:textId="77777777"/>
    <w:p xmlns:wp14="http://schemas.microsoft.com/office/word/2010/wordml" w:rsidRPr="00524DA9" w:rsidR="00A855F5" w:rsidP="00524DA9" w:rsidRDefault="00A855F5" w14:paraId="2C9629A6" wp14:textId="77777777">
      <w:r w:rsidRPr="00524DA9">
        <w:t>Pertanto al termine del triennio gli alunni devono dimostrare di aver raggiunto i seguenti obiettivi:</w:t>
      </w:r>
    </w:p>
    <w:p xmlns:wp14="http://schemas.microsoft.com/office/word/2010/wordml" w:rsidRPr="00524DA9" w:rsidR="00A855F5" w:rsidP="00524DA9" w:rsidRDefault="00A855F5" w14:paraId="314EE24A" wp14:textId="77777777"/>
    <w:p xmlns:wp14="http://schemas.microsoft.com/office/word/2010/wordml" w:rsidRPr="00524DA9" w:rsidR="00A855F5" w:rsidP="00524DA9" w:rsidRDefault="00A855F5" w14:paraId="22649CE1" wp14:textId="77777777">
      <w:pPr>
        <w:pStyle w:val="Paragrafoelenco"/>
        <w:numPr>
          <w:ilvl w:val="0"/>
          <w:numId w:val="16"/>
        </w:numPr>
      </w:pPr>
      <w:r w:rsidRPr="00524DA9">
        <w:t>comportamentali</w:t>
      </w:r>
    </w:p>
    <w:p xmlns:wp14="http://schemas.microsoft.com/office/word/2010/wordml" w:rsidRPr="00524DA9" w:rsidR="00A855F5" w:rsidP="00524DA9" w:rsidRDefault="00A855F5" w14:paraId="3C8878D9" wp14:textId="77777777">
      <w:pPr>
        <w:pStyle w:val="Paragrafoelenco"/>
        <w:numPr>
          <w:ilvl w:val="1"/>
          <w:numId w:val="17"/>
        </w:numPr>
      </w:pPr>
      <w:r w:rsidRPr="00524DA9">
        <w:t>avere un atteggiamento corretto e rispettoso nei confronti degli altri e dell’ambiente;</w:t>
      </w:r>
    </w:p>
    <w:p xmlns:wp14="http://schemas.microsoft.com/office/word/2010/wordml" w:rsidRPr="00524DA9" w:rsidR="00A855F5" w:rsidP="00524DA9" w:rsidRDefault="00A855F5" w14:paraId="12EE7BC0" wp14:textId="77777777">
      <w:pPr>
        <w:pStyle w:val="Paragrafoelenco"/>
        <w:numPr>
          <w:ilvl w:val="1"/>
          <w:numId w:val="17"/>
        </w:numPr>
      </w:pPr>
      <w:r w:rsidRPr="00524DA9">
        <w:t>partecipare con attenzione alle lezioni;</w:t>
      </w:r>
    </w:p>
    <w:p xmlns:wp14="http://schemas.microsoft.com/office/word/2010/wordml" w:rsidRPr="00524DA9" w:rsidR="00A855F5" w:rsidP="00524DA9" w:rsidRDefault="00A855F5" w14:paraId="5BAB4EE6" wp14:textId="77777777">
      <w:pPr>
        <w:pStyle w:val="Paragrafoelenco"/>
        <w:numPr>
          <w:ilvl w:val="1"/>
          <w:numId w:val="17"/>
        </w:numPr>
      </w:pPr>
      <w:r w:rsidRPr="00524DA9">
        <w:t>saper ascoltare le opinioni altrui e saper esprimere con chiarezza le proprie;</w:t>
      </w:r>
    </w:p>
    <w:p xmlns:wp14="http://schemas.microsoft.com/office/word/2010/wordml" w:rsidRPr="00524DA9" w:rsidR="00A855F5" w:rsidP="00524DA9" w:rsidRDefault="00A855F5" w14:paraId="4C3EB814" wp14:textId="77777777">
      <w:pPr>
        <w:pStyle w:val="Paragrafoelenco"/>
        <w:numPr>
          <w:ilvl w:val="1"/>
          <w:numId w:val="17"/>
        </w:numPr>
      </w:pPr>
      <w:r w:rsidRPr="00524DA9">
        <w:t>adempiere con puntualità agli impegni di studio;</w:t>
      </w:r>
    </w:p>
    <w:p xmlns:wp14="http://schemas.microsoft.com/office/word/2010/wordml" w:rsidRPr="00524DA9" w:rsidR="00A855F5" w:rsidP="00524DA9" w:rsidRDefault="00A855F5" w14:paraId="4754AA3B" wp14:textId="77777777">
      <w:pPr>
        <w:pStyle w:val="Paragrafoelenco"/>
        <w:numPr>
          <w:ilvl w:val="1"/>
          <w:numId w:val="17"/>
        </w:numPr>
      </w:pPr>
      <w:r w:rsidRPr="00524DA9">
        <w:t>approfondire gli argomenti e i concetti studiati anche in vista dell’esame</w:t>
      </w:r>
    </w:p>
    <w:p xmlns:wp14="http://schemas.microsoft.com/office/word/2010/wordml" w:rsidRPr="00524DA9" w:rsidR="00A855F5" w:rsidP="00524DA9" w:rsidRDefault="00A855F5" w14:paraId="3F646EFC" wp14:textId="77777777">
      <w:pPr>
        <w:pStyle w:val="Paragrafoelenco"/>
        <w:numPr>
          <w:ilvl w:val="0"/>
          <w:numId w:val="16"/>
        </w:numPr>
      </w:pPr>
      <w:r w:rsidRPr="00524DA9">
        <w:t>cognitivi</w:t>
      </w:r>
    </w:p>
    <w:p xmlns:wp14="http://schemas.microsoft.com/office/word/2010/wordml" w:rsidRPr="00524DA9" w:rsidR="00A855F5" w:rsidP="00524DA9" w:rsidRDefault="00A855F5" w14:paraId="2346450D" wp14:textId="77777777">
      <w:pPr>
        <w:pStyle w:val="Paragrafoelenco"/>
        <w:numPr>
          <w:ilvl w:val="1"/>
          <w:numId w:val="18"/>
        </w:numPr>
      </w:pPr>
      <w:r w:rsidRPr="00524DA9">
        <w:t>utilizzare i linguaggi e i simboli specifici delle varie discipline;</w:t>
      </w:r>
    </w:p>
    <w:p xmlns:wp14="http://schemas.microsoft.com/office/word/2010/wordml" w:rsidRPr="00524DA9" w:rsidR="00A855F5" w:rsidP="00524DA9" w:rsidRDefault="00A855F5" w14:paraId="72C293BC" wp14:textId="77777777">
      <w:pPr>
        <w:pStyle w:val="Paragrafoelenco"/>
        <w:numPr>
          <w:ilvl w:val="1"/>
          <w:numId w:val="18"/>
        </w:numPr>
      </w:pPr>
      <w:r w:rsidRPr="00524DA9">
        <w:t>saper argomentare in modo chiaro e coerente mostrando consapevolezza delle conoscenze acquisite esprimendo anche giudizi personali;</w:t>
      </w:r>
    </w:p>
    <w:p xmlns:wp14="http://schemas.microsoft.com/office/word/2010/wordml" w:rsidRPr="00524DA9" w:rsidR="00A855F5" w:rsidP="00524DA9" w:rsidRDefault="00A855F5" w14:paraId="6994EB71" wp14:textId="77777777">
      <w:pPr>
        <w:pStyle w:val="Paragrafoelenco"/>
        <w:numPr>
          <w:ilvl w:val="1"/>
          <w:numId w:val="18"/>
        </w:numPr>
      </w:pPr>
      <w:r w:rsidRPr="00524DA9">
        <w:t>saper sintetizzare gli argomenti cogliendone i caratteri essenziali;</w:t>
      </w:r>
    </w:p>
    <w:p xmlns:wp14="http://schemas.microsoft.com/office/word/2010/wordml" w:rsidRPr="00524DA9" w:rsidR="00A855F5" w:rsidP="00524DA9" w:rsidRDefault="00A855F5" w14:paraId="011B6DF6" wp14:textId="77777777">
      <w:pPr>
        <w:pStyle w:val="Paragrafoelenco"/>
        <w:numPr>
          <w:ilvl w:val="1"/>
          <w:numId w:val="18"/>
        </w:numPr>
      </w:pPr>
      <w:r w:rsidRPr="00524DA9">
        <w:t>saper analizzare i dati di un problema e gli elementi da determinare;</w:t>
      </w:r>
    </w:p>
    <w:p xmlns:wp14="http://schemas.microsoft.com/office/word/2010/wordml" w:rsidRPr="00524DA9" w:rsidR="00A855F5" w:rsidP="00524DA9" w:rsidRDefault="00A855F5" w14:paraId="31DC214F" wp14:textId="77777777">
      <w:pPr>
        <w:pStyle w:val="Paragrafoelenco"/>
        <w:numPr>
          <w:ilvl w:val="1"/>
          <w:numId w:val="18"/>
        </w:numPr>
      </w:pPr>
      <w:r w:rsidRPr="00524DA9">
        <w:t>individuare analogie in ambiti della stessa disciplina e in ambiti di differenti discipline.</w:t>
      </w:r>
    </w:p>
    <w:p xmlns:wp14="http://schemas.microsoft.com/office/word/2010/wordml" w:rsidRPr="00F60D1B" w:rsidR="003274BE" w:rsidP="00524DA9" w:rsidRDefault="0041007F" w14:paraId="6AA1A6B2" wp14:textId="77777777">
      <w:pPr>
        <w:pStyle w:val="Titolo2"/>
        <w:rPr>
          <w:color w:val="2F5496" w:themeColor="accent1" w:themeShade="BF"/>
        </w:rPr>
      </w:pPr>
      <w:bookmarkStart w:name="_Toc165209764" w:id="11"/>
      <w:r>
        <w:rPr>
          <w:color w:val="2F5496" w:themeColor="accent1" w:themeShade="BF"/>
        </w:rPr>
        <w:t>M</w:t>
      </w:r>
      <w:r w:rsidR="0062699A">
        <w:rPr>
          <w:color w:val="2F5496" w:themeColor="accent1" w:themeShade="BF"/>
        </w:rPr>
        <w:t>etodologie didattiche utilizzate</w:t>
      </w:r>
      <w:bookmarkEnd w:id="11"/>
    </w:p>
    <w:p xmlns:wp14="http://schemas.microsoft.com/office/word/2010/wordml" w:rsidRPr="00524DA9" w:rsidR="006E0C49" w:rsidP="00524DA9" w:rsidRDefault="006E0C49" w14:paraId="5C5DB455" wp14:textId="77777777">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xmlns:wp14="http://schemas.microsoft.com/office/word/2010/wordml" w:rsidRPr="00524DA9" w:rsidR="006E0C49" w:rsidP="00524DA9" w:rsidRDefault="006E0C49" w14:paraId="76614669" wp14:textId="77777777">
      <w:pPr>
        <w:pStyle w:val="Corpotesto1"/>
        <w:rPr>
          <w:rFonts w:ascii="Verdana" w:hAnsi="Verdana" w:cs="Verdana"/>
        </w:rPr>
      </w:pPr>
    </w:p>
    <w:tbl>
      <w:tblPr>
        <w:tblW w:w="9267" w:type="dxa"/>
        <w:jc w:val="center"/>
        <w:tblInd w:w="-1009" w:type="dxa"/>
        <w:tblLayout w:type="fixed"/>
        <w:tblCellMar>
          <w:left w:w="0" w:type="dxa"/>
          <w:right w:w="30" w:type="dxa"/>
        </w:tblCellMar>
        <w:tblLook w:val="0000"/>
      </w:tblPr>
      <w:tblGrid>
        <w:gridCol w:w="1716"/>
        <w:gridCol w:w="992"/>
        <w:gridCol w:w="981"/>
        <w:gridCol w:w="1418"/>
        <w:gridCol w:w="1418"/>
        <w:gridCol w:w="1276"/>
        <w:gridCol w:w="1466"/>
      </w:tblGrid>
      <w:tr xmlns:wp14="http://schemas.microsoft.com/office/word/2010/wordml" w:rsidRPr="00524DA9" w:rsidR="0072380E" w:rsidTr="00497C7F" w14:paraId="600AB8E0" wp14:textId="77777777">
        <w:trPr>
          <w:cantSplit/>
          <w:trHeight w:val="672"/>
          <w:jc w:val="center"/>
        </w:trPr>
        <w:tc>
          <w:tcPr>
            <w:tcW w:w="1716" w:type="dxa"/>
            <w:tcBorders>
              <w:top w:val="single" w:color="000000" w:sz="8" w:space="0"/>
              <w:left w:val="single" w:color="000000" w:sz="8" w:space="0"/>
              <w:bottom w:val="single" w:color="000000" w:sz="8" w:space="0"/>
            </w:tcBorders>
            <w:shd w:val="clear" w:color="auto" w:fill="auto"/>
            <w:vAlign w:val="center"/>
          </w:tcPr>
          <w:p w:rsidRPr="0041007F" w:rsidR="0072380E" w:rsidP="00524DA9" w:rsidRDefault="0072380E" w14:paraId="46E4578D" wp14:textId="77777777">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color="000000" w:sz="8" w:space="0"/>
              <w:left w:val="single" w:color="000000" w:sz="8" w:space="0"/>
              <w:bottom w:val="single" w:color="000000" w:sz="8" w:space="0"/>
            </w:tcBorders>
            <w:shd w:val="clear" w:color="auto" w:fill="auto"/>
            <w:vAlign w:val="center"/>
          </w:tcPr>
          <w:p w:rsidRPr="00524DA9" w:rsidR="0072380E" w:rsidP="0072380E" w:rsidRDefault="0072380E" w14:paraId="5AD84557" wp14:textId="77777777">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color="000000" w:sz="8" w:space="0"/>
              <w:left w:val="single" w:color="000000" w:sz="8" w:space="0"/>
              <w:bottom w:val="single" w:color="000000" w:sz="8" w:space="0"/>
              <w:right w:val="single" w:color="000000" w:sz="8" w:space="0"/>
            </w:tcBorders>
          </w:tcPr>
          <w:p w:rsidRPr="00524DA9" w:rsidR="0072380E" w:rsidP="00524DA9" w:rsidRDefault="0072380E" w14:paraId="6BC083EC" wp14:textId="77777777">
            <w:pPr>
              <w:jc w:val="center"/>
              <w:rPr>
                <w:rFonts w:cs="Verdana"/>
                <w:color w:val="000000"/>
                <w:sz w:val="18"/>
                <w:szCs w:val="18"/>
              </w:rPr>
            </w:pPr>
            <w:r>
              <w:rPr>
                <w:rFonts w:cs="Verdana"/>
                <w:color w:val="000000"/>
                <w:sz w:val="18"/>
                <w:szCs w:val="18"/>
              </w:rPr>
              <w:t>Lezione dialogata/dibattito in classe</w:t>
            </w:r>
          </w:p>
        </w:tc>
        <w:tc>
          <w:tcPr>
            <w:tcW w:w="1418" w:type="dxa"/>
            <w:tcBorders>
              <w:top w:val="single" w:color="000000" w:sz="8" w:space="0"/>
              <w:left w:val="single" w:color="000000" w:sz="8" w:space="0"/>
              <w:bottom w:val="single" w:color="000000" w:sz="8" w:space="0"/>
              <w:right w:val="single" w:color="000000" w:sz="8" w:space="0"/>
            </w:tcBorders>
          </w:tcPr>
          <w:p w:rsidR="009C4B71" w:rsidP="00524DA9" w:rsidRDefault="009C4B71" w14:paraId="57590049" wp14:textId="77777777">
            <w:pPr>
              <w:jc w:val="center"/>
              <w:rPr>
                <w:rFonts w:cs="Verdana"/>
                <w:color w:val="000000"/>
                <w:sz w:val="18"/>
                <w:szCs w:val="18"/>
              </w:rPr>
            </w:pPr>
          </w:p>
          <w:p w:rsidR="0072380E" w:rsidP="00524DA9" w:rsidRDefault="0072380E" w14:paraId="24B1DF11" wp14:textId="77777777">
            <w:pPr>
              <w:jc w:val="center"/>
              <w:rPr>
                <w:rFonts w:cs="Verdana"/>
                <w:color w:val="000000"/>
                <w:sz w:val="18"/>
                <w:szCs w:val="18"/>
              </w:rPr>
            </w:pPr>
            <w:r>
              <w:rPr>
                <w:rFonts w:cs="Verdana"/>
                <w:color w:val="000000"/>
                <w:sz w:val="18"/>
                <w:szCs w:val="18"/>
              </w:rPr>
              <w:t>Didattica laboratoriale</w:t>
            </w:r>
          </w:p>
        </w:tc>
        <w:tc>
          <w:tcPr>
            <w:tcW w:w="1418" w:type="dxa"/>
            <w:tcBorders>
              <w:top w:val="single" w:color="000000" w:sz="8" w:space="0"/>
              <w:left w:val="single" w:color="000000" w:sz="8" w:space="0"/>
              <w:bottom w:val="single" w:color="000000" w:sz="8" w:space="0"/>
            </w:tcBorders>
            <w:shd w:val="clear" w:color="auto" w:fill="auto"/>
            <w:vAlign w:val="center"/>
          </w:tcPr>
          <w:p w:rsidRPr="00524DA9" w:rsidR="0072380E" w:rsidP="00524DA9" w:rsidRDefault="0072380E" w14:paraId="043366AC" wp14:textId="77777777">
            <w:pPr>
              <w:jc w:val="center"/>
              <w:rPr>
                <w:rFonts w:cs="Verdana"/>
                <w:color w:val="000000"/>
                <w:sz w:val="18"/>
                <w:szCs w:val="18"/>
              </w:rPr>
            </w:pPr>
            <w:r>
              <w:rPr>
                <w:rFonts w:cs="Verdana"/>
                <w:color w:val="000000"/>
                <w:sz w:val="18"/>
                <w:szCs w:val="18"/>
              </w:rPr>
              <w:t>Cooperative learning</w:t>
            </w:r>
          </w:p>
        </w:tc>
        <w:tc>
          <w:tcPr>
            <w:tcW w:w="1276" w:type="dxa"/>
            <w:tcBorders>
              <w:top w:val="single" w:color="000000" w:sz="8" w:space="0"/>
              <w:left w:val="single" w:color="000000" w:sz="8" w:space="0"/>
              <w:bottom w:val="single" w:color="000000" w:sz="8" w:space="0"/>
            </w:tcBorders>
            <w:shd w:val="clear" w:color="auto" w:fill="auto"/>
            <w:vAlign w:val="center"/>
          </w:tcPr>
          <w:p w:rsidRPr="00524DA9" w:rsidR="0072380E" w:rsidP="009C4B71" w:rsidRDefault="0072380E" w14:paraId="23B1946F" wp14:textId="77777777">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4DA9" w:rsidR="0072380E" w:rsidP="00524DA9" w:rsidRDefault="009C4B71" w14:paraId="0EEC8F27" wp14:textId="77777777">
            <w:pPr>
              <w:jc w:val="center"/>
              <w:rPr>
                <w:sz w:val="18"/>
                <w:szCs w:val="18"/>
              </w:rPr>
            </w:pPr>
            <w:r>
              <w:rPr>
                <w:rFonts w:cs="Verdana"/>
                <w:color w:val="000000"/>
                <w:sz w:val="18"/>
                <w:szCs w:val="18"/>
              </w:rPr>
              <w:t>Flipped classroom</w:t>
            </w:r>
          </w:p>
        </w:tc>
      </w:tr>
      <w:tr xmlns:wp14="http://schemas.microsoft.com/office/word/2010/wordml" w:rsidRPr="00524DA9" w:rsidR="0072380E" w:rsidTr="00497C7F" w14:paraId="0C5B615A" wp14:textId="77777777">
        <w:trPr>
          <w:cantSplit/>
          <w:trHeight w:val="397"/>
          <w:jc w:val="center"/>
        </w:trPr>
        <w:tc>
          <w:tcPr>
            <w:tcW w:w="1716" w:type="dxa"/>
            <w:tcBorders>
              <w:top w:val="single" w:color="000000" w:sz="8" w:space="0"/>
              <w:left w:val="single" w:color="000000" w:sz="4" w:space="0"/>
              <w:bottom w:val="single" w:color="000000" w:sz="8" w:space="0"/>
            </w:tcBorders>
            <w:shd w:val="clear" w:color="auto" w:fill="auto"/>
          </w:tcPr>
          <w:p w:rsidRPr="00524DA9" w:rsidR="0072380E" w:rsidP="0041007F" w:rsidRDefault="0072380E" w14:paraId="792F1AA2" wp14:textId="77777777">
            <w:pPr>
              <w:jc w:val="left"/>
              <w:rPr>
                <w:rFonts w:cs="Verdana"/>
                <w:color w:val="000000"/>
                <w:sz w:val="18"/>
                <w:szCs w:val="18"/>
              </w:rPr>
            </w:pPr>
          </w:p>
        </w:tc>
        <w:tc>
          <w:tcPr>
            <w:tcW w:w="992"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1A499DFC" wp14:textId="77777777">
            <w:pPr>
              <w:jc w:val="center"/>
              <w:rPr>
                <w:rFonts w:cs="Verdana"/>
                <w:color w:val="000000"/>
                <w:sz w:val="18"/>
                <w:szCs w:val="18"/>
              </w:rPr>
            </w:pPr>
          </w:p>
        </w:tc>
        <w:tc>
          <w:tcPr>
            <w:tcW w:w="981"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5E7E3C41" wp14:textId="77777777">
            <w:pPr>
              <w:jc w:val="center"/>
              <w:rPr>
                <w:rFonts w:cs="Verdana"/>
                <w:color w:val="000000"/>
                <w:sz w:val="18"/>
                <w:szCs w:val="18"/>
              </w:rPr>
            </w:pPr>
          </w:p>
        </w:tc>
        <w:tc>
          <w:tcPr>
            <w:tcW w:w="1418"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03F828E4" wp14:textId="77777777">
            <w:pPr>
              <w:snapToGrid w:val="0"/>
              <w:jc w:val="center"/>
              <w:rPr>
                <w:rFonts w:cs="Verdana"/>
                <w:color w:val="000000"/>
                <w:sz w:val="18"/>
                <w:szCs w:val="18"/>
              </w:rPr>
            </w:pPr>
          </w:p>
        </w:tc>
        <w:tc>
          <w:tcPr>
            <w:tcW w:w="1418"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2AC57CB0" wp14:textId="77777777">
            <w:pPr>
              <w:snapToGrid w:val="0"/>
              <w:jc w:val="center"/>
              <w:rPr>
                <w:rFonts w:cs="Verdana"/>
                <w:color w:val="000000"/>
                <w:sz w:val="18"/>
                <w:szCs w:val="18"/>
              </w:rPr>
            </w:pPr>
          </w:p>
        </w:tc>
        <w:tc>
          <w:tcPr>
            <w:tcW w:w="1276"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5186B13D" wp14:textId="77777777">
            <w:pPr>
              <w:jc w:val="center"/>
              <w:rPr>
                <w:rFonts w:cs="Verdana"/>
                <w:color w:val="000000"/>
                <w:sz w:val="18"/>
                <w:szCs w:val="18"/>
              </w:rPr>
            </w:pPr>
          </w:p>
        </w:tc>
        <w:tc>
          <w:tcPr>
            <w:tcW w:w="1466" w:type="dxa"/>
            <w:tcBorders>
              <w:top w:val="single" w:color="000000" w:sz="8"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6C57C439" wp14:textId="77777777">
            <w:pPr>
              <w:jc w:val="center"/>
              <w:rPr>
                <w:sz w:val="18"/>
                <w:szCs w:val="18"/>
              </w:rPr>
            </w:pPr>
          </w:p>
        </w:tc>
      </w:tr>
      <w:tr xmlns:wp14="http://schemas.microsoft.com/office/word/2010/wordml" w:rsidRPr="00524DA9" w:rsidR="0072380E" w:rsidTr="00497C7F" w14:paraId="3D404BC9"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61319B8A" wp14:textId="77777777">
            <w:pPr>
              <w:jc w:val="left"/>
              <w:rPr>
                <w:rFonts w:cs="Verdana"/>
                <w:color w:val="000000"/>
                <w:sz w:val="18"/>
                <w:szCs w:val="18"/>
              </w:rPr>
            </w:pP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1A560F4"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0DF735C"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A413BF6"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3D28B4B"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7EFA3E3" wp14:textId="77777777">
            <w:pPr>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41C6AC2A" wp14:textId="77777777">
            <w:pPr>
              <w:jc w:val="center"/>
              <w:rPr>
                <w:sz w:val="18"/>
                <w:szCs w:val="18"/>
              </w:rPr>
            </w:pPr>
          </w:p>
        </w:tc>
      </w:tr>
      <w:tr xmlns:wp14="http://schemas.microsoft.com/office/word/2010/wordml" w:rsidRPr="00524DA9" w:rsidR="0072380E" w:rsidTr="00497C7F" w14:paraId="2DC44586"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4FFCBC07" wp14:textId="77777777">
            <w:pPr>
              <w:jc w:val="left"/>
              <w:rPr>
                <w:rFonts w:cs="Verdana"/>
                <w:color w:val="000000"/>
                <w:sz w:val="18"/>
                <w:szCs w:val="18"/>
              </w:rPr>
            </w:pP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728B4D0"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4959D4B"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BD58BA2"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4357A966"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44690661"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74539910" wp14:textId="77777777">
            <w:pPr>
              <w:jc w:val="center"/>
              <w:rPr>
                <w:sz w:val="18"/>
                <w:szCs w:val="18"/>
              </w:rPr>
            </w:pPr>
          </w:p>
        </w:tc>
      </w:tr>
      <w:tr xmlns:wp14="http://schemas.microsoft.com/office/word/2010/wordml" w:rsidRPr="00524DA9" w:rsidR="0072380E" w:rsidTr="00497C7F" w14:paraId="5A7E0CF2"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60FA6563" wp14:textId="77777777">
            <w:pPr>
              <w:jc w:val="left"/>
              <w:rPr>
                <w:rFonts w:cs="Verdana"/>
                <w:color w:val="000000"/>
                <w:sz w:val="18"/>
                <w:szCs w:val="18"/>
              </w:rPr>
            </w:pP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AC5CDBE"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42D4C27"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572E399"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CEB15CE"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6518E39"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7E75FCD0" wp14:textId="77777777">
            <w:pPr>
              <w:jc w:val="center"/>
              <w:rPr>
                <w:sz w:val="18"/>
                <w:szCs w:val="18"/>
              </w:rPr>
            </w:pPr>
          </w:p>
        </w:tc>
      </w:tr>
      <w:tr xmlns:wp14="http://schemas.microsoft.com/office/word/2010/wordml" w:rsidRPr="00524DA9" w:rsidR="0072380E" w:rsidTr="00497C7F" w14:paraId="10FDAA0E"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774AF2BF" wp14:textId="77777777">
            <w:pPr>
              <w:jc w:val="left"/>
              <w:rPr>
                <w:rFonts w:cs="Verdana"/>
                <w:color w:val="000000"/>
                <w:sz w:val="18"/>
                <w:szCs w:val="18"/>
              </w:rPr>
            </w:pP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A292896"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2191599E"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673E5AE"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041D98D7"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5AB7C0C5"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55B33694" wp14:textId="77777777">
            <w:pPr>
              <w:jc w:val="center"/>
              <w:rPr>
                <w:sz w:val="18"/>
                <w:szCs w:val="18"/>
              </w:rPr>
            </w:pPr>
          </w:p>
        </w:tc>
      </w:tr>
      <w:tr xmlns:wp14="http://schemas.microsoft.com/office/word/2010/wordml" w:rsidRPr="00524DA9" w:rsidR="0072380E" w:rsidTr="00497C7F" w14:paraId="4455F193"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1C2776EB" wp14:textId="77777777">
            <w:pPr>
              <w:jc w:val="left"/>
              <w:rPr>
                <w:sz w:val="18"/>
                <w:szCs w:val="18"/>
              </w:rPr>
            </w:pP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5342E60"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5EB89DE8"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D62D461"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078B034E"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492506DD"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31CD0C16" wp14:textId="77777777">
            <w:pPr>
              <w:jc w:val="center"/>
              <w:rPr>
                <w:sz w:val="18"/>
                <w:szCs w:val="18"/>
              </w:rPr>
            </w:pPr>
          </w:p>
        </w:tc>
      </w:tr>
      <w:tr xmlns:wp14="http://schemas.microsoft.com/office/word/2010/wordml" w:rsidRPr="00524DA9" w:rsidR="0072380E" w:rsidTr="00497C7F" w14:paraId="7FD8715F" wp14:textId="77777777">
        <w:trPr>
          <w:cantSplit/>
          <w:trHeight w:val="397"/>
          <w:jc w:val="center"/>
        </w:trPr>
        <w:tc>
          <w:tcPr>
            <w:tcW w:w="1716" w:type="dxa"/>
            <w:tcBorders>
              <w:top w:val="single" w:color="000000" w:sz="4" w:space="0"/>
              <w:left w:val="single" w:color="000000" w:sz="8" w:space="0"/>
              <w:bottom w:val="single" w:color="000000" w:sz="4" w:space="0"/>
            </w:tcBorders>
            <w:shd w:val="clear" w:color="auto" w:fill="auto"/>
          </w:tcPr>
          <w:p w:rsidRPr="00524DA9" w:rsidR="0072380E" w:rsidP="0041007F" w:rsidRDefault="0072380E" w14:paraId="6BDFDFC2" wp14:textId="77777777">
            <w:pPr>
              <w:jc w:val="left"/>
              <w:rPr>
                <w:rFonts w:cs="Verdana"/>
                <w:color w:val="000000"/>
                <w:sz w:val="18"/>
                <w:szCs w:val="18"/>
              </w:rPr>
            </w:pPr>
          </w:p>
        </w:tc>
        <w:tc>
          <w:tcPr>
            <w:tcW w:w="992"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41F9AE5E"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00F03A6D"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6930E822"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20E36DAB"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32D85219"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524DA9" w:rsidR="0072380E" w:rsidP="0041007F" w:rsidRDefault="0072380E" w14:paraId="0CE19BC3" wp14:textId="77777777">
            <w:pPr>
              <w:snapToGrid w:val="0"/>
              <w:jc w:val="center"/>
              <w:rPr>
                <w:sz w:val="18"/>
                <w:szCs w:val="18"/>
              </w:rPr>
            </w:pPr>
          </w:p>
        </w:tc>
      </w:tr>
      <w:tr xmlns:wp14="http://schemas.microsoft.com/office/word/2010/wordml" w:rsidRPr="00524DA9" w:rsidR="0072380E" w:rsidTr="00497C7F" w14:paraId="63966B72"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23536548" wp14:textId="77777777">
            <w:pPr>
              <w:jc w:val="left"/>
              <w:rPr>
                <w:rFonts w:cs="Verdana"/>
                <w:color w:val="000000"/>
                <w:sz w:val="18"/>
                <w:szCs w:val="18"/>
              </w:rPr>
            </w:pP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271AE1F2"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4AE5B7AF"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3955E093"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12C42424"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79CA55B"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5ABF93C4" wp14:textId="77777777">
            <w:pPr>
              <w:snapToGrid w:val="0"/>
              <w:jc w:val="center"/>
              <w:rPr>
                <w:sz w:val="18"/>
                <w:szCs w:val="18"/>
              </w:rPr>
            </w:pPr>
          </w:p>
        </w:tc>
      </w:tr>
      <w:tr xmlns:wp14="http://schemas.microsoft.com/office/word/2010/wordml" w:rsidRPr="00524DA9" w:rsidR="0072380E" w:rsidTr="00497C7F" w14:paraId="71DCB018"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4B644A8D" wp14:textId="77777777">
            <w:pPr>
              <w:jc w:val="left"/>
              <w:rPr>
                <w:sz w:val="18"/>
                <w:szCs w:val="18"/>
              </w:rPr>
            </w:pP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082C48EB"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2677290C"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249BF8C6"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0EF46479"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AB58C42"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4EA9BA15" wp14:textId="77777777">
            <w:pPr>
              <w:snapToGrid w:val="0"/>
              <w:jc w:val="center"/>
              <w:rPr>
                <w:sz w:val="18"/>
                <w:szCs w:val="18"/>
              </w:rPr>
            </w:pPr>
          </w:p>
        </w:tc>
      </w:tr>
      <w:tr xmlns:wp14="http://schemas.microsoft.com/office/word/2010/wordml" w:rsidRPr="00524DA9" w:rsidR="0072380E" w:rsidTr="00497C7F" w14:paraId="7332107B"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5D98A3F1" wp14:textId="77777777">
            <w:pPr>
              <w:jc w:val="left"/>
              <w:rPr>
                <w:rFonts w:cs="Verdana"/>
                <w:color w:val="000000"/>
                <w:sz w:val="18"/>
                <w:szCs w:val="18"/>
              </w:rPr>
            </w:pP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50C86B8C"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60EDCC55"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3BBB8815"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55B91B0D"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6810F0D1"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74E797DC" wp14:textId="77777777">
            <w:pPr>
              <w:snapToGrid w:val="0"/>
              <w:jc w:val="center"/>
              <w:rPr>
                <w:sz w:val="18"/>
                <w:szCs w:val="18"/>
              </w:rPr>
            </w:pPr>
          </w:p>
        </w:tc>
      </w:tr>
      <w:tr xmlns:wp14="http://schemas.microsoft.com/office/word/2010/wordml" w:rsidRPr="00524DA9" w:rsidR="0072380E" w:rsidTr="00497C7F" w14:paraId="25AF7EAE"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1D7FB0" w:rsidR="0072380E" w:rsidP="0041007F" w:rsidRDefault="0072380E" w14:paraId="2633CEB9" wp14:textId="77777777">
            <w:pPr>
              <w:jc w:val="left"/>
              <w:rPr>
                <w:rFonts w:asciiTheme="minorHAnsi" w:hAnsiTheme="minorHAnsi" w:cstheme="minorHAnsi"/>
                <w:b/>
                <w:bCs/>
              </w:rPr>
            </w:pP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B1D477B"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65BE1F1D"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6AFAB436"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042C5D41"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D2E12B8"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308F224F" wp14:textId="77777777">
            <w:pPr>
              <w:snapToGrid w:val="0"/>
              <w:jc w:val="center"/>
              <w:rPr>
                <w:sz w:val="18"/>
                <w:szCs w:val="18"/>
              </w:rPr>
            </w:pPr>
          </w:p>
        </w:tc>
      </w:tr>
    </w:tbl>
    <w:p xmlns:wp14="http://schemas.microsoft.com/office/word/2010/wordml" w:rsidRPr="00524DA9" w:rsidR="006E0C49" w:rsidP="00524DA9" w:rsidRDefault="006E0C49" w14:paraId="5E6D6F63" wp14:textId="77777777">
      <w:pPr>
        <w:rPr>
          <w:rFonts w:cs="Verdana"/>
        </w:rPr>
      </w:pPr>
    </w:p>
    <w:p xmlns:wp14="http://schemas.microsoft.com/office/word/2010/wordml" w:rsidRPr="00524DA9" w:rsidR="006E0C49" w:rsidP="00524DA9" w:rsidRDefault="006E0C49" w14:paraId="2A2A8393" wp14:textId="77777777">
      <w:pPr>
        <w:rPr>
          <w:rFonts w:cs="Verdana"/>
          <w:color w:val="000000"/>
        </w:rPr>
      </w:pPr>
      <w:r w:rsidRPr="00524DA9">
        <w:rPr>
          <w:rFonts w:cs="Verdana"/>
          <w:color w:val="000000"/>
        </w:rPr>
        <w:t>La definizione dettagliata dei contenuti, degli eventuali gradi di approfondimento delle varie discipline è rimandata all’allegato relativo.</w:t>
      </w:r>
    </w:p>
    <w:p xmlns:wp14="http://schemas.microsoft.com/office/word/2010/wordml" w:rsidRPr="00524DA9" w:rsidR="006E0C49" w:rsidP="00524DA9" w:rsidRDefault="006E0C49" w14:paraId="7B969857" wp14:textId="77777777"/>
    <w:p xmlns:wp14="http://schemas.microsoft.com/office/word/2010/wordml" w:rsidRPr="00E334F1" w:rsidR="003274BE" w:rsidP="00524DA9" w:rsidRDefault="00D13DF1" w14:paraId="3CDD7FE7" wp14:textId="77777777">
      <w:pPr>
        <w:pStyle w:val="Titolo2"/>
        <w:rPr>
          <w:color w:val="2F5496" w:themeColor="accent1" w:themeShade="BF"/>
        </w:rPr>
      </w:pPr>
      <w:bookmarkStart w:name="_Toc165209765" w:id="12"/>
      <w:r>
        <w:rPr>
          <w:color w:val="2F5496" w:themeColor="accent1" w:themeShade="BF"/>
        </w:rPr>
        <w:t>S</w:t>
      </w:r>
      <w:r w:rsidRPr="00E334F1" w:rsidR="003274BE">
        <w:rPr>
          <w:color w:val="2F5496" w:themeColor="accent1" w:themeShade="BF"/>
        </w:rPr>
        <w:t>trumenti di valutazione</w:t>
      </w:r>
      <w:bookmarkEnd w:id="12"/>
    </w:p>
    <w:p xmlns:wp14="http://schemas.microsoft.com/office/word/2010/wordml" w:rsidRPr="001D7FB0" w:rsidR="00DF44B4" w:rsidP="00DF44B4" w:rsidRDefault="00DF44B4" w14:paraId="7E77EE13" wp14:textId="77777777">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xmlns:wp14="http://schemas.microsoft.com/office/word/2010/wordml" w:rsidRPr="001D7FB0" w:rsidR="00D13DF1" w:rsidTr="0028313B" w14:paraId="0486E80C" wp14:textId="77777777">
        <w:trPr>
          <w:trHeight w:val="1551"/>
          <w:jc w:val="center"/>
        </w:trPr>
        <w:tc>
          <w:tcPr>
            <w:tcW w:w="1545" w:type="dxa"/>
            <w:tcBorders>
              <w:top w:val="single" w:color="auto" w:sz="12" w:space="0"/>
              <w:left w:val="single" w:color="auto" w:sz="12" w:space="0"/>
              <w:bottom w:val="single" w:color="auto" w:sz="12" w:space="0"/>
              <w:right w:val="single" w:color="auto" w:sz="12" w:space="0"/>
            </w:tcBorders>
          </w:tcPr>
          <w:p w:rsidRPr="001D7FB0" w:rsidR="00D13DF1" w:rsidP="00065A81" w:rsidRDefault="00D13DF1" w14:paraId="2FDB8D26" wp14:textId="77777777">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70DA5078"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Pr="0028313B" w:rsidR="00D13DF1" w:rsidP="00065A81" w:rsidRDefault="00D13DF1" w14:paraId="0FE634FD" wp14:textId="77777777">
            <w:pPr>
              <w:jc w:val="center"/>
              <w:rPr>
                <w:rFonts w:asciiTheme="minorHAnsi" w:hAnsiTheme="minorHAnsi" w:cstheme="minorHAnsi"/>
                <w:b/>
                <w:bCs/>
                <w:sz w:val="14"/>
                <w:szCs w:val="14"/>
              </w:rPr>
            </w:pPr>
          </w:p>
        </w:tc>
        <w:tc>
          <w:tcPr>
            <w:tcW w:w="1134"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5BE5854B"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Pr="0028313B" w:rsidR="00D13DF1" w:rsidP="00065A81" w:rsidRDefault="00D13DF1" w14:paraId="62A1F980"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BC11AD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Pr="0028313B" w:rsidR="00D13DF1" w:rsidP="00065A81" w:rsidRDefault="00D13DF1" w14:paraId="300079F4" wp14:textId="77777777">
            <w:pPr>
              <w:jc w:val="center"/>
              <w:rPr>
                <w:rFonts w:asciiTheme="minorHAnsi" w:hAnsiTheme="minorHAnsi" w:cstheme="minorHAnsi"/>
                <w:color w:val="333333"/>
                <w:sz w:val="14"/>
                <w:szCs w:val="14"/>
              </w:rPr>
            </w:pPr>
          </w:p>
        </w:tc>
        <w:tc>
          <w:tcPr>
            <w:tcW w:w="1188" w:type="dxa"/>
            <w:tcBorders>
              <w:top w:val="single" w:color="auto" w:sz="12" w:space="0"/>
              <w:left w:val="single" w:color="auto" w:sz="12" w:space="0"/>
              <w:bottom w:val="single" w:color="auto" w:sz="12" w:space="0"/>
              <w:right w:val="single" w:color="auto" w:sz="12" w:space="0"/>
            </w:tcBorders>
          </w:tcPr>
          <w:p w:rsidRPr="0028313B" w:rsidR="00D13DF1" w:rsidP="00D13DF1" w:rsidRDefault="00D13DF1" w14:paraId="3BF2D29F"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w:t>
            </w:r>
            <w:r w:rsidR="00497C7F">
              <w:rPr>
                <w:rFonts w:asciiTheme="minorHAnsi" w:hAnsiTheme="minorHAnsi" w:cstheme="minorHAnsi"/>
                <w:color w:val="333333"/>
                <w:sz w:val="14"/>
                <w:szCs w:val="14"/>
              </w:rPr>
              <w:t xml:space="preserve">scritte </w:t>
            </w:r>
            <w:r w:rsidRPr="0028313B">
              <w:rPr>
                <w:rFonts w:asciiTheme="minorHAnsi" w:hAnsiTheme="minorHAnsi" w:cstheme="minorHAnsi"/>
                <w:color w:val="333333"/>
                <w:sz w:val="14"/>
                <w:szCs w:val="14"/>
              </w:rPr>
              <w:t>strutturate e/o semistrutturate</w:t>
            </w:r>
          </w:p>
        </w:tc>
        <w:tc>
          <w:tcPr>
            <w:tcW w:w="851"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0134BCA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Pr="0028313B" w:rsidR="00D13DF1" w:rsidP="00065A81" w:rsidRDefault="00D13DF1" w14:paraId="299D8616"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2945AC9A"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Pr="0028313B" w:rsidR="00D13DF1" w:rsidP="00065A81" w:rsidRDefault="00D13DF1" w14:paraId="491D2769" wp14:textId="77777777">
            <w:pPr>
              <w:jc w:val="center"/>
              <w:rPr>
                <w:rFonts w:asciiTheme="minorHAnsi" w:hAnsiTheme="minorHAnsi" w:cstheme="minorHAnsi"/>
                <w:color w:val="333333"/>
                <w:sz w:val="14"/>
                <w:szCs w:val="14"/>
              </w:rPr>
            </w:pPr>
          </w:p>
        </w:tc>
        <w:tc>
          <w:tcPr>
            <w:tcW w:w="117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3075256"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Pr="0028313B" w:rsidR="00D13DF1" w:rsidP="00065A81" w:rsidRDefault="00D13DF1" w14:paraId="6F5CD9ED" wp14:textId="77777777">
            <w:pPr>
              <w:jc w:val="center"/>
              <w:rPr>
                <w:rFonts w:asciiTheme="minorHAnsi" w:hAnsiTheme="minorHAnsi" w:cstheme="minorHAnsi"/>
                <w:color w:val="333333"/>
                <w:sz w:val="14"/>
                <w:szCs w:val="14"/>
              </w:rPr>
            </w:pPr>
          </w:p>
        </w:tc>
      </w:tr>
      <w:tr xmlns:wp14="http://schemas.microsoft.com/office/word/2010/wordml" w:rsidRPr="001D7FB0" w:rsidR="00D13DF1" w:rsidTr="0028313B" w14:paraId="4EF7FBD7" wp14:textId="77777777">
        <w:trPr>
          <w:trHeight w:val="1041"/>
          <w:jc w:val="center"/>
        </w:trPr>
        <w:tc>
          <w:tcPr>
            <w:tcW w:w="1545" w:type="dxa"/>
            <w:tcBorders>
              <w:top w:val="single" w:color="auto" w:sz="12" w:space="0"/>
              <w:left w:val="single" w:color="auto" w:sz="12" w:space="0"/>
              <w:right w:val="single" w:color="auto" w:sz="12" w:space="0"/>
            </w:tcBorders>
          </w:tcPr>
          <w:p w:rsidRPr="001D7FB0" w:rsidR="00D13DF1" w:rsidP="00065A81" w:rsidRDefault="00D13DF1" w14:paraId="740C982E" wp14:textId="77777777">
            <w:pPr>
              <w:spacing w:after="160" w:line="259" w:lineRule="auto"/>
              <w:rPr>
                <w:rFonts w:asciiTheme="minorHAnsi" w:hAnsiTheme="minorHAnsi" w:cstheme="minorHAnsi"/>
                <w:b/>
                <w:bCs/>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15C78039" wp14:textId="77777777">
            <w:pPr>
              <w:spacing w:after="160" w:line="259" w:lineRule="auto"/>
              <w:jc w:val="center"/>
              <w:rPr>
                <w:rFonts w:asciiTheme="minorHAnsi" w:hAnsiTheme="minorHAnsi" w:cstheme="minorHAnsi"/>
              </w:rPr>
            </w:pPr>
          </w:p>
        </w:tc>
        <w:tc>
          <w:tcPr>
            <w:tcW w:w="1134" w:type="dxa"/>
            <w:tcBorders>
              <w:top w:val="single" w:color="auto" w:sz="12" w:space="0"/>
              <w:left w:val="single" w:color="auto" w:sz="12" w:space="0"/>
              <w:right w:val="single" w:color="auto" w:sz="12" w:space="0"/>
            </w:tcBorders>
            <w:vAlign w:val="center"/>
          </w:tcPr>
          <w:p w:rsidRPr="001D7FB0" w:rsidR="00D13DF1" w:rsidP="00065A81" w:rsidRDefault="00D13DF1" w14:paraId="527D639D"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5101B52C" wp14:textId="77777777">
            <w:pPr>
              <w:jc w:val="center"/>
              <w:rPr>
                <w:rFonts w:asciiTheme="minorHAnsi" w:hAnsiTheme="minorHAnsi" w:cstheme="minorHAnsi"/>
              </w:rPr>
            </w:pPr>
          </w:p>
        </w:tc>
        <w:tc>
          <w:tcPr>
            <w:tcW w:w="1188" w:type="dxa"/>
            <w:tcBorders>
              <w:top w:val="single" w:color="auto" w:sz="12" w:space="0"/>
              <w:left w:val="single" w:color="auto" w:sz="12" w:space="0"/>
              <w:right w:val="single" w:color="auto" w:sz="12" w:space="0"/>
            </w:tcBorders>
            <w:vAlign w:val="center"/>
          </w:tcPr>
          <w:p w:rsidRPr="001D7FB0" w:rsidR="00D13DF1" w:rsidP="00065A81" w:rsidRDefault="00D13DF1" w14:paraId="3C8EC45C" wp14:textId="77777777">
            <w:pPr>
              <w:jc w:val="center"/>
              <w:rPr>
                <w:rFonts w:asciiTheme="minorHAnsi" w:hAnsiTheme="minorHAnsi" w:cstheme="minorHAnsi"/>
              </w:rPr>
            </w:pPr>
          </w:p>
        </w:tc>
        <w:tc>
          <w:tcPr>
            <w:tcW w:w="851" w:type="dxa"/>
            <w:tcBorders>
              <w:top w:val="single" w:color="auto" w:sz="12" w:space="0"/>
              <w:left w:val="single" w:color="auto" w:sz="12" w:space="0"/>
              <w:right w:val="single" w:color="auto" w:sz="12" w:space="0"/>
            </w:tcBorders>
            <w:vAlign w:val="center"/>
          </w:tcPr>
          <w:p w:rsidRPr="001D7FB0" w:rsidR="00D13DF1" w:rsidP="00065A81" w:rsidRDefault="00D13DF1" w14:paraId="326DC100"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0A821549" wp14:textId="77777777">
            <w:pPr>
              <w:jc w:val="center"/>
              <w:rPr>
                <w:rFonts w:asciiTheme="minorHAnsi" w:hAnsiTheme="minorHAnsi" w:cstheme="minorHAnsi"/>
              </w:rPr>
            </w:pPr>
          </w:p>
        </w:tc>
        <w:tc>
          <w:tcPr>
            <w:tcW w:w="1172" w:type="dxa"/>
            <w:tcBorders>
              <w:top w:val="single" w:color="auto" w:sz="12" w:space="0"/>
              <w:left w:val="single" w:color="auto" w:sz="12" w:space="0"/>
              <w:right w:val="single" w:color="auto" w:sz="12" w:space="0"/>
            </w:tcBorders>
            <w:vAlign w:val="center"/>
          </w:tcPr>
          <w:p w:rsidRPr="001D7FB0" w:rsidR="00D13DF1" w:rsidP="00065A81" w:rsidRDefault="00D13DF1" w14:paraId="66FDCF4E" wp14:textId="77777777">
            <w:pPr>
              <w:jc w:val="center"/>
              <w:rPr>
                <w:rFonts w:asciiTheme="minorHAnsi" w:hAnsiTheme="minorHAnsi" w:cstheme="minorHAnsi"/>
              </w:rPr>
            </w:pPr>
          </w:p>
        </w:tc>
      </w:tr>
      <w:tr xmlns:wp14="http://schemas.microsoft.com/office/word/2010/wordml" w:rsidRPr="001D7FB0" w:rsidR="00D13DF1" w:rsidTr="0028313B" w14:paraId="3BEE236D" wp14:textId="77777777">
        <w:trPr>
          <w:trHeight w:val="951"/>
          <w:jc w:val="center"/>
        </w:trPr>
        <w:tc>
          <w:tcPr>
            <w:tcW w:w="1545" w:type="dxa"/>
            <w:tcBorders>
              <w:top w:val="single" w:color="auto" w:sz="4" w:space="0"/>
              <w:left w:val="single" w:color="auto" w:sz="12" w:space="0"/>
              <w:right w:val="single" w:color="auto" w:sz="12" w:space="0"/>
            </w:tcBorders>
          </w:tcPr>
          <w:p w:rsidRPr="001D7FB0" w:rsidR="00D13DF1" w:rsidP="00065A81" w:rsidRDefault="00D13DF1" w14:paraId="0CCC0888" wp14:textId="77777777">
            <w:pPr>
              <w:spacing w:after="160" w:line="259" w:lineRule="auto"/>
              <w:rPr>
                <w:rFonts w:asciiTheme="minorHAnsi" w:hAnsiTheme="minorHAnsi" w:cstheme="minorHAnsi"/>
                <w:b/>
                <w:bCs/>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4A990D24" wp14:textId="77777777">
            <w:pPr>
              <w:spacing w:after="160" w:line="259" w:lineRule="auto"/>
              <w:rPr>
                <w:rFonts w:asciiTheme="minorHAnsi" w:hAnsiTheme="minorHAnsi" w:cstheme="minorHAnsi"/>
              </w:rPr>
            </w:pPr>
          </w:p>
        </w:tc>
        <w:tc>
          <w:tcPr>
            <w:tcW w:w="1134" w:type="dxa"/>
            <w:tcBorders>
              <w:top w:val="single" w:color="auto" w:sz="4" w:space="0"/>
              <w:left w:val="single" w:color="auto" w:sz="12" w:space="0"/>
              <w:right w:val="single" w:color="auto" w:sz="12" w:space="0"/>
            </w:tcBorders>
            <w:vAlign w:val="center"/>
          </w:tcPr>
          <w:p w:rsidRPr="001D7FB0" w:rsidR="00D13DF1" w:rsidP="00065A81" w:rsidRDefault="00D13DF1" w14:paraId="603CC4DB"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5BAD3425" wp14:textId="77777777">
            <w:pPr>
              <w:jc w:val="center"/>
              <w:rPr>
                <w:rFonts w:asciiTheme="minorHAnsi" w:hAnsiTheme="minorHAnsi" w:cstheme="minorHAnsi"/>
              </w:rPr>
            </w:pPr>
          </w:p>
        </w:tc>
        <w:tc>
          <w:tcPr>
            <w:tcW w:w="1188" w:type="dxa"/>
            <w:tcBorders>
              <w:top w:val="single" w:color="auto" w:sz="4" w:space="0"/>
              <w:left w:val="single" w:color="auto" w:sz="12" w:space="0"/>
              <w:right w:val="single" w:color="auto" w:sz="12" w:space="0"/>
            </w:tcBorders>
            <w:vAlign w:val="center"/>
          </w:tcPr>
          <w:p w:rsidRPr="001D7FB0" w:rsidR="00D13DF1" w:rsidP="00065A81" w:rsidRDefault="00D13DF1" w14:paraId="0C7D08AC" wp14:textId="77777777">
            <w:pPr>
              <w:jc w:val="center"/>
              <w:rPr>
                <w:rFonts w:asciiTheme="minorHAnsi" w:hAnsiTheme="minorHAnsi" w:cstheme="minorHAnsi"/>
              </w:rPr>
            </w:pPr>
          </w:p>
        </w:tc>
        <w:tc>
          <w:tcPr>
            <w:tcW w:w="851" w:type="dxa"/>
            <w:tcBorders>
              <w:top w:val="single" w:color="auto" w:sz="4" w:space="0"/>
              <w:left w:val="single" w:color="auto" w:sz="12" w:space="0"/>
              <w:right w:val="single" w:color="auto" w:sz="12" w:space="0"/>
            </w:tcBorders>
            <w:vAlign w:val="center"/>
          </w:tcPr>
          <w:p w:rsidRPr="001D7FB0" w:rsidR="00D13DF1" w:rsidP="00065A81" w:rsidRDefault="00D13DF1" w14:paraId="37A31054"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7DC8C081" wp14:textId="77777777">
            <w:pPr>
              <w:jc w:val="center"/>
              <w:rPr>
                <w:rFonts w:asciiTheme="minorHAnsi" w:hAnsiTheme="minorHAnsi" w:cstheme="minorHAnsi"/>
              </w:rPr>
            </w:pPr>
          </w:p>
        </w:tc>
        <w:tc>
          <w:tcPr>
            <w:tcW w:w="1172" w:type="dxa"/>
            <w:tcBorders>
              <w:top w:val="single" w:color="auto" w:sz="4" w:space="0"/>
              <w:left w:val="single" w:color="auto" w:sz="12" w:space="0"/>
              <w:right w:val="single" w:color="auto" w:sz="12" w:space="0"/>
            </w:tcBorders>
            <w:vAlign w:val="center"/>
          </w:tcPr>
          <w:p w:rsidRPr="001D7FB0" w:rsidR="00D13DF1" w:rsidP="00065A81" w:rsidRDefault="00D13DF1" w14:paraId="0477E574" wp14:textId="77777777">
            <w:pPr>
              <w:jc w:val="center"/>
              <w:rPr>
                <w:rFonts w:asciiTheme="minorHAnsi" w:hAnsiTheme="minorHAnsi" w:cstheme="minorHAnsi"/>
              </w:rPr>
            </w:pPr>
          </w:p>
        </w:tc>
      </w:tr>
      <w:tr xmlns:wp14="http://schemas.microsoft.com/office/word/2010/wordml" w:rsidRPr="001D7FB0" w:rsidR="00D13DF1" w:rsidTr="0028313B" w14:paraId="3FD9042A"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052D4810"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62D3F89E"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2780AF0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6FC4A0D"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4DC2ECC6"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7979669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7297C67"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048740F3" wp14:textId="77777777">
            <w:pPr>
              <w:jc w:val="center"/>
              <w:rPr>
                <w:rFonts w:asciiTheme="minorHAnsi" w:hAnsiTheme="minorHAnsi" w:cstheme="minorHAnsi"/>
              </w:rPr>
            </w:pPr>
          </w:p>
        </w:tc>
      </w:tr>
      <w:tr xmlns:wp14="http://schemas.microsoft.com/office/word/2010/wordml" w:rsidRPr="001D7FB0" w:rsidR="00D13DF1" w:rsidTr="0028313B" w14:paraId="51371A77"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732434A0"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2328BB07"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256AC6DA"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8AA98D6"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65A1408"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7104938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D16AC41"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12A4EA11" wp14:textId="77777777">
            <w:pPr>
              <w:jc w:val="center"/>
              <w:rPr>
                <w:rFonts w:asciiTheme="minorHAnsi" w:hAnsiTheme="minorHAnsi" w:cstheme="minorHAnsi"/>
              </w:rPr>
            </w:pPr>
          </w:p>
        </w:tc>
      </w:tr>
      <w:tr xmlns:wp14="http://schemas.microsoft.com/office/word/2010/wordml" w:rsidRPr="001D7FB0" w:rsidR="00D13DF1" w:rsidTr="0028313B" w14:paraId="5A1EA135"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58717D39"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5338A720"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61DAA4D5"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2AEAF47F"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281B37BA"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2E500C7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4CD1D1F"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1C5BEDD8" wp14:textId="77777777">
            <w:pPr>
              <w:jc w:val="center"/>
              <w:rPr>
                <w:rFonts w:asciiTheme="minorHAnsi" w:hAnsiTheme="minorHAnsi" w:cstheme="minorHAnsi"/>
              </w:rPr>
            </w:pPr>
          </w:p>
        </w:tc>
      </w:tr>
      <w:tr xmlns:wp14="http://schemas.microsoft.com/office/word/2010/wordml" w:rsidRPr="001D7FB0" w:rsidR="00D13DF1" w:rsidTr="0028313B" w14:paraId="02915484" wp14:textId="77777777">
        <w:trPr>
          <w:trHeight w:val="444"/>
          <w:jc w:val="center"/>
        </w:trPr>
        <w:tc>
          <w:tcPr>
            <w:tcW w:w="1545" w:type="dxa"/>
            <w:tcBorders>
              <w:left w:val="single" w:color="auto" w:sz="12" w:space="0"/>
              <w:right w:val="single" w:color="auto" w:sz="12" w:space="0"/>
            </w:tcBorders>
          </w:tcPr>
          <w:p w:rsidRPr="001D7FB0" w:rsidR="00D13DF1" w:rsidP="00D555DD" w:rsidRDefault="00D13DF1" w14:paraId="03B94F49"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6D846F5D"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62F015AF"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B15DD1D"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E681184"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230165FA"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CB33CA5"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17414610" wp14:textId="77777777">
            <w:pPr>
              <w:jc w:val="center"/>
              <w:rPr>
                <w:rFonts w:asciiTheme="minorHAnsi" w:hAnsiTheme="minorHAnsi" w:cstheme="minorHAnsi"/>
              </w:rPr>
            </w:pPr>
          </w:p>
        </w:tc>
      </w:tr>
      <w:tr xmlns:wp14="http://schemas.microsoft.com/office/word/2010/wordml" w:rsidRPr="001D7FB0" w:rsidR="00D13DF1" w:rsidTr="0028313B" w14:paraId="781DF2CB"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16788234"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57A6A0F0"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DF0CA62"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4BA3426"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175D53C2"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7DB1D1D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841E4F5"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711A9A35" wp14:textId="77777777">
            <w:pPr>
              <w:jc w:val="center"/>
              <w:rPr>
                <w:rFonts w:asciiTheme="minorHAnsi" w:hAnsiTheme="minorHAnsi" w:cstheme="minorHAnsi"/>
              </w:rPr>
            </w:pPr>
          </w:p>
        </w:tc>
      </w:tr>
      <w:tr xmlns:wp14="http://schemas.microsoft.com/office/word/2010/wordml" w:rsidRPr="001D7FB0" w:rsidR="00D13DF1" w:rsidTr="0028313B" w14:paraId="4EE333D4" wp14:textId="77777777">
        <w:trPr>
          <w:trHeight w:val="747"/>
          <w:jc w:val="center"/>
        </w:trPr>
        <w:tc>
          <w:tcPr>
            <w:tcW w:w="1545" w:type="dxa"/>
            <w:tcBorders>
              <w:left w:val="single" w:color="auto" w:sz="12" w:space="0"/>
              <w:right w:val="single" w:color="auto" w:sz="12" w:space="0"/>
            </w:tcBorders>
          </w:tcPr>
          <w:p w:rsidRPr="001D7FB0" w:rsidR="00D13DF1" w:rsidP="00065A81" w:rsidRDefault="00D13DF1" w14:paraId="0D6BC734"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4A104AC"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114B4F8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AABDC09"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3F82752B"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6CA203B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EEB5C65"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27EFE50A" wp14:textId="77777777">
            <w:pPr>
              <w:jc w:val="center"/>
              <w:rPr>
                <w:rFonts w:asciiTheme="minorHAnsi" w:hAnsiTheme="minorHAnsi" w:cstheme="minorHAnsi"/>
              </w:rPr>
            </w:pPr>
          </w:p>
        </w:tc>
      </w:tr>
      <w:tr xmlns:wp14="http://schemas.microsoft.com/office/word/2010/wordml" w:rsidRPr="001D7FB0" w:rsidR="00D13DF1" w:rsidTr="0028313B" w14:paraId="44D1216F"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3517F98F"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4223B45"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539CD7A1"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6A9A2604" wp14:textId="77777777">
            <w:pPr>
              <w:jc w:val="center"/>
              <w:rPr>
                <w:rFonts w:asciiTheme="minorHAnsi" w:hAnsiTheme="minorHAnsi" w:cstheme="minorHAnsi"/>
                <w:sz w:val="16"/>
                <w:szCs w:val="16"/>
              </w:rPr>
            </w:pPr>
          </w:p>
        </w:tc>
        <w:tc>
          <w:tcPr>
            <w:tcW w:w="1188" w:type="dxa"/>
            <w:tcBorders>
              <w:left w:val="single" w:color="auto" w:sz="12" w:space="0"/>
              <w:right w:val="single" w:color="auto" w:sz="12" w:space="0"/>
            </w:tcBorders>
            <w:vAlign w:val="center"/>
          </w:tcPr>
          <w:p w:rsidRPr="001D7FB0" w:rsidR="00D13DF1" w:rsidP="00065A81" w:rsidRDefault="00D13DF1" w14:paraId="3DD220FA" wp14:textId="77777777">
            <w:pPr>
              <w:jc w:val="center"/>
              <w:rPr>
                <w:rFonts w:asciiTheme="minorHAnsi" w:hAnsiTheme="minorHAnsi" w:cstheme="minorHAnsi"/>
                <w:sz w:val="16"/>
                <w:szCs w:val="16"/>
              </w:rPr>
            </w:pPr>
          </w:p>
        </w:tc>
        <w:tc>
          <w:tcPr>
            <w:tcW w:w="851" w:type="dxa"/>
            <w:tcBorders>
              <w:left w:val="single" w:color="auto" w:sz="12" w:space="0"/>
              <w:right w:val="single" w:color="auto" w:sz="12" w:space="0"/>
            </w:tcBorders>
            <w:vAlign w:val="center"/>
          </w:tcPr>
          <w:p w:rsidRPr="001D7FB0" w:rsidR="00D13DF1" w:rsidP="00065A81" w:rsidRDefault="00D13DF1" w14:paraId="7B186A81"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F24943C"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6AD9664E" wp14:textId="77777777">
            <w:pPr>
              <w:jc w:val="center"/>
              <w:rPr>
                <w:rFonts w:asciiTheme="minorHAnsi" w:hAnsiTheme="minorHAnsi" w:cstheme="minorHAnsi"/>
              </w:rPr>
            </w:pPr>
          </w:p>
        </w:tc>
      </w:tr>
      <w:tr xmlns:wp14="http://schemas.microsoft.com/office/word/2010/wordml" w:rsidRPr="001D7FB0" w:rsidR="00D13DF1" w:rsidTr="0028313B" w14:paraId="6BF7610E"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25DC539F" wp14:textId="77777777">
            <w:pPr>
              <w:spacing w:after="160" w:line="259" w:lineRule="auto"/>
              <w:rPr>
                <w:rFonts w:asciiTheme="minorHAnsi" w:hAnsiTheme="minorHAnsi" w:cstheme="minorHAnsi"/>
                <w:b/>
                <w:bCs/>
                <w:highlight w:val="yellow"/>
              </w:rPr>
            </w:pPr>
          </w:p>
        </w:tc>
        <w:tc>
          <w:tcPr>
            <w:tcW w:w="992" w:type="dxa"/>
            <w:tcBorders>
              <w:left w:val="single" w:color="auto" w:sz="12" w:space="0"/>
              <w:right w:val="single" w:color="auto" w:sz="12" w:space="0"/>
            </w:tcBorders>
            <w:vAlign w:val="center"/>
          </w:tcPr>
          <w:p w:rsidRPr="001D7FB0" w:rsidR="00D13DF1" w:rsidP="00065A81" w:rsidRDefault="00D13DF1" w14:paraId="63E83F18"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6FBAD36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5DC4596E"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71E9947C"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1413D85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2A7A9836" wp14:textId="77777777">
            <w:pPr>
              <w:jc w:val="center"/>
              <w:rPr>
                <w:rFonts w:asciiTheme="minorHAnsi" w:hAnsiTheme="minorHAnsi" w:cstheme="minorHAnsi"/>
                <w:sz w:val="16"/>
                <w:szCs w:val="16"/>
              </w:rPr>
            </w:pPr>
          </w:p>
        </w:tc>
        <w:tc>
          <w:tcPr>
            <w:tcW w:w="1172" w:type="dxa"/>
            <w:tcBorders>
              <w:left w:val="single" w:color="auto" w:sz="12" w:space="0"/>
              <w:right w:val="single" w:color="auto" w:sz="12" w:space="0"/>
            </w:tcBorders>
            <w:vAlign w:val="center"/>
          </w:tcPr>
          <w:p w:rsidRPr="001D7FB0" w:rsidR="00D13DF1" w:rsidP="00065A81" w:rsidRDefault="00D13DF1" w14:paraId="47CE7A2C" wp14:textId="77777777">
            <w:pPr>
              <w:jc w:val="center"/>
              <w:rPr>
                <w:rFonts w:asciiTheme="minorHAnsi" w:hAnsiTheme="minorHAnsi" w:cstheme="minorHAnsi"/>
              </w:rPr>
            </w:pPr>
          </w:p>
        </w:tc>
      </w:tr>
      <w:tr xmlns:wp14="http://schemas.microsoft.com/office/word/2010/wordml" w:rsidRPr="001D7FB0" w:rsidR="00D13DF1" w:rsidTr="001214E7" w14:paraId="2C7DA92C" wp14:textId="77777777">
        <w:trPr>
          <w:trHeight w:val="947"/>
          <w:jc w:val="center"/>
        </w:trPr>
        <w:tc>
          <w:tcPr>
            <w:tcW w:w="1545" w:type="dxa"/>
            <w:tcBorders>
              <w:left w:val="single" w:color="auto" w:sz="12" w:space="0"/>
              <w:right w:val="single" w:color="auto" w:sz="12" w:space="0"/>
            </w:tcBorders>
          </w:tcPr>
          <w:p w:rsidRPr="001D7FB0" w:rsidR="00D13DF1" w:rsidP="00065A81" w:rsidRDefault="00D13DF1" w14:paraId="3F904CCB"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040360B8"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17A1CA9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A55251A"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4F6D2C48"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31F27C88"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9B88F8C"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145C11DD" wp14:textId="77777777">
            <w:pPr>
              <w:jc w:val="center"/>
              <w:rPr>
                <w:rFonts w:asciiTheme="minorHAnsi" w:hAnsiTheme="minorHAnsi" w:cstheme="minorHAnsi"/>
              </w:rPr>
            </w:pPr>
          </w:p>
        </w:tc>
      </w:tr>
      <w:tr xmlns:wp14="http://schemas.microsoft.com/office/word/2010/wordml" w:rsidRPr="001D7FB0" w:rsidR="001214E7" w:rsidTr="0028313B" w14:paraId="6B40E7A7" wp14:textId="77777777">
        <w:trPr>
          <w:trHeight w:val="947"/>
          <w:jc w:val="center"/>
        </w:trPr>
        <w:tc>
          <w:tcPr>
            <w:tcW w:w="1545" w:type="dxa"/>
            <w:tcBorders>
              <w:left w:val="single" w:color="auto" w:sz="12" w:space="0"/>
              <w:bottom w:val="single" w:color="auto" w:sz="12" w:space="0"/>
              <w:right w:val="single" w:color="auto" w:sz="12" w:space="0"/>
            </w:tcBorders>
          </w:tcPr>
          <w:p w:rsidR="001214E7" w:rsidP="001214E7" w:rsidRDefault="001214E7" w14:paraId="3FFF7D4A" wp14:textId="77777777">
            <w:pPr>
              <w:spacing w:after="160" w:line="259" w:lineRule="auto"/>
              <w:rPr>
                <w:rFonts w:asciiTheme="minorHAnsi" w:hAnsiTheme="minorHAnsi" w:cstheme="minorHAnsi"/>
                <w:b/>
                <w:bCs/>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287B69A3" wp14:textId="77777777">
            <w:pPr>
              <w:spacing w:after="160" w:line="259" w:lineRule="auto"/>
              <w:jc w:val="center"/>
              <w:rPr>
                <w:rFonts w:asciiTheme="minorHAnsi" w:hAnsiTheme="minorHAnsi" w:cstheme="minorHAnsi"/>
              </w:rPr>
            </w:pPr>
          </w:p>
        </w:tc>
        <w:tc>
          <w:tcPr>
            <w:tcW w:w="1134" w:type="dxa"/>
            <w:tcBorders>
              <w:left w:val="single" w:color="auto" w:sz="12" w:space="0"/>
              <w:bottom w:val="single" w:color="auto" w:sz="12" w:space="0"/>
              <w:right w:val="single" w:color="auto" w:sz="12" w:space="0"/>
            </w:tcBorders>
            <w:vAlign w:val="center"/>
          </w:tcPr>
          <w:p w:rsidRPr="001D7FB0" w:rsidR="001214E7" w:rsidP="00065A81" w:rsidRDefault="001214E7" w14:paraId="63A0829D"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39CA8924" wp14:textId="77777777">
            <w:pPr>
              <w:jc w:val="center"/>
              <w:rPr>
                <w:rFonts w:asciiTheme="minorHAnsi" w:hAnsiTheme="minorHAnsi" w:cstheme="minorHAnsi"/>
              </w:rPr>
            </w:pPr>
          </w:p>
        </w:tc>
        <w:tc>
          <w:tcPr>
            <w:tcW w:w="1188" w:type="dxa"/>
            <w:tcBorders>
              <w:left w:val="single" w:color="auto" w:sz="12" w:space="0"/>
              <w:bottom w:val="single" w:color="auto" w:sz="12" w:space="0"/>
              <w:right w:val="single" w:color="auto" w:sz="12" w:space="0"/>
            </w:tcBorders>
            <w:vAlign w:val="center"/>
          </w:tcPr>
          <w:p w:rsidRPr="001D7FB0" w:rsidR="001214E7" w:rsidP="00065A81" w:rsidRDefault="001214E7" w14:paraId="1BB6F150" wp14:textId="77777777">
            <w:pPr>
              <w:jc w:val="center"/>
              <w:rPr>
                <w:rFonts w:asciiTheme="minorHAnsi" w:hAnsiTheme="minorHAnsi" w:cstheme="minorHAnsi"/>
              </w:rPr>
            </w:pPr>
          </w:p>
        </w:tc>
        <w:tc>
          <w:tcPr>
            <w:tcW w:w="851" w:type="dxa"/>
            <w:tcBorders>
              <w:left w:val="single" w:color="auto" w:sz="12" w:space="0"/>
              <w:bottom w:val="single" w:color="auto" w:sz="12" w:space="0"/>
              <w:right w:val="single" w:color="auto" w:sz="12" w:space="0"/>
            </w:tcBorders>
            <w:vAlign w:val="center"/>
          </w:tcPr>
          <w:p w:rsidRPr="001D7FB0" w:rsidR="001214E7" w:rsidP="00065A81" w:rsidRDefault="001214E7" w14:paraId="04338875"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2CCB938B" wp14:textId="77777777">
            <w:pPr>
              <w:jc w:val="center"/>
              <w:rPr>
                <w:rFonts w:asciiTheme="minorHAnsi" w:hAnsiTheme="minorHAnsi" w:cstheme="minorHAnsi"/>
              </w:rPr>
            </w:pPr>
          </w:p>
        </w:tc>
        <w:tc>
          <w:tcPr>
            <w:tcW w:w="1172" w:type="dxa"/>
            <w:tcBorders>
              <w:left w:val="single" w:color="auto" w:sz="12" w:space="0"/>
              <w:bottom w:val="single" w:color="auto" w:sz="12" w:space="0"/>
              <w:right w:val="single" w:color="auto" w:sz="12" w:space="0"/>
            </w:tcBorders>
            <w:vAlign w:val="center"/>
          </w:tcPr>
          <w:p w:rsidRPr="001D7FB0" w:rsidR="001214E7" w:rsidP="00065A81" w:rsidRDefault="001214E7" w14:paraId="796B98D5" wp14:textId="77777777">
            <w:pPr>
              <w:jc w:val="center"/>
              <w:rPr>
                <w:rFonts w:asciiTheme="minorHAnsi" w:hAnsiTheme="minorHAnsi" w:cstheme="minorHAnsi"/>
              </w:rPr>
            </w:pPr>
          </w:p>
        </w:tc>
      </w:tr>
    </w:tbl>
    <w:p xmlns:wp14="http://schemas.microsoft.com/office/word/2010/wordml" w:rsidRPr="00DF44B4" w:rsidR="003274BE" w:rsidP="00524DA9" w:rsidRDefault="003274BE" w14:paraId="5A0EFF62" wp14:textId="77777777">
      <w:pPr>
        <w:pStyle w:val="Titolo2"/>
        <w:rPr>
          <w:color w:val="2F5496" w:themeColor="accent1" w:themeShade="BF"/>
        </w:rPr>
      </w:pPr>
      <w:bookmarkStart w:name="_Toc165209766" w:id="13"/>
      <w:r w:rsidRPr="00DF44B4">
        <w:rPr>
          <w:color w:val="2F5496" w:themeColor="accent1" w:themeShade="BF"/>
        </w:rPr>
        <w:t>Attività di recupero</w:t>
      </w:r>
      <w:bookmarkEnd w:id="13"/>
    </w:p>
    <w:p xmlns:wp14="http://schemas.microsoft.com/office/word/2010/wordml" w:rsidRPr="00524DA9" w:rsidR="007D2426" w:rsidP="00524DA9" w:rsidRDefault="007D2426" w14:paraId="2409B075" wp14:textId="77777777">
      <w:r w:rsidRPr="00524DA9">
        <w:t>&lt;INSERIRE DESCRIZIONE&gt;</w:t>
      </w:r>
    </w:p>
    <w:p xmlns:wp14="http://schemas.microsoft.com/office/word/2010/wordml" w:rsidRPr="00524DA9" w:rsidR="007D2426" w:rsidP="00524DA9" w:rsidRDefault="007D2426" w14:paraId="344BE600" wp14:textId="77777777"/>
    <w:p xmlns:wp14="http://schemas.microsoft.com/office/word/2010/wordml" w:rsidRPr="00DF44B4" w:rsidR="003274BE" w:rsidP="00524DA9" w:rsidRDefault="003274BE" w14:paraId="7F5EFCAC" wp14:textId="77777777">
      <w:pPr>
        <w:pStyle w:val="Titolo2"/>
        <w:rPr>
          <w:color w:val="2F5496" w:themeColor="accent1" w:themeShade="BF"/>
        </w:rPr>
      </w:pPr>
      <w:bookmarkStart w:name="_Toc165209767" w:id="14"/>
      <w:r w:rsidRPr="00DF44B4">
        <w:rPr>
          <w:color w:val="2F5496" w:themeColor="accent1" w:themeShade="BF"/>
        </w:rPr>
        <w:t>Attività legate ai Percorsi per le competenze</w:t>
      </w:r>
      <w:r w:rsidR="00136C06">
        <w:rPr>
          <w:color w:val="2F5496" w:themeColor="accent1" w:themeShade="BF"/>
        </w:rPr>
        <w:t xml:space="preserve"> </w:t>
      </w:r>
      <w:r w:rsidRPr="00DF44B4">
        <w:rPr>
          <w:color w:val="2F5496" w:themeColor="accent1" w:themeShade="BF"/>
        </w:rPr>
        <w:t>trasversali e per l’orientamento (</w:t>
      </w:r>
      <w:r w:rsidRPr="00DF44B4" w:rsidR="008A50A0">
        <w:rPr>
          <w:color w:val="2F5496" w:themeColor="accent1" w:themeShade="BF"/>
        </w:rPr>
        <w:t>PCTO</w:t>
      </w:r>
      <w:r w:rsidR="00FC7A33">
        <w:rPr>
          <w:color w:val="2F5496" w:themeColor="accent1" w:themeShade="BF"/>
        </w:rPr>
        <w:t>)</w:t>
      </w:r>
      <w:bookmarkEnd w:id="14"/>
    </w:p>
    <w:p xmlns:wp14="http://schemas.microsoft.com/office/word/2010/wordml" w:rsidRPr="00DF44B4" w:rsidR="009B5416" w:rsidP="00524DA9" w:rsidRDefault="00DF44B4" w14:paraId="51C1985F" wp14:textId="77777777">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Pr="00524DA9" w:rsidR="009B5416">
        <w:t>er informazioni spec</w:t>
      </w:r>
      <w:r>
        <w:t>ifiche sulle singole attività,</w:t>
      </w:r>
      <w:r w:rsidRPr="00524DA9" w:rsidR="009B5416">
        <w:t xml:space="preserve"> a</w:t>
      </w:r>
      <w:r>
        <w:t>i</w:t>
      </w:r>
      <w:r w:rsidRPr="00524DA9" w:rsidR="009B5416">
        <w:t xml:space="preserve"> fascicol</w:t>
      </w:r>
      <w:r>
        <w:t>i</w:t>
      </w:r>
      <w:r w:rsidRPr="00524DA9" w:rsidR="009B5416">
        <w:t xml:space="preserve"> personal</w:t>
      </w:r>
      <w:r>
        <w:t>i</w:t>
      </w:r>
      <w:r w:rsidRPr="00524DA9" w:rsidR="009B5416">
        <w:t xml:space="preserve"> de</w:t>
      </w:r>
      <w:r>
        <w:t>gli</w:t>
      </w:r>
      <w:r w:rsidRPr="00524DA9" w:rsidR="009B5416">
        <w:t xml:space="preserve"> student</w:t>
      </w:r>
      <w:r>
        <w:t>i</w:t>
      </w:r>
      <w:r w:rsidRPr="00524DA9" w:rsidR="009B5416">
        <w:t>.</w:t>
      </w:r>
    </w:p>
    <w:p xmlns:wp14="http://schemas.microsoft.com/office/word/2010/wordml" w:rsidRPr="00524DA9" w:rsidR="009B5416" w:rsidP="00524DA9" w:rsidRDefault="009B5416" w14:paraId="7EE3B4B9" wp14:textId="77777777"/>
    <w:p xmlns:wp14="http://schemas.microsoft.com/office/word/2010/wordml" w:rsidRPr="003350EF" w:rsidR="00DF44B4" w:rsidP="0064044F" w:rsidRDefault="003274BE" w14:paraId="4DD585EC" wp14:textId="77777777">
      <w:pPr>
        <w:pStyle w:val="Titolo2"/>
      </w:pPr>
      <w:bookmarkStart w:name="_Toc165209768" w:id="15"/>
      <w:r w:rsidRPr="003350EF">
        <w:t xml:space="preserve">Attività di </w:t>
      </w:r>
      <w:r w:rsidRPr="003350EF" w:rsidR="002D16A9">
        <w:t>Educazione Civica</w:t>
      </w:r>
      <w:bookmarkEnd w:id="15"/>
    </w:p>
    <w:p xmlns:wp14="http://schemas.microsoft.com/office/word/2010/wordml" w:rsidRPr="003350EF" w:rsidR="00DF44B4" w:rsidP="000363D8" w:rsidRDefault="00DF44B4" w14:paraId="7FC50A1D" wp14:textId="77777777">
      <w:pPr>
        <w:pStyle w:val="Corpodeltesto1"/>
        <w:rPr>
          <w:rFonts w:asciiTheme="minorHAnsi" w:hAnsiTheme="minorHAnsi" w:cstheme="minorHAnsi"/>
          <w:color w:val="2F5496" w:themeColor="accent1" w:themeShade="BF"/>
        </w:rPr>
      </w:pPr>
      <w:r w:rsidRPr="003350EF">
        <w:rPr>
          <w:rFonts w:asciiTheme="minorHAnsi" w:hAnsiTheme="minorHAnsi" w:cstheme="minorHAnsi"/>
        </w:rPr>
        <w:t>Le attività specifiche relative alla disciplina di Educazione Civica sono state svolte in sinergia tra i docenti del consiglio di classe tutti facenti parte del team di Educazione Civica. La pianificazione 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xmlns:wp14="http://schemas.microsoft.com/office/word/2010/wordml" w:rsidR="007D2426" w:rsidP="000363D8" w:rsidRDefault="007D2426" w14:paraId="2CF5DC4E" wp14:textId="77777777">
      <w:pPr>
        <w:pStyle w:val="Corpodeltesto1"/>
        <w:rPr>
          <w:rFonts w:asciiTheme="minorHAnsi" w:hAnsiTheme="minorHAnsi" w:cstheme="minorHAnsi"/>
        </w:rPr>
      </w:pPr>
      <w:r w:rsidRPr="003350EF">
        <w:rPr>
          <w:rFonts w:asciiTheme="minorHAnsi" w:hAnsiTheme="minorHAnsi" w:cstheme="minorHAnsi"/>
        </w:rPr>
        <w:t>&lt;INSERIRE DESCRIZIONE</w:t>
      </w:r>
      <w:r w:rsidRPr="003350EF" w:rsidR="00DF44B4">
        <w:rPr>
          <w:rFonts w:asciiTheme="minorHAnsi" w:hAnsiTheme="minorHAnsi" w:cstheme="minorHAnsi"/>
        </w:rPr>
        <w:t xml:space="preserve"> DELLE ATTIVITÀ</w:t>
      </w:r>
      <w:r w:rsidRPr="003350EF">
        <w:rPr>
          <w:rFonts w:asciiTheme="minorHAnsi" w:hAnsiTheme="minorHAnsi" w:cstheme="minorHAnsi"/>
        </w:rPr>
        <w:t>&gt;</w:t>
      </w:r>
    </w:p>
    <w:p xmlns:wp14="http://schemas.microsoft.com/office/word/2010/wordml" w:rsidR="00497C7F" w:rsidP="000363D8" w:rsidRDefault="00497C7F" w14:paraId="17D63EA2" wp14:textId="77777777">
      <w:pPr>
        <w:pStyle w:val="Corpodeltesto1"/>
        <w:rPr>
          <w:rFonts w:asciiTheme="minorHAnsi" w:hAnsiTheme="minorHAnsi" w:cstheme="minorHAnsi"/>
        </w:rPr>
      </w:pPr>
    </w:p>
    <w:p xmlns:wp14="http://schemas.microsoft.com/office/word/2010/wordml" w:rsidRPr="00497C7F" w:rsidR="00497C7F" w:rsidP="0064044F" w:rsidRDefault="00497C7F" w14:paraId="459BB595" wp14:textId="77777777">
      <w:pPr>
        <w:pStyle w:val="Titolo2"/>
      </w:pPr>
      <w:bookmarkStart w:name="_Toc165209769" w:id="16"/>
      <w:r w:rsidRPr="00497C7F">
        <w:t>Attività di orientamento</w:t>
      </w:r>
      <w:bookmarkEnd w:id="16"/>
    </w:p>
    <w:p xmlns:wp14="http://schemas.microsoft.com/office/word/2010/wordml" w:rsidRPr="00524DA9" w:rsidR="007D2426" w:rsidP="00524DA9" w:rsidRDefault="007D2426" w14:paraId="52E608EF" wp14:textId="77777777"/>
    <w:p xmlns:wp14="http://schemas.microsoft.com/office/word/2010/wordml" w:rsidRPr="00DF44B4" w:rsidR="003274BE" w:rsidP="00524DA9" w:rsidRDefault="003274BE" w14:paraId="38303AF1" wp14:textId="77777777">
      <w:pPr>
        <w:pStyle w:val="Titolo2"/>
        <w:rPr>
          <w:color w:val="2F5496" w:themeColor="accent1" w:themeShade="BF"/>
        </w:rPr>
      </w:pPr>
      <w:bookmarkStart w:name="_Toc165209770" w:id="17"/>
      <w:r w:rsidRPr="00DF44B4">
        <w:rPr>
          <w:color w:val="2F5496" w:themeColor="accent1" w:themeShade="BF"/>
        </w:rPr>
        <w:t>Disciplina svolta secondo modalità CLIL</w:t>
      </w:r>
      <w:bookmarkEnd w:id="17"/>
    </w:p>
    <w:p xmlns:wp14="http://schemas.microsoft.com/office/word/2010/wordml" w:rsidRPr="001D7FB0" w:rsidR="001040E9" w:rsidP="001040E9" w:rsidRDefault="001040E9" w14:paraId="2FD2E478" wp14:textId="77777777">
      <w:pPr>
        <w:rPr>
          <w:rFonts w:eastAsia="Calibri" w:asciiTheme="minorHAnsi" w:hAnsiTheme="minorHAnsi" w:cstheme="minorHAnsi"/>
          <w:color w:val="000000" w:themeColor="text1"/>
          <w:sz w:val="24"/>
          <w:szCs w:val="24"/>
        </w:rPr>
      </w:pPr>
      <w:r w:rsidRPr="001D7FB0">
        <w:rPr>
          <w:rFonts w:eastAsia="Calibri" w:asciiTheme="minorHAns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xmlns:wp14="http://schemas.microsoft.com/office/word/2010/wordml" w:rsidRPr="00524DA9" w:rsidR="007D2426" w:rsidP="00524DA9" w:rsidRDefault="007D2426" w14:paraId="47479B5C" wp14:textId="77777777">
      <w:r w:rsidRPr="00524DA9">
        <w:t>&lt;INSERIRE DESCRIZIONE&gt;</w:t>
      </w:r>
    </w:p>
    <w:p xmlns:wp14="http://schemas.microsoft.com/office/word/2010/wordml" w:rsidRPr="00524DA9" w:rsidR="007D2426" w:rsidP="00524DA9" w:rsidRDefault="007D2426" w14:paraId="074E47F7" wp14:textId="77777777"/>
    <w:p xmlns:wp14="http://schemas.microsoft.com/office/word/2010/wordml" w:rsidRPr="001040E9" w:rsidR="003274BE" w:rsidP="00524DA9" w:rsidRDefault="003274BE" w14:paraId="55A27CEF" wp14:textId="77777777">
      <w:pPr>
        <w:pStyle w:val="Titolo2"/>
        <w:rPr>
          <w:color w:val="2F5496" w:themeColor="accent1" w:themeShade="BF"/>
        </w:rPr>
      </w:pPr>
      <w:bookmarkStart w:name="_Toc165209771" w:id="18"/>
      <w:r w:rsidRPr="001040E9">
        <w:rPr>
          <w:color w:val="2F5496" w:themeColor="accent1" w:themeShade="BF"/>
        </w:rPr>
        <w:t>A</w:t>
      </w:r>
      <w:r w:rsidR="001040E9">
        <w:rPr>
          <w:color w:val="2F5496" w:themeColor="accent1" w:themeShade="BF"/>
        </w:rPr>
        <w:t>mpliamento dell’offerta formativa</w:t>
      </w:r>
      <w:bookmarkEnd w:id="18"/>
    </w:p>
    <w:p xmlns:wp14="http://schemas.microsoft.com/office/word/2010/wordml" w:rsidRPr="001D7FB0" w:rsidR="001040E9" w:rsidP="001040E9" w:rsidRDefault="00524DA9" w14:paraId="4BA39B80" wp14:textId="77777777">
      <w:pPr>
        <w:rPr>
          <w:rFonts w:asciiTheme="minorHAnsi" w:hAnsiTheme="minorHAnsi" w:cstheme="minorHAnsi"/>
          <w:sz w:val="24"/>
          <w:szCs w:val="24"/>
        </w:rPr>
      </w:pPr>
      <w:r w:rsidRPr="00524DA9">
        <w:t>&lt;INSERIRE DESCRIZIONE</w:t>
      </w:r>
      <w:r w:rsidRPr="001D7FB0" w:rsidR="001040E9">
        <w:rPr>
          <w:rFonts w:asciiTheme="minorHAnsi" w:hAnsiTheme="minorHAnsi" w:cstheme="minorHAnsi"/>
          <w:sz w:val="24"/>
          <w:szCs w:val="24"/>
        </w:rPr>
        <w:t xml:space="preserve">DELLE ATTIVITA’ EXTRACURRICULARI SVOLTE NEL SECONDO </w:t>
      </w:r>
      <w:r w:rsidR="001040E9">
        <w:rPr>
          <w:rFonts w:cstheme="minorHAnsi"/>
          <w:sz w:val="24"/>
          <w:szCs w:val="24"/>
        </w:rPr>
        <w:t>B</w:t>
      </w:r>
      <w:r w:rsidRPr="001D7FB0" w:rsidR="001040E9">
        <w:rPr>
          <w:rFonts w:asciiTheme="minorHAnsi" w:hAnsiTheme="minorHAnsi" w:cstheme="minorHAnsi"/>
          <w:sz w:val="24"/>
          <w:szCs w:val="24"/>
        </w:rPr>
        <w:t>IENNIO E NEL 5°ANNO&gt;</w:t>
      </w:r>
    </w:p>
    <w:p xmlns:wp14="http://schemas.microsoft.com/office/word/2010/wordml" w:rsidRPr="00524DA9" w:rsidR="00524DA9" w:rsidP="00524DA9" w:rsidRDefault="00524DA9" w14:paraId="4A852BA6" wp14:textId="77777777"/>
    <w:p xmlns:wp14="http://schemas.microsoft.com/office/word/2010/wordml" w:rsidRPr="0034386E" w:rsidR="005706AA" w:rsidP="00524DA9" w:rsidRDefault="005706AA" w14:paraId="1E045B2E" wp14:textId="77777777">
      <w:pPr>
        <w:pStyle w:val="Titolo1"/>
        <w:rPr>
          <w:color w:val="2F5496" w:themeColor="accent1" w:themeShade="BF"/>
        </w:rPr>
      </w:pPr>
      <w:bookmarkStart w:name="_Toc165209772" w:id="19"/>
      <w:r w:rsidRPr="0034386E">
        <w:rPr>
          <w:color w:val="2F5496" w:themeColor="accent1" w:themeShade="BF"/>
        </w:rPr>
        <w:t>Obiettivi raggiunti dagli studenti nel presente A.S.</w:t>
      </w:r>
      <w:bookmarkEnd w:id="19"/>
    </w:p>
    <w:p xmlns:wp14="http://schemas.microsoft.com/office/word/2010/wordml" w:rsidRPr="00524DA9" w:rsidR="00524DA9" w:rsidP="00524DA9" w:rsidRDefault="00524DA9" w14:paraId="6C3C2B70" wp14:textId="77777777">
      <w:r w:rsidRPr="00524DA9">
        <w:t>&lt;INSERIRE DESCRIZIONE&gt;</w:t>
      </w:r>
    </w:p>
    <w:p xmlns:wp14="http://schemas.microsoft.com/office/word/2010/wordml" w:rsidRPr="00524DA9" w:rsidR="00524DA9" w:rsidP="00524DA9" w:rsidRDefault="00524DA9" w14:paraId="1299FC03" wp14:textId="77777777"/>
    <w:p xmlns:wp14="http://schemas.microsoft.com/office/word/2010/wordml" w:rsidRPr="00524DA9" w:rsidR="00131FA0" w:rsidP="00524DA9" w:rsidRDefault="00131FA0" w14:paraId="53508331" wp14:textId="77777777"/>
    <w:p xmlns:wp14="http://schemas.microsoft.com/office/word/2010/wordml" w:rsidRPr="00524DA9" w:rsidR="001A4669" w:rsidP="00524DA9" w:rsidRDefault="001A4669" w14:paraId="4C694B97" wp14:textId="77777777"/>
    <w:p xmlns:wp14="http://schemas.microsoft.com/office/word/2010/wordml" w:rsidR="00225328" w:rsidP="00524DA9" w:rsidRDefault="00497C7F" w14:paraId="5D3E3B8D" wp14:textId="77777777">
      <w:r>
        <w:t>Roma, xx maggio 20__</w:t>
      </w:r>
    </w:p>
    <w:sectPr w:rsidR="00225328" w:rsidSect="00D57DEE">
      <w:headerReference w:type="default" r:id="rId12"/>
      <w:footerReference w:type="default" r:id="rId13"/>
      <w:pgSz w:w="11906" w:h="16838" w:orient="portrait"/>
      <w:pgMar w:top="1417" w:right="1134" w:bottom="1134" w:left="1134" w:header="720" w:footer="567" w:gutter="0"/>
      <w:pgNumType w:start="0"/>
      <w:cols w:space="720"/>
      <w:titlePg/>
      <w:docGrid w:linePitch="27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907271" w:rsidRDefault="00907271" w14:paraId="3BC8F9AD" wp14:textId="77777777">
      <w:r>
        <w:separator/>
      </w:r>
    </w:p>
  </w:endnote>
  <w:endnote w:type="continuationSeparator" w:id="1">
    <w:p xmlns:wp14="http://schemas.microsoft.com/office/word/2010/wordml" w:rsidR="00907271" w:rsidRDefault="00907271" w14:paraId="18D160CB"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66108399"/>
      <w:docPartObj>
        <w:docPartGallery w:val="Page Numbers (Bottom of Page)"/>
        <w:docPartUnique/>
      </w:docPartObj>
    </w:sdtPr>
    <w:sdtContent>
      <w:p xmlns:wp14="http://schemas.microsoft.com/office/word/2010/wordml" w:rsidR="00C55B7D" w:rsidRDefault="008E16F0" w14:paraId="5D369756" wp14:textId="77777777">
        <w:pPr>
          <w:pStyle w:val="Pidipagina"/>
          <w:jc w:val="center"/>
        </w:pPr>
        <w:r>
          <w:fldChar w:fldCharType="begin"/>
        </w:r>
        <w:r>
          <w:instrText> PAGE   \* MERGEFORMAT </w:instrText>
        </w:r>
        <w:r>
          <w:fldChar w:fldCharType="separate"/>
        </w:r>
        <w:r w:rsidR="002B3294">
          <w:rPr>
            <w:noProof/>
          </w:rPr>
          <w:t>10</w:t>
        </w:r>
        <w:r>
          <w:fldChar w:fldCharType="end"/>
        </w:r>
      </w:p>
    </w:sdtContent>
  </w:sdt>
  <w:p xmlns:wp14="http://schemas.microsoft.com/office/word/2010/wordml" w:rsidR="003C58CD" w:rsidRDefault="003C58CD" w14:paraId="5EB26D91"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907271" w:rsidRDefault="00907271" w14:paraId="26B1A375" wp14:textId="77777777">
      <w:r>
        <w:separator/>
      </w:r>
    </w:p>
  </w:footnote>
  <w:footnote w:type="continuationSeparator" w:id="1">
    <w:p xmlns:wp14="http://schemas.microsoft.com/office/word/2010/wordml" w:rsidR="00907271" w:rsidRDefault="00907271" w14:paraId="211FC6EA"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C58CD" w:rsidP="0064257F" w:rsidRDefault="003C58CD" w14:paraId="0E357BE4" wp14:textId="77777777">
    <w:pPr>
      <w:pStyle w:val="WW-Rigadintestazione"/>
    </w:pPr>
    <w:r>
      <w:t>IIS Giorgi-Woolf -Do</w:t>
    </w:r>
    <w:r w:rsidR="00497C7F">
      <w:t>cumento di classe 5XX- A.S. 20__/20__</w:t>
    </w:r>
  </w:p>
  <w:p xmlns:wp14="http://schemas.microsoft.com/office/word/2010/wordml" w:rsidR="003C58CD" w:rsidRDefault="003C58CD" w14:paraId="61AC30FB"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E8591B"/>
    <w:multiLevelType w:val="hybridMultilevel"/>
    <w:tmpl w:val="6D7CA2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nsid w:val="05C9281E"/>
    <w:multiLevelType w:val="hybridMultilevel"/>
    <w:tmpl w:val="8A5A06C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477498"/>
    <w:multiLevelType w:val="hybridMultilevel"/>
    <w:tmpl w:val="546285A6"/>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nsid w:val="0DAA5394"/>
    <w:multiLevelType w:val="hybridMultilevel"/>
    <w:tmpl w:val="427CDF8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nsid w:val="15632ACF"/>
    <w:multiLevelType w:val="hybridMultilevel"/>
    <w:tmpl w:val="E09694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190AA8"/>
    <w:multiLevelType w:val="hybridMultilevel"/>
    <w:tmpl w:val="0DC0DD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24144225"/>
    <w:multiLevelType w:val="hybridMultilevel"/>
    <w:tmpl w:val="7A12781E"/>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E7AD4"/>
    <w:multiLevelType w:val="hybridMultilevel"/>
    <w:tmpl w:val="DD5243E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Trebuchet MS"/>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Trebuchet MS"/>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Trebuchet MS"/>
      </w:rPr>
    </w:lvl>
    <w:lvl w:ilvl="8" w:tplc="04100005" w:tentative="1">
      <w:start w:val="1"/>
      <w:numFmt w:val="bullet"/>
      <w:lvlText w:val=""/>
      <w:lvlJc w:val="left"/>
      <w:pPr>
        <w:ind w:left="6120" w:hanging="360"/>
      </w:pPr>
      <w:rPr>
        <w:rFonts w:hint="default" w:ascii="Wingdings" w:hAnsi="Wingdings"/>
      </w:rPr>
    </w:lvl>
  </w:abstractNum>
  <w:abstractNum w:abstractNumId="17">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398F5457"/>
    <w:multiLevelType w:val="hybridMultilevel"/>
    <w:tmpl w:val="8D0C829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nsid w:val="3ABC77D9"/>
    <w:multiLevelType w:val="hybridMultilevel"/>
    <w:tmpl w:val="249CF19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nsid w:val="3DFB7838"/>
    <w:multiLevelType w:val="hybridMultilevel"/>
    <w:tmpl w:val="92F6932A"/>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nsid w:val="43211721"/>
    <w:multiLevelType w:val="hybridMultilevel"/>
    <w:tmpl w:val="F63C1E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DA3B80"/>
    <w:multiLevelType w:val="hybridMultilevel"/>
    <w:tmpl w:val="97D8E09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nsid w:val="7CDA0E2E"/>
    <w:multiLevelType w:val="hybridMultilevel"/>
    <w:tmpl w:val="214A678C"/>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nsid w:val="7F1B7907"/>
    <w:multiLevelType w:val="hybridMultilevel"/>
    <w:tmpl w:val="C360E6C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8"/>
  </w:num>
  <w:num w:numId="2">
    <w:abstractNumId w:val="32"/>
  </w:num>
  <w:num w:numId="3">
    <w:abstractNumId w:val="7"/>
  </w:num>
  <w:num w:numId="4">
    <w:abstractNumId w:val="24"/>
  </w:num>
  <w:num w:numId="5">
    <w:abstractNumId w:val="31"/>
  </w:num>
  <w:num w:numId="6">
    <w:abstractNumId w:val="22"/>
  </w:num>
  <w:num w:numId="7">
    <w:abstractNumId w:val="20"/>
  </w:num>
  <w:num w:numId="8">
    <w:abstractNumId w:val="14"/>
  </w:num>
  <w:num w:numId="9">
    <w:abstractNumId w:val="23"/>
  </w:num>
  <w:num w:numId="10">
    <w:abstractNumId w:val="25"/>
  </w:num>
  <w:num w:numId="11">
    <w:abstractNumId w:val="3"/>
  </w:num>
  <w:num w:numId="12">
    <w:abstractNumId w:val="29"/>
  </w:num>
  <w:num w:numId="13">
    <w:abstractNumId w:val="8"/>
  </w:num>
  <w:num w:numId="14">
    <w:abstractNumId w:val="26"/>
  </w:num>
  <w:num w:numId="15">
    <w:abstractNumId w:val="11"/>
  </w:num>
  <w:num w:numId="16">
    <w:abstractNumId w:val="30"/>
  </w:num>
  <w:num w:numId="17">
    <w:abstractNumId w:val="5"/>
  </w:num>
  <w:num w:numId="18">
    <w:abstractNumId w:val="13"/>
  </w:num>
  <w:num w:numId="19">
    <w:abstractNumId w:val="0"/>
  </w:num>
  <w:num w:numId="20">
    <w:abstractNumId w:val="1"/>
  </w:num>
  <w:num w:numId="21">
    <w:abstractNumId w:val="2"/>
  </w:num>
  <w:num w:numId="22">
    <w:abstractNumId w:val="15"/>
  </w:num>
  <w:num w:numId="23">
    <w:abstractNumId w:val="27"/>
  </w:num>
  <w:num w:numId="24">
    <w:abstractNumId w:val="9"/>
  </w:num>
  <w:num w:numId="25">
    <w:abstractNumId w:val="28"/>
  </w:num>
  <w:num w:numId="26">
    <w:abstractNumId w:val="17"/>
  </w:num>
  <w:num w:numId="27">
    <w:abstractNumId w:val="6"/>
  </w:num>
  <w:num w:numId="28">
    <w:abstractNumId w:val="21"/>
  </w:num>
  <w:num w:numId="29">
    <w:abstractNumId w:val="12"/>
  </w:num>
  <w:num w:numId="30">
    <w:abstractNumId w:val="10"/>
  </w:num>
  <w:num w:numId="31">
    <w:abstractNumId w:val="16"/>
  </w:num>
  <w:num w:numId="32">
    <w:abstractNumId w:val="19"/>
  </w:num>
  <w:num w:numId="33">
    <w:abstractNumId w:val="4"/>
  </w:num>
  <w:numIdMacAtCleanup w:val="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0"/>
  <w:stylePaneFormatFilter w:val="3001"/>
  <w:trackRevisions w:val="false"/>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0"/>
    <w:footnote w:id="1"/>
  </w:footnotePr>
  <w:endnotePr>
    <w:endnote w:id="0"/>
    <w:endnote w:id="1"/>
  </w:endnotePr>
  <w:compat>
    <w:doNotUseHTMLParagraphAutoSpacing/>
  </w:compat>
  <w:rsids>
    <w:rsidRoot w:val="00A56BDB"/>
    <w:rsid w:val="00000340"/>
    <w:rsid w:val="0000377D"/>
    <w:rsid w:val="0000562D"/>
    <w:rsid w:val="000363D8"/>
    <w:rsid w:val="00041BB8"/>
    <w:rsid w:val="00043DE0"/>
    <w:rsid w:val="00050E34"/>
    <w:rsid w:val="000578F4"/>
    <w:rsid w:val="00061408"/>
    <w:rsid w:val="00062447"/>
    <w:rsid w:val="000658A1"/>
    <w:rsid w:val="00065A8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22A3"/>
    <w:rsid w:val="001451DC"/>
    <w:rsid w:val="00147C2E"/>
    <w:rsid w:val="00150A9B"/>
    <w:rsid w:val="0016355F"/>
    <w:rsid w:val="00165040"/>
    <w:rsid w:val="0016756D"/>
    <w:rsid w:val="0017600B"/>
    <w:rsid w:val="001842F3"/>
    <w:rsid w:val="001856B6"/>
    <w:rsid w:val="001864BE"/>
    <w:rsid w:val="001919D0"/>
    <w:rsid w:val="001A0D4F"/>
    <w:rsid w:val="001A4669"/>
    <w:rsid w:val="001B17B4"/>
    <w:rsid w:val="001B25E8"/>
    <w:rsid w:val="001B2876"/>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B3294"/>
    <w:rsid w:val="002C2233"/>
    <w:rsid w:val="002C3131"/>
    <w:rsid w:val="002D16A9"/>
    <w:rsid w:val="002D234F"/>
    <w:rsid w:val="002D53C0"/>
    <w:rsid w:val="002D608A"/>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B3CB0"/>
    <w:rsid w:val="003C0721"/>
    <w:rsid w:val="003C16D9"/>
    <w:rsid w:val="003C58CD"/>
    <w:rsid w:val="003C7B24"/>
    <w:rsid w:val="003D28C2"/>
    <w:rsid w:val="003D7AC6"/>
    <w:rsid w:val="003D7E40"/>
    <w:rsid w:val="003E6386"/>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97C7F"/>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95DBB"/>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17715"/>
    <w:rsid w:val="006215C2"/>
    <w:rsid w:val="006216D0"/>
    <w:rsid w:val="006237BC"/>
    <w:rsid w:val="0062699A"/>
    <w:rsid w:val="00634F61"/>
    <w:rsid w:val="0064044F"/>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02BD"/>
    <w:rsid w:val="00701E50"/>
    <w:rsid w:val="00702B1F"/>
    <w:rsid w:val="007060EB"/>
    <w:rsid w:val="0071006A"/>
    <w:rsid w:val="00715208"/>
    <w:rsid w:val="007159C2"/>
    <w:rsid w:val="00716AF8"/>
    <w:rsid w:val="007217EA"/>
    <w:rsid w:val="0072380E"/>
    <w:rsid w:val="00740BF6"/>
    <w:rsid w:val="0074617B"/>
    <w:rsid w:val="00750471"/>
    <w:rsid w:val="0075211B"/>
    <w:rsid w:val="00762B26"/>
    <w:rsid w:val="0077045E"/>
    <w:rsid w:val="007711FA"/>
    <w:rsid w:val="007713C4"/>
    <w:rsid w:val="00775477"/>
    <w:rsid w:val="0078049D"/>
    <w:rsid w:val="00780D14"/>
    <w:rsid w:val="00794FF7"/>
    <w:rsid w:val="00795D79"/>
    <w:rsid w:val="007969E1"/>
    <w:rsid w:val="007A0944"/>
    <w:rsid w:val="007A4FED"/>
    <w:rsid w:val="007A73E4"/>
    <w:rsid w:val="007C2816"/>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D1B98"/>
    <w:rsid w:val="008D5807"/>
    <w:rsid w:val="008D7860"/>
    <w:rsid w:val="008E16F0"/>
    <w:rsid w:val="00907271"/>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F3746"/>
    <w:rsid w:val="009F5243"/>
    <w:rsid w:val="009F541D"/>
    <w:rsid w:val="009F7A03"/>
    <w:rsid w:val="00A05774"/>
    <w:rsid w:val="00A07CB2"/>
    <w:rsid w:val="00A171BB"/>
    <w:rsid w:val="00A23387"/>
    <w:rsid w:val="00A2406D"/>
    <w:rsid w:val="00A27632"/>
    <w:rsid w:val="00A27C52"/>
    <w:rsid w:val="00A34548"/>
    <w:rsid w:val="00A36FCC"/>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40A8"/>
    <w:rsid w:val="00B15BC3"/>
    <w:rsid w:val="00B209C0"/>
    <w:rsid w:val="00B24A85"/>
    <w:rsid w:val="00B3614C"/>
    <w:rsid w:val="00B37950"/>
    <w:rsid w:val="00B45C2E"/>
    <w:rsid w:val="00B47655"/>
    <w:rsid w:val="00B50C86"/>
    <w:rsid w:val="00B55DF2"/>
    <w:rsid w:val="00B60977"/>
    <w:rsid w:val="00B62D22"/>
    <w:rsid w:val="00B634AE"/>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0DCC"/>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80F1C"/>
    <w:rsid w:val="00C85FA2"/>
    <w:rsid w:val="00C90BDA"/>
    <w:rsid w:val="00C963FF"/>
    <w:rsid w:val="00C97412"/>
    <w:rsid w:val="00CB2C87"/>
    <w:rsid w:val="00CB2EC5"/>
    <w:rsid w:val="00CB5253"/>
    <w:rsid w:val="00CC21B7"/>
    <w:rsid w:val="00CC5675"/>
    <w:rsid w:val="00CC790A"/>
    <w:rsid w:val="00CD15B0"/>
    <w:rsid w:val="00CD6D7E"/>
    <w:rsid w:val="00CE0EA4"/>
    <w:rsid w:val="00CE4E63"/>
    <w:rsid w:val="00CF3163"/>
    <w:rsid w:val="00CF7012"/>
    <w:rsid w:val="00D03E57"/>
    <w:rsid w:val="00D047D1"/>
    <w:rsid w:val="00D11992"/>
    <w:rsid w:val="00D12998"/>
    <w:rsid w:val="00D13DF1"/>
    <w:rsid w:val="00D22167"/>
    <w:rsid w:val="00D35141"/>
    <w:rsid w:val="00D37C40"/>
    <w:rsid w:val="00D51B60"/>
    <w:rsid w:val="00D5351A"/>
    <w:rsid w:val="00D555DD"/>
    <w:rsid w:val="00D57DEE"/>
    <w:rsid w:val="00D57FAD"/>
    <w:rsid w:val="00D6793C"/>
    <w:rsid w:val="00D75F4A"/>
    <w:rsid w:val="00D76B41"/>
    <w:rsid w:val="00D83EFD"/>
    <w:rsid w:val="00D84AB7"/>
    <w:rsid w:val="00D946E5"/>
    <w:rsid w:val="00D9663D"/>
    <w:rsid w:val="00D97D25"/>
    <w:rsid w:val="00DA4B65"/>
    <w:rsid w:val="00DB2B19"/>
    <w:rsid w:val="00DB63C6"/>
    <w:rsid w:val="00DB6EEE"/>
    <w:rsid w:val="00DC0856"/>
    <w:rsid w:val="00DC1F5D"/>
    <w:rsid w:val="00DC30B2"/>
    <w:rsid w:val="00DC47C4"/>
    <w:rsid w:val="00DC6750"/>
    <w:rsid w:val="00DD0A62"/>
    <w:rsid w:val="00DD23F8"/>
    <w:rsid w:val="00DD33FB"/>
    <w:rsid w:val="00DE7CC7"/>
    <w:rsid w:val="00DF44B4"/>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334F1"/>
    <w:rsid w:val="00E4005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60D1B"/>
    <w:rsid w:val="00F62A2E"/>
    <w:rsid w:val="00F62FE7"/>
    <w:rsid w:val="00F75AEF"/>
    <w:rsid w:val="00F76860"/>
    <w:rsid w:val="00F7763C"/>
    <w:rsid w:val="00F865B7"/>
    <w:rsid w:val="00F958F7"/>
    <w:rsid w:val="00F96BAB"/>
    <w:rsid w:val="00FA5D4A"/>
    <w:rsid w:val="00FB1DBC"/>
    <w:rsid w:val="00FB2745"/>
    <w:rsid w:val="00FB6B42"/>
    <w:rsid w:val="00FC54AB"/>
    <w:rsid w:val="00FC62B1"/>
    <w:rsid w:val="00FC6E66"/>
    <w:rsid w:val="00FC7A33"/>
    <w:rsid w:val="00FC7F63"/>
    <w:rsid w:val="00FD4947"/>
    <w:rsid w:val="00FD4A57"/>
    <w:rsid w:val="00FE04ED"/>
    <w:rsid w:val="00FE13B3"/>
    <w:rsid w:val="00FE1459"/>
    <w:rsid w:val="00FE4E21"/>
    <w:rsid w:val="00FE6F97"/>
    <w:rsid w:val="00FF24C0"/>
    <w:rsid w:val="043B0BAB"/>
    <w:rsid w:val="18663CA6"/>
    <w:rsid w:val="20819061"/>
    <w:rsid w:val="228B227F"/>
    <w:rsid w:val="25C2C341"/>
    <w:rsid w:val="29A26EBC"/>
    <w:rsid w:val="2A1499CA"/>
    <w:rsid w:val="2AC8101B"/>
    <w:rsid w:val="2DBC24D7"/>
    <w:rsid w:val="346C539D"/>
    <w:rsid w:val="3873E339"/>
    <w:rsid w:val="39EB2263"/>
    <w:rsid w:val="3D22C325"/>
    <w:rsid w:val="3F79BA1D"/>
    <w:rsid w:val="4BB5CF72"/>
    <w:rsid w:val="4EE7D079"/>
    <w:rsid w:val="4FB1AFC6"/>
    <w:rsid w:val="51C03EE1"/>
    <w:rsid w:val="54843069"/>
    <w:rsid w:val="570B21D7"/>
    <w:rsid w:val="5BEFD691"/>
    <w:rsid w:val="6B6FB498"/>
    <w:rsid w:val="6FDC432D"/>
    <w:rsid w:val="77AA92B4"/>
    <w:rsid w:val="7D845C2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14:docId w14:val="5D9BDC43"/>
  <w15:docId w15:val="{F0868320-78E9-4403-9048-4FB857039F70}"/>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rsid w:val="006A1712"/>
    <w:pPr>
      <w:tabs>
        <w:tab w:val="center" w:pos="4819"/>
        <w:tab w:val="right" w:pos="9638"/>
      </w:tabs>
    </w:pPr>
  </w:style>
  <w:style w:type="paragraph" w:styleId="Corpodeltesto1" w:customStyle="1">
    <w:name w:val="Corpo del testo1"/>
    <w:basedOn w:val="Normale"/>
    <w:rsid w:val="006A1712"/>
    <w:rPr>
      <w:sz w:val="24"/>
    </w:rPr>
  </w:style>
  <w:style w:type="paragraph" w:styleId="TestoNormale" w:customStyle="1">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styleId="HeaderTitle" w:customStyle="1">
    <w:name w:val="Header Title"/>
    <w:basedOn w:val="Normale"/>
    <w:rsid w:val="006444DE"/>
    <w:pPr>
      <w:ind w:left="57"/>
    </w:pPr>
    <w:rPr>
      <w:rFonts w:ascii="Arial" w:hAnsi="Arial"/>
      <w:sz w:val="14"/>
      <w:szCs w:val="24"/>
    </w:rPr>
  </w:style>
  <w:style w:type="paragraph" w:styleId="HeaderContent" w:customStyle="1">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 w:customStyle="1">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64044F"/>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styleId="WW-Rigadintestazione" w:customStyle="1">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styleId="Paragrafoelenco1" w:customStyle="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styleId="Corpotesto1" w:customStyle="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styleId="CorpodeltestoCarattere" w:customStyle="1">
    <w:name w:val="Corpo del testo Carattere"/>
    <w:basedOn w:val="Carpredefinitoparagrafo"/>
    <w:link w:val="Corpodeltesto"/>
    <w:rsid w:val="00647F6A"/>
    <w:rPr>
      <w:color w:val="00000A"/>
      <w:sz w:val="24"/>
      <w:szCs w:val="24"/>
      <w:lang w:eastAsia="ar-SA"/>
    </w:rPr>
  </w:style>
  <w:style w:type="character" w:styleId="PidipaginaCarattere" w:customStyle="1">
    <w:name w:val="Piè di pagina Carattere"/>
    <w:basedOn w:val="Carpredefinitoparagrafo"/>
    <w:link w:val="Pidipagina"/>
    <w:uiPriority w:val="99"/>
    <w:rsid w:val="00A81E10"/>
    <w:rPr>
      <w:rFonts w:ascii="Verdana" w:hAnsi="Verdana"/>
    </w:rPr>
  </w:style>
  <w:style w:type="paragraph" w:styleId="Normalegiustificato12" w:customStyle="1">
    <w:name w:val="Normale giustificato 12"/>
    <w:basedOn w:val="Normale"/>
    <w:link w:val="Normalegiustificato12Carattere"/>
    <w:qFormat/>
    <w:rsid w:val="000363D8"/>
    <w:pPr>
      <w:spacing w:after="160" w:line="259" w:lineRule="auto"/>
    </w:pPr>
    <w:rPr>
      <w:rFonts w:asciiTheme="minorHAnsi" w:hAnsiTheme="minorHAnsi" w:eastAsiaTheme="minorHAnsi" w:cstheme="minorHAnsi"/>
      <w:sz w:val="24"/>
      <w:szCs w:val="24"/>
      <w:lang w:eastAsia="en-US"/>
    </w:rPr>
  </w:style>
  <w:style w:type="character" w:styleId="Normalegiustificato12Carattere" w:customStyle="1">
    <w:name w:val="Normale giustificato 12 Carattere"/>
    <w:basedOn w:val="Carpredefinitoparagrafo"/>
    <w:link w:val="Normalegiustificato12"/>
    <w:rsid w:val="000363D8"/>
    <w:rPr>
      <w:rFonts w:asciiTheme="minorHAnsi" w:hAnsiTheme="minorHAnsi" w:eastAsia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styleId="TestofumettoCarattere" w:customStyle="1">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03896243">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RMIS121002@pec.istruzione" TargetMode="External" Id="rId10" /><Relationship Type="http://schemas.openxmlformats.org/officeDocument/2006/relationships/settings" Target="settings.xml" Id="rId4" /><Relationship Type="http://schemas.openxmlformats.org/officeDocument/2006/relationships/hyperlink" Target="mailto:RMIS121002@istruzione.it" TargetMode="External" Id="rId9" /><Relationship Type="http://schemas.openxmlformats.org/officeDocument/2006/relationships/fontTable" Target="fontTable.xml" Id="rId14" /><Relationship Type="http://schemas.openxmlformats.org/officeDocument/2006/relationships/glossaryDocument" Target="glossary/document.xml" Id="R4f3353be66a04076" /><Relationship Type="http://schemas.openxmlformats.org/officeDocument/2006/relationships/image" Target="/media/image4.png" Id="Rd916407b4da145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40a1557-0283-445d-9eb9-10e925a05431}"/>
      </w:docPartPr>
      <w:docPartBody>
        <w:p w14:paraId="4A5E00A8">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CIP</dc:creator>
  <lastModifiedBy>Iannone Andrea</lastModifiedBy>
  <revision>9</revision>
  <lastPrinted>2021-05-17T18:03:00.0000000Z</lastPrinted>
  <dcterms:created xsi:type="dcterms:W3CDTF">2024-04-28T13:08:00.0000000Z</dcterms:created>
  <dcterms:modified xsi:type="dcterms:W3CDTF">2024-05-03T09:21:49.5283561Z</dcterms:modified>
</coreProperties>
</file>